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f4c8" w14:textId="b54f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 Жұмыспен қамту 2020 жол картасы шеңберінде ауылдағы кәсіпкерлікті дамытуға жәрдемдесуге кредит берудің 2015 жылға арналған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9 сәуірдегі № 207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«2015 - 2017 жылдарға арналған республикалық бюджет туралы» 2014 жылғы 28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«2015 - 2017 жылдарға арналған республикалық бюджет туралы» Қазақстан Республикасының Заңын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 Жұмыспен қамту 2020 жол картасы шеңберінде ауылдағы кәсіпкерлікті дамытуға жәрдемдесуге кредит берудің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Тиісті мәслихаттар 2015 жылға арналған облыстық бюджеттерде тиісті түсімдерді көздейтін шешімдер қабылдағаннан кейін күнтізбелік он күн ішінде облыстардың жергілікті атқарушы органдары мәслихаттардың көрсетілген шешімдерін Қазақстан Республикасы Қаржы министрлігіне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министрлігі, Денсаулық сақтау және әлеуметтік даму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бюджеттік кредиттердің мақсатты пайдаланылуын және республикалық бюджетке уақтылы қайтарылуын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 тоқсан сайын, есепті кезеңнен кейінгі айдың 10-күнінен кешіктірмей Қазақстан Республикасы Қаржы, Денсаулық сақтау және әлеуметтік даму министрліктеріне кредиттердің игерілуі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Денсаулық сақтау және әлеуметтік даму министрлігі Жұмыспен қамту 2020 жол картасы шеңберінде ауылдағы кәсіпкерлікті дамытуға жәрдемдесу үшін 2015 жылға бөлінген бюджеттік кредиттердің игерілу мониторингін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Денсаулық сақтау және әлеуметтік даму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 Жұмыспен қамту 2020 жол картасы шеңберінде ауылдағы кәсіпкерлікті дамытуға жәрдемдесуге кредит берудің 2015 жылға арналған шарттары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Облыстардың жергілікті атқарушы органдарына (бұдан әрі - қарыз алушылар) кредит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«Жұмыспен қамту 2020 жол картасын бекіту туралы» Қазақстан Республикасы Үкіметінің 2015 жылғы 31 наурыздағы № 162 қаулысымен бекітілген Жұмыспен қамту 2020 жол картасы шеңберінде ауылда кәсіпкерлікті дамытуға жәрдемдесу үшін 2015 жылға «2015 - 2017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10346043000 (он миллиард үш жүз қырық алты миллион қырық үш мың) теңге сомасындағы кредиттер қарыз алушыларға 0,01 %-дық сыйақы мөлшерлемесі бойынша 5 (бес) жыл мерзімге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қаражат аударылған кезден бастап есептеледі және 2016 жылғы 1 сәуірде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22.12.2015 </w:t>
      </w:r>
      <w:r>
        <w:rPr>
          <w:rFonts w:ascii="Times New Roman"/>
          <w:b w:val="false"/>
          <w:i w:val="false"/>
          <w:color w:val="000000"/>
          <w:sz w:val="28"/>
        </w:rPr>
        <w:t>№ 1026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жөніндегі қосымша шарттар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