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ef0d" w14:textId="22fe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сәуірдегі № 213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 К. Мәсімов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«Байланысты емес гранттарды тарту, пайдалану, олардың мониторингі және пайдаланылу тиiмділігiн бағалау ережесiн бекiту туралы» Қазақстан Республикасы Үкіметінің 2005 жылғы 19 шілдедегі № 740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29, 378-құжат).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Yкiметiнiң 2005 жылғы 19 шiлдедегi № 740 қаулысына толықтырулар енгiзу туралы» Қазақстан Республикасы Үкіметінің 2006 жылғы 19 шілдедегі № 682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27, 280-құжат).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«Еттің жекелеген түрлерін әкелуге арналған тарифтік квоталар көлемін бөлудің кейбір мәселелері туралы» Қазақстан Республикасы Үкіметінің 2011 жылғы 24 наурыздағы № 269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27, 320-құжат).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«Еттің жекелеген түрлерін әкелуге арналған тарифтік квоталар көлемін бөлудің кейбір мәселелері туралы» Қазақстан Республикасы Үкіметінің 2011 жылғы 24 наурыздағы № 269 қаулысына өзгеріс пен толықтыру енгізу туралы» Қазақстан Республикасы Үкіметінің 2012 жылғы 24 тамыздағы № 1084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67, 961-құжат).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«Мемлекеттік монополия субъектісі өндіретін және өткізетін тауарларға баға белгілеу қағидаларын бекіту туралы» Қазақстан Республикасы Үкіметінің 2013 жылғы 20 ақпандағы № 159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17, 296-құжат).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Үкіметінің «Қазақстан Республикасы Бәсекелестікті қорғау агенттігінің (Монополияға қарсы агенттік) мәселелері» туралы 2008 жылғы 15 ақпандағы № 141 және «Мемлекеттік монополия субъектісі өндіретін және өткізетін тауарларға баға белгiлеу қағидаларын бекіту туралы» 2013 жылғы 20 ақпандағы № 159 қаулыларына өзгерістер мен толықтырулар енгізу туралы» Қазақстан Республикасы Үкіметінің 2013 жылғы 5 шілдедегі № 694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40, 595-құжат).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«Еттiң жекелеген түрлерiн әкелуге арналған тарифтiк квоталар көлемiн бөлудiң кейбiр мәселелерi туралы» Қазақстан Республикасы Үкіметінің 2013 жылғы 8 қарашадағы № 1189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63, 865-құжат).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«Еттің жекелеген түрлерін әкелуге арналған тарифтік квоталар көлемін бөлудің кейбір мәселелері туралы» Қазақстан Республикасы Үкіметінің 2014 жылғы 27 ақпандағы № 157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13, 110-құжат).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