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00a6" w14:textId="6b00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"Қайтаруға ұсынылған қосылған құн салығының асып түскен сомасын растау мақсатында тәуекелдерді басқару жүйесін қолдану қағидаларын және тәуекел дәрежесінің критерийлерін бекіту туралы" Қазақстан Республикасы Үкіметінің 2013 жылғы 27 наурыздағы № 279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10 сәуірдегі № 214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"Қайтаруға ұсынылған қосылған құн салығының асып түскен сомасын растау мақсатында тәуекелдерді басқару жүйесін қолдану қағидаларын және тәуекел дәрежесінің критерийлерін бекіту туралы" Қазақстан Республикасы Үкіметінің 2013 жылғы 27 наурыздағы № 279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22, 359-құжат) мынадай өзгерістер енгізілсін:</w:t>
      </w:r>
    </w:p>
    <w:p>
      <w:pPr>
        <w:spacing w:after="0"/>
        <w:ind w:left="0"/>
        <w:jc w:val="both"/>
      </w:pPr>
      <w:r>
        <w:rPr>
          <w:rFonts w:ascii="Times New Roman"/>
          <w:b w:val="false"/>
          <w:i w:val="false"/>
          <w:color w:val="000000"/>
          <w:sz w:val="28"/>
        </w:rPr>
        <w:t xml:space="preserve">
      1) көрсетілген қаулымен бекітілген Қайтаруға ұсынылған қосылған құн салығының асып түскен сомасын растау мақсатында тәуекелдерді басқару жүйесін қолдану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2) көрсетілген қаулымен бекітілген тәуекел дәрежесінің </w:t>
      </w:r>
      <w:r>
        <w:rPr>
          <w:rFonts w:ascii="Times New Roman"/>
          <w:b w:val="false"/>
          <w:i w:val="false"/>
          <w:color w:val="000000"/>
          <w:sz w:val="28"/>
        </w:rPr>
        <w:t>критерийлері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10 сәуірдегі</w:t>
            </w:r>
            <w:r>
              <w:br/>
            </w:r>
            <w:r>
              <w:rPr>
                <w:rFonts w:ascii="Times New Roman"/>
                <w:b w:val="false"/>
                <w:i w:val="false"/>
                <w:color w:val="000000"/>
                <w:sz w:val="20"/>
              </w:rPr>
              <w:t>№ 214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279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Қайтаруға ұсынылған қосылған құн салығының асып түскен сомасын</w:t>
      </w:r>
      <w:r>
        <w:br/>
      </w:r>
      <w:r>
        <w:rPr>
          <w:rFonts w:ascii="Times New Roman"/>
          <w:b/>
          <w:i w:val="false"/>
          <w:color w:val="000000"/>
        </w:rPr>
        <w:t>растау мақсатында тәуекелдерді басқару жүйесін қолдану</w:t>
      </w:r>
      <w:r>
        <w:br/>
      </w:r>
      <w:r>
        <w:rPr>
          <w:rFonts w:ascii="Times New Roman"/>
          <w:b/>
          <w:i w:val="false"/>
          <w:color w:val="000000"/>
        </w:rPr>
        <w:t>қағидалары</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Қайтаруға ұсынылған қосылған құн салығының асып түскен сомасын растау мақсатында тәуекелдерді басқару жүйесін қолдану қағидалары (бұдан әрі – Қағидалар)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625-бабына</w:t>
      </w:r>
      <w:r>
        <w:rPr>
          <w:rFonts w:ascii="Times New Roman"/>
          <w:b w:val="false"/>
          <w:i w:val="false"/>
          <w:color w:val="000000"/>
          <w:sz w:val="28"/>
        </w:rPr>
        <w:t xml:space="preserve"> сәйкес әзірленді және қайтаруға ұсынылған қосылған құн салығының (бұдан әрі – ҚҚС) асып түскен сомасын растау мақсатында тәуекелдерді басқару жүйесін қолдану тәртібін айқындайды.</w:t>
      </w:r>
    </w:p>
    <w:p>
      <w:pPr>
        <w:spacing w:after="0"/>
        <w:ind w:left="0"/>
        <w:jc w:val="both"/>
      </w:pPr>
      <w:r>
        <w:rPr>
          <w:rFonts w:ascii="Times New Roman"/>
          <w:b w:val="false"/>
          <w:i w:val="false"/>
          <w:color w:val="000000"/>
          <w:sz w:val="28"/>
        </w:rPr>
        <w:t>
      2. Осы Қағидалар ҚҚС жөніндегі декларацияда көрсетілген қайтару туралы талаптың (бұдан әрі – қайтару туралы талап) негізінде қайтаруға ұсынылған ҚҚС сомаларының дұрыстығын растау жөніндегі тақырыптық тексерулерді жүргізу кезінде ғана қолданылады.</w:t>
      </w:r>
    </w:p>
    <w:p>
      <w:pPr>
        <w:spacing w:after="0"/>
        <w:ind w:left="0"/>
        <w:jc w:val="left"/>
      </w:pPr>
      <w:r>
        <w:rPr>
          <w:rFonts w:ascii="Times New Roman"/>
          <w:b/>
          <w:i w:val="false"/>
          <w:color w:val="000000"/>
        </w:rPr>
        <w:t xml:space="preserve"> 2. Қайтаруға ұсынылған қосылған құн салығының асып түскен</w:t>
      </w:r>
      <w:r>
        <w:br/>
      </w:r>
      <w:r>
        <w:rPr>
          <w:rFonts w:ascii="Times New Roman"/>
          <w:b/>
          <w:i w:val="false"/>
          <w:color w:val="000000"/>
        </w:rPr>
        <w:t>сомасын растау мақсатында тәуекелдерді басқару жүйесін қолдану</w:t>
      </w:r>
      <w:r>
        <w:br/>
      </w:r>
      <w:r>
        <w:rPr>
          <w:rFonts w:ascii="Times New Roman"/>
          <w:b/>
          <w:i w:val="false"/>
          <w:color w:val="000000"/>
        </w:rPr>
        <w:t>тәртібі</w:t>
      </w:r>
    </w:p>
    <w:p>
      <w:pPr>
        <w:spacing w:after="0"/>
        <w:ind w:left="0"/>
        <w:jc w:val="both"/>
      </w:pPr>
      <w:r>
        <w:rPr>
          <w:rFonts w:ascii="Times New Roman"/>
          <w:b w:val="false"/>
          <w:i w:val="false"/>
          <w:color w:val="000000"/>
          <w:sz w:val="28"/>
        </w:rPr>
        <w:t>
      3. Салық төлеушіден қайтару туралы талап түскен кезде салық органы қайтаруға ұсынылған ҚҚС сомаларының дұрыстығын растау бойынша тиісті тақырыптық салықтық тексеру жүргізуді тағайындайды.</w:t>
      </w:r>
    </w:p>
    <w:bookmarkStart w:name="z41" w:id="0"/>
    <w:p>
      <w:pPr>
        <w:spacing w:after="0"/>
        <w:ind w:left="0"/>
        <w:jc w:val="both"/>
      </w:pPr>
      <w:r>
        <w:rPr>
          <w:rFonts w:ascii="Times New Roman"/>
          <w:b w:val="false"/>
          <w:i w:val="false"/>
          <w:color w:val="000000"/>
          <w:sz w:val="28"/>
        </w:rPr>
        <w:t>
      4. Бір мезгілде қайтару туралы талапты ұсынған салық төлеуші қызметінің көрсеткіштері Қазақстан Республикасының Үкіметі бекіткен тәуекел дәрежесінің критерийлерін (бұдан әрі – критерийлер) пайдалана отырып, қайтаруға ұсынылған ҚҚС сомаларының дұрыстығын растау бойынша тақырыптық салықтық тексеру басталған күннен бастап жеті жұмыс күні ішінде бағаланады.</w:t>
      </w:r>
    </w:p>
    <w:bookmarkEnd w:id="0"/>
    <w:p>
      <w:pPr>
        <w:spacing w:after="0"/>
        <w:ind w:left="0"/>
        <w:jc w:val="both"/>
      </w:pPr>
      <w:r>
        <w:rPr>
          <w:rFonts w:ascii="Times New Roman"/>
          <w:b w:val="false"/>
          <w:i w:val="false"/>
          <w:color w:val="000000"/>
          <w:sz w:val="28"/>
        </w:rPr>
        <w:t>
      5. Салық төлеуші қызметінің көрсеткіштеріне сәйкестігі белгіленген критерийлер бойынша баллдар барлық критерийлер бойынша жалпы жиынтық қорытындыны айқындау үшін жинақталады, ол салық төлеушілерді тәуекел аймағында тұрған салық төлеушілер санатына жатқызу үшін пайдаланылады.</w:t>
      </w:r>
    </w:p>
    <w:bookmarkStart w:name="z3" w:id="1"/>
    <w:p>
      <w:pPr>
        <w:spacing w:after="0"/>
        <w:ind w:left="0"/>
        <w:jc w:val="both"/>
      </w:pPr>
      <w:r>
        <w:rPr>
          <w:rFonts w:ascii="Times New Roman"/>
          <w:b w:val="false"/>
          <w:i w:val="false"/>
          <w:color w:val="000000"/>
          <w:sz w:val="28"/>
        </w:rPr>
        <w:t>
      6. Егер критерийлерді пайдалана отырып алынған бағалаудың нәтижелері бойынша баллдардың жиынтық қорытындысы отыз бес және одан жоғары баллды құраған жағдайда, салық төлеуші тәуекел аймағында тұрған салық төлеушілер санатына жатқызылады.</w:t>
      </w:r>
    </w:p>
    <w:bookmarkEnd w:id="1"/>
    <w:bookmarkStart w:name="z4" w:id="2"/>
    <w:p>
      <w:pPr>
        <w:spacing w:after="0"/>
        <w:ind w:left="0"/>
        <w:jc w:val="both"/>
      </w:pPr>
      <w:r>
        <w:rPr>
          <w:rFonts w:ascii="Times New Roman"/>
          <w:b w:val="false"/>
          <w:i w:val="false"/>
          <w:color w:val="000000"/>
          <w:sz w:val="28"/>
        </w:rPr>
        <w:t>
      7. Егер критерийлерді пайдалана отырып алынған бағалаудың нәтижелері бойынша баллдардың жиынтық қорытындысы отыз бестен төмен баллды құрап, бірақ салық төлеушінің қызметінде осы Қағидаларға 1, 2, 3-қосымшаларда көзделген схемаларға жататын салық төлеуден жалтару белгілері байқалған жағдайда, салық органы мұндай салық төлеушіні тәуекел аймағында тұрған салық төлеушілер санатына жатқызады.</w:t>
      </w:r>
    </w:p>
    <w:bookmarkEnd w:id="2"/>
    <w:bookmarkStart w:name="z5" w:id="3"/>
    <w:p>
      <w:pPr>
        <w:spacing w:after="0"/>
        <w:ind w:left="0"/>
        <w:jc w:val="both"/>
      </w:pPr>
      <w:r>
        <w:rPr>
          <w:rFonts w:ascii="Times New Roman"/>
          <w:b w:val="false"/>
          <w:i w:val="false"/>
          <w:color w:val="000000"/>
          <w:sz w:val="28"/>
        </w:rPr>
        <w:t>
      Бұл ретте, салық төлеуден жалтару белгілері:</w:t>
      </w:r>
    </w:p>
    <w:bookmarkEnd w:id="3"/>
    <w:bookmarkStart w:name="z6" w:id="4"/>
    <w:p>
      <w:pPr>
        <w:spacing w:after="0"/>
        <w:ind w:left="0"/>
        <w:jc w:val="both"/>
      </w:pPr>
      <w:r>
        <w:rPr>
          <w:rFonts w:ascii="Times New Roman"/>
          <w:b w:val="false"/>
          <w:i w:val="false"/>
          <w:color w:val="000000"/>
          <w:sz w:val="28"/>
        </w:rPr>
        <w:t>
      1) іс жүзінде тауарларды жеткізбей, жұмыстарды орындамай, қызметтерді көрсетпей, ҚҚС сомаларын есепке жатқызу құқығын алу мақсатында мәмілелер жасасу;</w:t>
      </w:r>
    </w:p>
    <w:bookmarkEnd w:id="4"/>
    <w:p>
      <w:pPr>
        <w:spacing w:after="0"/>
        <w:ind w:left="0"/>
        <w:jc w:val="both"/>
      </w:pPr>
      <w:r>
        <w:rPr>
          <w:rFonts w:ascii="Times New Roman"/>
          <w:b w:val="false"/>
          <w:i w:val="false"/>
          <w:color w:val="000000"/>
          <w:sz w:val="28"/>
        </w:rPr>
        <w:t>
      2) тауардың қосылған құнын ұлғайту, тиісінше есептелген салық сомасынан есепке жатқызылатын ҚҚС сомасының асып түсуін (бұдан әрі – ҚҚС асып түсуі) еселеу мақсатында мәмілелер жасасу болып табылады.</w:t>
      </w:r>
    </w:p>
    <w:p>
      <w:pPr>
        <w:spacing w:after="0"/>
        <w:ind w:left="0"/>
        <w:jc w:val="both"/>
      </w:pPr>
      <w:r>
        <w:rPr>
          <w:rFonts w:ascii="Times New Roman"/>
          <w:b w:val="false"/>
          <w:i w:val="false"/>
          <w:color w:val="000000"/>
          <w:sz w:val="28"/>
        </w:rPr>
        <w:t>
      Салық төлеуден жалтару белгілерін айқындаудың негіздемесі:</w:t>
      </w:r>
    </w:p>
    <w:bookmarkStart w:name="z9" w:id="5"/>
    <w:p>
      <w:pPr>
        <w:spacing w:after="0"/>
        <w:ind w:left="0"/>
        <w:jc w:val="both"/>
      </w:pPr>
      <w:r>
        <w:rPr>
          <w:rFonts w:ascii="Times New Roman"/>
          <w:b w:val="false"/>
          <w:i w:val="false"/>
          <w:color w:val="000000"/>
          <w:sz w:val="28"/>
        </w:rPr>
        <w:t>
      1) бұдан бұрын камералдық бақылаудың нәтижелері бойынша анықталған;</w:t>
      </w:r>
    </w:p>
    <w:bookmarkEnd w:id="5"/>
    <w:bookmarkStart w:name="z10" w:id="6"/>
    <w:p>
      <w:pPr>
        <w:spacing w:after="0"/>
        <w:ind w:left="0"/>
        <w:jc w:val="both"/>
      </w:pPr>
      <w:r>
        <w:rPr>
          <w:rFonts w:ascii="Times New Roman"/>
          <w:b w:val="false"/>
          <w:i w:val="false"/>
          <w:color w:val="000000"/>
          <w:sz w:val="28"/>
        </w:rPr>
        <w:t>
      2) бұдан бұрын жүргізілген салықтық тексерудің барысында анықталған ҚҚС асып түсу мөлшеріне әсерін тигізген фактілердің болуы;</w:t>
      </w:r>
    </w:p>
    <w:bookmarkEnd w:id="6"/>
    <w:bookmarkStart w:name="z11" w:id="7"/>
    <w:p>
      <w:pPr>
        <w:spacing w:after="0"/>
        <w:ind w:left="0"/>
        <w:jc w:val="both"/>
      </w:pPr>
      <w:r>
        <w:rPr>
          <w:rFonts w:ascii="Times New Roman"/>
          <w:b w:val="false"/>
          <w:i w:val="false"/>
          <w:color w:val="000000"/>
          <w:sz w:val="28"/>
        </w:rPr>
        <w:t>
      3) ол туралы құқық қорғау органдарын қоса алғанда, басқа мемлекеттік органдардан түскен ақпарат болып табылады.</w:t>
      </w:r>
    </w:p>
    <w:bookmarkEnd w:id="7"/>
    <w:bookmarkStart w:name="z12" w:id="8"/>
    <w:p>
      <w:pPr>
        <w:spacing w:after="0"/>
        <w:ind w:left="0"/>
        <w:jc w:val="both"/>
      </w:pPr>
      <w:r>
        <w:rPr>
          <w:rFonts w:ascii="Times New Roman"/>
          <w:b w:val="false"/>
          <w:i w:val="false"/>
          <w:color w:val="000000"/>
          <w:sz w:val="28"/>
        </w:rPr>
        <w:t xml:space="preserve">
      8. Тәуекел аймағында тұрған салық төлеушілер санатына жатқызылған салық төлеушілерге қатысты салық органы: </w:t>
      </w:r>
    </w:p>
    <w:bookmarkEnd w:id="8"/>
    <w:bookmarkStart w:name="z13" w:id="9"/>
    <w:p>
      <w:pPr>
        <w:spacing w:after="0"/>
        <w:ind w:left="0"/>
        <w:jc w:val="both"/>
      </w:pPr>
      <w:r>
        <w:rPr>
          <w:rFonts w:ascii="Times New Roman"/>
          <w:b w:val="false"/>
          <w:i w:val="false"/>
          <w:color w:val="000000"/>
          <w:sz w:val="28"/>
        </w:rPr>
        <w:t>
      1) шағын бизнес субъектілеріне жататын салық төлеушілер бойынша – осы Қағидалардың 4-тармағында көрсетілген мерзім аяқталған күннен бастап жиырма жұмыс күні ішінде;</w:t>
      </w:r>
    </w:p>
    <w:bookmarkEnd w:id="9"/>
    <w:bookmarkStart w:name="z14" w:id="10"/>
    <w:p>
      <w:pPr>
        <w:spacing w:after="0"/>
        <w:ind w:left="0"/>
        <w:jc w:val="both"/>
      </w:pPr>
      <w:r>
        <w:rPr>
          <w:rFonts w:ascii="Times New Roman"/>
          <w:b w:val="false"/>
          <w:i w:val="false"/>
          <w:color w:val="000000"/>
          <w:sz w:val="28"/>
        </w:rPr>
        <w:t>
      2) орта және ірі бизнес субъектілеріне жататын салық төлеушілер бойынша – осы Қағидалардың 4-тармағында көрсетілген мерзім аяқталған күннен бастап отыз жұмыс күні ішінде тауарларды, жұмыстарды, көрсетілетін қызметтерді берушілер бойынша "Өнім берушілер бойынша пирамида" талдамалық есебін (бұдан әрі – талдамалық есеп) қалыптастырады.</w:t>
      </w:r>
    </w:p>
    <w:bookmarkEnd w:id="10"/>
    <w:bookmarkStart w:name="z15" w:id="11"/>
    <w:p>
      <w:pPr>
        <w:spacing w:after="0"/>
        <w:ind w:left="0"/>
        <w:jc w:val="both"/>
      </w:pPr>
      <w:r>
        <w:rPr>
          <w:rFonts w:ascii="Times New Roman"/>
          <w:b w:val="false"/>
          <w:i w:val="false"/>
          <w:color w:val="000000"/>
          <w:sz w:val="28"/>
        </w:rPr>
        <w:t>
      9. Егер талдамалық есепті қалыптастыру кезінде салық төлеуші болып табылатын:</w:t>
      </w:r>
    </w:p>
    <w:bookmarkEnd w:id="11"/>
    <w:bookmarkStart w:name="z16" w:id="12"/>
    <w:p>
      <w:pPr>
        <w:spacing w:after="0"/>
        <w:ind w:left="0"/>
        <w:jc w:val="both"/>
      </w:pPr>
      <w:r>
        <w:rPr>
          <w:rFonts w:ascii="Times New Roman"/>
          <w:b w:val="false"/>
          <w:i w:val="false"/>
          <w:color w:val="000000"/>
          <w:sz w:val="28"/>
        </w:rPr>
        <w:t>
      1) ірі салық төлеушілердің мониторингінде тұратын;</w:t>
      </w:r>
    </w:p>
    <w:bookmarkEnd w:id="12"/>
    <w:p>
      <w:pPr>
        <w:spacing w:after="0"/>
        <w:ind w:left="0"/>
        <w:jc w:val="both"/>
      </w:pPr>
      <w:r>
        <w:rPr>
          <w:rFonts w:ascii="Times New Roman"/>
          <w:b w:val="false"/>
          <w:i w:val="false"/>
          <w:color w:val="000000"/>
          <w:sz w:val="28"/>
        </w:rPr>
        <w:t>
      2) өз өндірісінің тауарларын өндіретін, оның ішінде ауыл шаруашылығы тауарларын өндіретін салық төлеуші болып табылатын (ұнды, ірі қара және ұсақ мал терісін өндірушілер мен түсті және қара металл сынықтарын өңдеушілерді қоспағанда);</w:t>
      </w:r>
    </w:p>
    <w:p>
      <w:pPr>
        <w:spacing w:after="0"/>
        <w:ind w:left="0"/>
        <w:jc w:val="both"/>
      </w:pPr>
      <w:r>
        <w:rPr>
          <w:rFonts w:ascii="Times New Roman"/>
          <w:b w:val="false"/>
          <w:i w:val="false"/>
          <w:color w:val="000000"/>
          <w:sz w:val="28"/>
        </w:rPr>
        <w:t>
      3) жер қойнауын пайдалануға арналған келісімшарт шеңберінде қызметін жүзеге асыратын;</w:t>
      </w:r>
    </w:p>
    <w:p>
      <w:pPr>
        <w:spacing w:after="0"/>
        <w:ind w:left="0"/>
        <w:jc w:val="both"/>
      </w:pPr>
      <w:r>
        <w:rPr>
          <w:rFonts w:ascii="Times New Roman"/>
          <w:b w:val="false"/>
          <w:i w:val="false"/>
          <w:color w:val="000000"/>
          <w:sz w:val="28"/>
        </w:rPr>
        <w:t>
      4) кейіннен сатып алушысы экспорттаған электр және жылу энергиясын, суды және (немесе) газды қоспағанда, электр және жылу энергиясын, су және (немесе) газ беруді жүзеге асыратын;</w:t>
      </w:r>
    </w:p>
    <w:p>
      <w:pPr>
        <w:spacing w:after="0"/>
        <w:ind w:left="0"/>
        <w:jc w:val="both"/>
      </w:pPr>
      <w:r>
        <w:rPr>
          <w:rFonts w:ascii="Times New Roman"/>
          <w:b w:val="false"/>
          <w:i w:val="false"/>
          <w:color w:val="000000"/>
          <w:sz w:val="28"/>
        </w:rPr>
        <w:t>
      5) байланыс қызметтерін жеткізуді жүзеге асыратын;</w:t>
      </w:r>
    </w:p>
    <w:p>
      <w:pPr>
        <w:spacing w:after="0"/>
        <w:ind w:left="0"/>
        <w:jc w:val="both"/>
      </w:pPr>
      <w:r>
        <w:rPr>
          <w:rFonts w:ascii="Times New Roman"/>
          <w:b w:val="false"/>
          <w:i w:val="false"/>
          <w:color w:val="000000"/>
          <w:sz w:val="28"/>
        </w:rPr>
        <w:t>
      6) техникалық сынаулар, талдау және өнімдерді сертификаттау бойынша қызметтер беруді жүзеге асыратын өнім беруші белгіленген жағдайларда, салық органы осындай салық төлеушінің өнім берушілері бойынша талдамалық есепті одан әрі қалыптастыруды тоқтатады.</w:t>
      </w:r>
    </w:p>
    <w:p>
      <w:pPr>
        <w:spacing w:after="0"/>
        <w:ind w:left="0"/>
        <w:jc w:val="both"/>
      </w:pPr>
      <w:r>
        <w:rPr>
          <w:rFonts w:ascii="Times New Roman"/>
          <w:b w:val="false"/>
          <w:i w:val="false"/>
          <w:color w:val="000000"/>
          <w:sz w:val="28"/>
        </w:rPr>
        <w:t>
      10. Осы Қағидалардың 8-тармағында көрсетілген мерзімдер шегінде тақырыптық тексеруді жүзеге асыратын адам талдамалық есептің нәтижелерін талдайды. Бұл ретте, қарсы тексерістерді тағайындау және (немесе) бұзушылықтарды жою туралы сауал жіберу туралы шешім салық заңнамасын бұзушылықтар анықталған салық төлеушілер бойынша ғана қабылданады.</w:t>
      </w:r>
    </w:p>
    <w:p>
      <w:pPr>
        <w:spacing w:after="0"/>
        <w:ind w:left="0"/>
        <w:jc w:val="both"/>
      </w:pPr>
      <w:r>
        <w:rPr>
          <w:rFonts w:ascii="Times New Roman"/>
          <w:b w:val="false"/>
          <w:i w:val="false"/>
          <w:color w:val="000000"/>
          <w:sz w:val="28"/>
        </w:rPr>
        <w:t>
      Тақырыптық салықтық тексеруді тағайындаған салық органы бұзушылықтар анықталған өнім берушінің тіркелген жері бойынша салық органына бұзушылықтарды жою туралы сұратуды осы Қағидалардың 8-тармағында көрсетілген мерзім аяқталған күннен бастап бес жұмыс күнінен кешіктірмей жібереді.</w:t>
      </w:r>
    </w:p>
    <w:p>
      <w:pPr>
        <w:spacing w:after="0"/>
        <w:ind w:left="0"/>
        <w:jc w:val="both"/>
      </w:pPr>
      <w:r>
        <w:rPr>
          <w:rFonts w:ascii="Times New Roman"/>
          <w:b w:val="false"/>
          <w:i w:val="false"/>
          <w:color w:val="000000"/>
          <w:sz w:val="28"/>
        </w:rPr>
        <w:t xml:space="preserve">
      11. Бұзушылықтарды жою туралы сұратуды алған салық органы, осындай сұратуды алған күннен бастап бес жұмыс күні ішінде салық төлеушінің атына Салық кодексінің </w:t>
      </w:r>
      <w:r>
        <w:rPr>
          <w:rFonts w:ascii="Times New Roman"/>
          <w:b w:val="false"/>
          <w:i w:val="false"/>
          <w:color w:val="000000"/>
          <w:sz w:val="28"/>
        </w:rPr>
        <w:t>607-бабы</w:t>
      </w:r>
      <w:r>
        <w:rPr>
          <w:rFonts w:ascii="Times New Roman"/>
          <w:b w:val="false"/>
          <w:i w:val="false"/>
          <w:color w:val="000000"/>
          <w:sz w:val="28"/>
        </w:rPr>
        <w:t xml:space="preserve"> 2-тармағының 7) тармақшасында көзделген хабарламаны (бұдан әрі – хабарлама) жібереді.</w:t>
      </w:r>
    </w:p>
    <w:p>
      <w:pPr>
        <w:spacing w:after="0"/>
        <w:ind w:left="0"/>
        <w:jc w:val="both"/>
      </w:pPr>
      <w:r>
        <w:rPr>
          <w:rFonts w:ascii="Times New Roman"/>
          <w:b w:val="false"/>
          <w:i w:val="false"/>
          <w:color w:val="000000"/>
          <w:sz w:val="28"/>
        </w:rPr>
        <w:t>
      Егер мұндай салық төлеушіде бұрын жүргізілген салықтық тексерудің нәтижелері бойынша анықталған бұзушылық жойылған болса, салық төлеушінің атына осы тармақтың бірінші бөлігінде көрсетілген хабарлама жіберілмейді.</w:t>
      </w:r>
    </w:p>
    <w:p>
      <w:pPr>
        <w:spacing w:after="0"/>
        <w:ind w:left="0"/>
        <w:jc w:val="both"/>
      </w:pPr>
      <w:r>
        <w:rPr>
          <w:rFonts w:ascii="Times New Roman"/>
          <w:b w:val="false"/>
          <w:i w:val="false"/>
          <w:color w:val="000000"/>
          <w:sz w:val="28"/>
        </w:rPr>
        <w:t>
      Бұл ретте салық органы бұзушылықтарды жою туралы сұрату жіберген салық органының атына осындай сұратуға жауапты бұрын жүргізілген салықтық тексерудің нәтижелері бойынша бұзушылықтар жойылған жағдайда, салық төлеуші осындай сұратуды алған күннен немесе хабарламаны орындаған күннен бастап бес жұмыс күні ішінде жібереді.</w:t>
      </w:r>
    </w:p>
    <w:p>
      <w:pPr>
        <w:spacing w:after="0"/>
        <w:ind w:left="0"/>
        <w:jc w:val="both"/>
      </w:pPr>
      <w:r>
        <w:rPr>
          <w:rFonts w:ascii="Times New Roman"/>
          <w:b w:val="false"/>
          <w:i w:val="false"/>
          <w:color w:val="000000"/>
          <w:sz w:val="28"/>
        </w:rPr>
        <w:t xml:space="preserve">
      12. Талдамалық есептің нәтижелері бойынша тауарларды, жұмыстарды, көрсетілетін қызметтерді берушілерде салық заңнамасын бұзушылықтар анықталған жағдайда, ҚҚС асып түскен сомасын қайтару салық заңнамасын бұзушылықтар белгіленген тауарларды, жұмыстарды, көрсетілетін қызметтерді берушілерге тиесілі ҚҚС асып түскен сомаларына азайтылып ұсынылған сомалар шегінде, оның ішінде Салық кодексінің </w:t>
      </w:r>
      <w:r>
        <w:rPr>
          <w:rFonts w:ascii="Times New Roman"/>
          <w:b w:val="false"/>
          <w:i w:val="false"/>
          <w:color w:val="000000"/>
          <w:sz w:val="28"/>
        </w:rPr>
        <w:t>635-бабындағы</w:t>
      </w:r>
      <w:r>
        <w:rPr>
          <w:rFonts w:ascii="Times New Roman"/>
          <w:b w:val="false"/>
          <w:i w:val="false"/>
          <w:color w:val="000000"/>
          <w:sz w:val="28"/>
        </w:rPr>
        <w:t xml:space="preserve"> ережелерді есепке ала отырып, сондай-ақ мынадай фактілер: </w:t>
      </w:r>
    </w:p>
    <w:p>
      <w:pPr>
        <w:spacing w:after="0"/>
        <w:ind w:left="0"/>
        <w:jc w:val="both"/>
      </w:pPr>
      <w:r>
        <w:rPr>
          <w:rFonts w:ascii="Times New Roman"/>
          <w:b w:val="false"/>
          <w:i w:val="false"/>
          <w:color w:val="000000"/>
          <w:sz w:val="28"/>
        </w:rPr>
        <w:t>
      1) өткізілген тауарлар, жұмыстар, көрсетілетін қызметтер бойынша шот-фактуралардың тізілімін қоса алғанда, өнім берушінің ҚҚС бойынша салық есептілігінде көрсетілген мәліметтер мен сатып алушының шот-фактуралары тізілімінде көрсетілген сатып алынған тауарлар, жұмыстар, көрсетілетін қызметтер бойынша мәліметтер арасындағы алшақтық фактілері;</w:t>
      </w:r>
    </w:p>
    <w:p>
      <w:pPr>
        <w:spacing w:after="0"/>
        <w:ind w:left="0"/>
        <w:jc w:val="both"/>
      </w:pPr>
      <w:r>
        <w:rPr>
          <w:rFonts w:ascii="Times New Roman"/>
          <w:b w:val="false"/>
          <w:i w:val="false"/>
          <w:color w:val="000000"/>
          <w:sz w:val="28"/>
        </w:rPr>
        <w:t>
      2) ҚҚС бойынша тіркеу есебінен шығарылған, оның ішінде таратылған, әрекет етпейтін, банкрот адаммен өзара есеп айырысу бойынша ҚҚС сомаларын есепке жатқызу – салық заңнамасына сәйкес ҚҚС бойынша тіркеу есебінен осындай адамды шығарған күннен бастап;</w:t>
      </w:r>
    </w:p>
    <w:bookmarkStart w:name="z30" w:id="13"/>
    <w:p>
      <w:pPr>
        <w:spacing w:after="0"/>
        <w:ind w:left="0"/>
        <w:jc w:val="both"/>
      </w:pPr>
      <w:r>
        <w:rPr>
          <w:rFonts w:ascii="Times New Roman"/>
          <w:b w:val="false"/>
          <w:i w:val="false"/>
          <w:color w:val="000000"/>
          <w:sz w:val="28"/>
        </w:rPr>
        <w:t>
      3) жалған кәсіпорынмен өзара есеп айырысу бойынша ҚҚС сомаларын есепке жатқызу фактілері болған кезде Қазақстан Республикасының заңнамасына сәйкес сот немесе қылмыстық қудалау органы белгілеген қылмыстық қызмет басталған күннен бастап жүргізіледі.</w:t>
      </w:r>
    </w:p>
    <w:bookmarkEnd w:id="13"/>
    <w:bookmarkStart w:name="z31" w:id="14"/>
    <w:p>
      <w:pPr>
        <w:spacing w:after="0"/>
        <w:ind w:left="0"/>
        <w:jc w:val="both"/>
      </w:pPr>
      <w:r>
        <w:rPr>
          <w:rFonts w:ascii="Times New Roman"/>
          <w:b w:val="false"/>
          <w:i w:val="false"/>
          <w:color w:val="000000"/>
          <w:sz w:val="28"/>
        </w:rPr>
        <w:t>
      Қайтаруға жататын ҚҚС асып түскен сомасы мына тәртіппен айқындалады:</w:t>
      </w:r>
    </w:p>
    <w:bookmarkEnd w:id="14"/>
    <w:bookmarkStart w:name="z32" w:id="15"/>
    <w:p>
      <w:pPr>
        <w:spacing w:after="0"/>
        <w:ind w:left="0"/>
        <w:jc w:val="both"/>
      </w:pPr>
      <w:r>
        <w:rPr>
          <w:rFonts w:ascii="Times New Roman"/>
          <w:b w:val="false"/>
          <w:i w:val="false"/>
          <w:color w:val="000000"/>
          <w:sz w:val="28"/>
        </w:rPr>
        <w:t>
      1) салық заңнамасын бұзушылықтар анықталған әр салық төлеушіден бастап қайтару туралы талапты ұсынған салық төлеушіге дейін тауарларды, жұмыстарды, көрсетілетін қызметтерді берушілер есепке жатқызған ҚҚС сомаларының ең азы белгіленеді;</w:t>
      </w:r>
    </w:p>
    <w:bookmarkEnd w:id="15"/>
    <w:bookmarkStart w:name="z33" w:id="16"/>
    <w:p>
      <w:pPr>
        <w:spacing w:after="0"/>
        <w:ind w:left="0"/>
        <w:jc w:val="both"/>
      </w:pPr>
      <w:r>
        <w:rPr>
          <w:rFonts w:ascii="Times New Roman"/>
          <w:b w:val="false"/>
          <w:i w:val="false"/>
          <w:color w:val="000000"/>
          <w:sz w:val="28"/>
        </w:rPr>
        <w:t>
      2) мына сомалардың ең азы белгіленеді:</w:t>
      </w:r>
    </w:p>
    <w:bookmarkEnd w:id="16"/>
    <w:bookmarkStart w:name="z34" w:id="17"/>
    <w:p>
      <w:pPr>
        <w:spacing w:after="0"/>
        <w:ind w:left="0"/>
        <w:jc w:val="both"/>
      </w:pPr>
      <w:r>
        <w:rPr>
          <w:rFonts w:ascii="Times New Roman"/>
          <w:b w:val="false"/>
          <w:i w:val="false"/>
          <w:color w:val="000000"/>
          <w:sz w:val="28"/>
        </w:rPr>
        <w:t>
      осы тармақтың 1) тармақшасына сәйкес айқындалған ҚҚС сомаларынан қалыптасқан жиынтықтағы ҚҚС сомалары;</w:t>
      </w:r>
    </w:p>
    <w:bookmarkEnd w:id="17"/>
    <w:bookmarkStart w:name="z35" w:id="18"/>
    <w:p>
      <w:pPr>
        <w:spacing w:after="0"/>
        <w:ind w:left="0"/>
        <w:jc w:val="both"/>
      </w:pPr>
      <w:r>
        <w:rPr>
          <w:rFonts w:ascii="Times New Roman"/>
          <w:b w:val="false"/>
          <w:i w:val="false"/>
          <w:color w:val="000000"/>
          <w:sz w:val="28"/>
        </w:rPr>
        <w:t>
      және</w:t>
      </w:r>
    </w:p>
    <w:bookmarkEnd w:id="18"/>
    <w:bookmarkStart w:name="z36" w:id="19"/>
    <w:p>
      <w:pPr>
        <w:spacing w:after="0"/>
        <w:ind w:left="0"/>
        <w:jc w:val="both"/>
      </w:pPr>
      <w:r>
        <w:rPr>
          <w:rFonts w:ascii="Times New Roman"/>
          <w:b w:val="false"/>
          <w:i w:val="false"/>
          <w:color w:val="000000"/>
          <w:sz w:val="28"/>
        </w:rPr>
        <w:t>
      тікелей өнім берушіден қайтару туралы талапты ұсынған салық төлеуші есепке жатқызған ҚҚС сомалары;</w:t>
      </w:r>
    </w:p>
    <w:bookmarkEnd w:id="19"/>
    <w:bookmarkStart w:name="z37" w:id="20"/>
    <w:p>
      <w:pPr>
        <w:spacing w:after="0"/>
        <w:ind w:left="0"/>
        <w:jc w:val="both"/>
      </w:pPr>
      <w:r>
        <w:rPr>
          <w:rFonts w:ascii="Times New Roman"/>
          <w:b w:val="false"/>
          <w:i w:val="false"/>
          <w:color w:val="000000"/>
          <w:sz w:val="28"/>
        </w:rPr>
        <w:t>
      3) қайтаруға ұсынылған ҚҚС асып түскен сомасынан осы тармақтың 2) тармақшасында көрсетілген тәртіппен айқындалған ҚҚС сомалары шегеріледі.</w:t>
      </w:r>
    </w:p>
    <w:bookmarkEnd w:id="20"/>
    <w:bookmarkStart w:name="z38" w:id="21"/>
    <w:p>
      <w:pPr>
        <w:spacing w:after="0"/>
        <w:ind w:left="0"/>
        <w:jc w:val="both"/>
      </w:pPr>
      <w:r>
        <w:rPr>
          <w:rFonts w:ascii="Times New Roman"/>
          <w:b w:val="false"/>
          <w:i w:val="false"/>
          <w:color w:val="000000"/>
          <w:sz w:val="28"/>
        </w:rPr>
        <w:t>
      Қайтаруға жататын ҚҚС асып түскен сомасын айқындау мысалдары осы Қағидаларға 4, 5-қосымшаларда келтірілген.</w:t>
      </w:r>
    </w:p>
    <w:bookmarkEnd w:id="21"/>
    <w:bookmarkStart w:name="z39" w:id="22"/>
    <w:p>
      <w:pPr>
        <w:spacing w:after="0"/>
        <w:ind w:left="0"/>
        <w:jc w:val="both"/>
      </w:pPr>
      <w:r>
        <w:rPr>
          <w:rFonts w:ascii="Times New Roman"/>
          <w:b w:val="false"/>
          <w:i w:val="false"/>
          <w:color w:val="000000"/>
          <w:sz w:val="28"/>
        </w:rPr>
        <w:t xml:space="preserve">
      13. Салық кодексінің </w:t>
      </w:r>
      <w:r>
        <w:rPr>
          <w:rFonts w:ascii="Times New Roman"/>
          <w:b w:val="false"/>
          <w:i w:val="false"/>
          <w:color w:val="000000"/>
          <w:sz w:val="28"/>
        </w:rPr>
        <w:t>635-бабының</w:t>
      </w:r>
      <w:r>
        <w:rPr>
          <w:rFonts w:ascii="Times New Roman"/>
          <w:b w:val="false"/>
          <w:i w:val="false"/>
          <w:color w:val="000000"/>
          <w:sz w:val="28"/>
        </w:rPr>
        <w:t xml:space="preserve"> 10, 12-тармақтарында көрсетілген жағдайларды қоспағанда, ҚҚС асып түскен сомасының қалғанын қайтару салық төлеуші осы соманы келесі салық кезеңдері үшін қайтару туралы талапқа қосу арқылы тауарларды, жұмыстарды, көрсетілетін қызметтерді берушілердің салық заңнамасын бұзушылықтарды жою шамасына қарай жүргізіледі. Бұл ретте, қайтаруға ұсынылған ҚҚС сомаларының дұрыстығын растау бойынша тақырыптық тексеруді жүзеге асыратын салық органының лауазымды адамы осындай өнім берушілер бойынша талдамалық есептің нәтижелеріне міндетті түрде талдау жүргізеді.</w:t>
      </w:r>
    </w:p>
    <w:bookmarkEnd w:id="22"/>
    <w:bookmarkStart w:name="z40" w:id="23"/>
    <w:p>
      <w:pPr>
        <w:spacing w:after="0"/>
        <w:ind w:left="0"/>
        <w:jc w:val="both"/>
      </w:pPr>
      <w:r>
        <w:rPr>
          <w:rFonts w:ascii="Times New Roman"/>
          <w:b w:val="false"/>
          <w:i w:val="false"/>
          <w:color w:val="000000"/>
          <w:sz w:val="28"/>
        </w:rPr>
        <w:t>
      14. ҚҚС асып түсуін қайтарудың оңайлатылған тәртібін қолдануға құқығы бар салық төлеушілер бойынша осы Қағидалар олардың тікелей өнім берушілеріне қатысты қолданылады. Бұл ретте, критерийлерді пайдалана отырып бағалаудың нәтижелері бойынша алынған оңайлатылған тәртіппен қайтаруды қолдануға құқығы бар салық төлеушілер бойынша баллдардың жиынтық қорытындысы нөлге тең.</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7597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3406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bl>
    <w:bookmarkStart w:name="z20" w:id="24"/>
    <w:p>
      <w:pPr>
        <w:spacing w:after="0"/>
        <w:ind w:left="0"/>
        <w:jc w:val="left"/>
      </w:pPr>
      <w:r>
        <w:rPr>
          <w:rFonts w:ascii="Times New Roman"/>
          <w:b/>
          <w:i w:val="false"/>
          <w:color w:val="000000"/>
        </w:rPr>
        <w:t xml:space="preserve"> Қайтаруға жататын ҚҚС асып түсу сомасын айқындау мысалы  </w:t>
      </w:r>
    </w:p>
    <w:bookmarkEnd w:id="24"/>
    <w:p>
      <w:pPr>
        <w:spacing w:after="0"/>
        <w:ind w:left="0"/>
        <w:jc w:val="both"/>
      </w:pPr>
      <w:r>
        <w:drawing>
          <wp:inline distT="0" distB="0" distL="0" distR="0">
            <wp:extent cx="27178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17800" cy="3594100"/>
                    </a:xfrm>
                    <a:prstGeom prst="rect">
                      <a:avLst/>
                    </a:prstGeom>
                  </pic:spPr>
                </pic:pic>
              </a:graphicData>
            </a:graphic>
          </wp:inline>
        </w:drawing>
      </w:r>
    </w:p>
    <w:p>
      <w:pPr>
        <w:spacing w:after="0"/>
        <w:ind w:left="0"/>
        <w:jc w:val="left"/>
      </w:pPr>
      <w:r>
        <w:br/>
      </w:r>
    </w:p>
    <w:bookmarkStart w:name="z21" w:id="25"/>
    <w:p>
      <w:pPr>
        <w:spacing w:after="0"/>
        <w:ind w:left="0"/>
        <w:jc w:val="both"/>
      </w:pPr>
      <w:r>
        <w:rPr>
          <w:rFonts w:ascii="Times New Roman"/>
          <w:b w:val="false"/>
          <w:i w:val="false"/>
          <w:color w:val="000000"/>
          <w:sz w:val="28"/>
        </w:rPr>
        <w:t>
      Қайтаруға ұсынылған ҚҚС асып түсу сомасынан салық заңнамасын бұзушылықтар белгіленген салық төлеушіден тауарларды, жұмыстарды, көрсетілетін қызметтерді берушілер есепке жатқызған ҚҚС сомаларының ең азы ҚҚС асып түсуін қайтару туралы талапты ұсынған ҚҚС төлеушіге дейін алып тасталады – 150 мың тг.</w:t>
      </w:r>
    </w:p>
    <w:bookmarkEnd w:id="25"/>
    <w:bookmarkStart w:name="z22" w:id="26"/>
    <w:p>
      <w:pPr>
        <w:spacing w:after="0"/>
        <w:ind w:left="0"/>
        <w:jc w:val="both"/>
      </w:pPr>
      <w:r>
        <w:rPr>
          <w:rFonts w:ascii="Times New Roman"/>
          <w:b w:val="false"/>
          <w:i w:val="false"/>
          <w:color w:val="000000"/>
          <w:sz w:val="28"/>
        </w:rPr>
        <w:t>
      Аббревиатураның толық жазылуы: ЖШС – жауапкершілігі шектеулі серіктестік</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Қайтаруға ұсынылған қосылған</w:t>
            </w:r>
            <w:r>
              <w:br/>
            </w:r>
            <w:r>
              <w:rPr>
                <w:rFonts w:ascii="Times New Roman"/>
                <w:b w:val="false"/>
                <w:i w:val="false"/>
                <w:color w:val="000000"/>
                <w:sz w:val="20"/>
              </w:rPr>
              <w:t>құн салығының асып түскен</w:t>
            </w:r>
            <w:r>
              <w:br/>
            </w:r>
            <w:r>
              <w:rPr>
                <w:rFonts w:ascii="Times New Roman"/>
                <w:b w:val="false"/>
                <w:i w:val="false"/>
                <w:color w:val="000000"/>
                <w:sz w:val="20"/>
              </w:rPr>
              <w:t>сомасын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5-қосымша</w:t>
            </w:r>
          </w:p>
        </w:tc>
      </w:tr>
    </w:tbl>
    <w:bookmarkStart w:name="z24" w:id="27"/>
    <w:p>
      <w:pPr>
        <w:spacing w:after="0"/>
        <w:ind w:left="0"/>
        <w:jc w:val="left"/>
      </w:pPr>
      <w:r>
        <w:rPr>
          <w:rFonts w:ascii="Times New Roman"/>
          <w:b/>
          <w:i w:val="false"/>
          <w:color w:val="000000"/>
        </w:rPr>
        <w:t xml:space="preserve"> Қайтаруға жататын ҚҚС асып түсу сомасын айқындау мысалы  </w:t>
      </w:r>
    </w:p>
    <w:bookmarkEnd w:id="27"/>
    <w:p>
      <w:pPr>
        <w:spacing w:after="0"/>
        <w:ind w:left="0"/>
        <w:jc w:val="both"/>
      </w:pPr>
      <w:r>
        <w:drawing>
          <wp:inline distT="0" distB="0" distL="0" distR="0">
            <wp:extent cx="66421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42100" cy="3048000"/>
                    </a:xfrm>
                    <a:prstGeom prst="rect">
                      <a:avLst/>
                    </a:prstGeom>
                  </pic:spPr>
                </pic:pic>
              </a:graphicData>
            </a:graphic>
          </wp:inline>
        </w:drawing>
      </w:r>
    </w:p>
    <w:p>
      <w:pPr>
        <w:spacing w:after="0"/>
        <w:ind w:left="0"/>
        <w:jc w:val="left"/>
      </w:pPr>
      <w:r>
        <w:br/>
      </w:r>
    </w:p>
    <w:bookmarkStart w:name="z25" w:id="28"/>
    <w:p>
      <w:pPr>
        <w:spacing w:after="0"/>
        <w:ind w:left="0"/>
        <w:jc w:val="both"/>
      </w:pPr>
      <w:r>
        <w:rPr>
          <w:rFonts w:ascii="Times New Roman"/>
          <w:b w:val="false"/>
          <w:i w:val="false"/>
          <w:color w:val="000000"/>
          <w:sz w:val="28"/>
        </w:rPr>
        <w:t>
      Қайтаруға ұсынылған ҚҚС асып түсу сомасынан мынадай сомалардың ең азы алып тасталады: осы Қағидалардың 12-тармағы екінші бөлігінің 1) тармақшасына сәйкес айқындалған ҚҚС сомаларынан жиынтық қалыптасқан ҚҚС сомалары және тікелей өнім берушіден ҚҚС асып түсуін қайтару туралы талапты ұсынған ҚҚС төлеуші есепке жатқызған ҚҚС сомалары – 1 000 мың тг.</w:t>
      </w:r>
    </w:p>
    <w:bookmarkEnd w:id="28"/>
    <w:bookmarkStart w:name="z26" w:id="29"/>
    <w:p>
      <w:pPr>
        <w:spacing w:after="0"/>
        <w:ind w:left="0"/>
        <w:jc w:val="both"/>
      </w:pPr>
      <w:r>
        <w:rPr>
          <w:rFonts w:ascii="Times New Roman"/>
          <w:b w:val="false"/>
          <w:i w:val="false"/>
          <w:color w:val="000000"/>
          <w:sz w:val="28"/>
        </w:rPr>
        <w:t>
      Аббревиатураның толық жазылуы: ЖШС – жауапкершілігі шектеулі серіктестік</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10 сәуірдегі</w:t>
            </w:r>
            <w:r>
              <w:br/>
            </w:r>
            <w:r>
              <w:rPr>
                <w:rFonts w:ascii="Times New Roman"/>
                <w:b w:val="false"/>
                <w:i w:val="false"/>
                <w:color w:val="000000"/>
                <w:sz w:val="20"/>
              </w:rPr>
              <w:t>№ 214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279 қаулысымен</w:t>
            </w:r>
            <w:r>
              <w:br/>
            </w:r>
            <w:r>
              <w:rPr>
                <w:rFonts w:ascii="Times New Roman"/>
                <w:b w:val="false"/>
                <w:i w:val="false"/>
                <w:color w:val="000000"/>
                <w:sz w:val="20"/>
              </w:rPr>
              <w:t>бекітілген</w:t>
            </w:r>
          </w:p>
        </w:tc>
      </w:tr>
    </w:tbl>
    <w:bookmarkStart w:name="z7" w:id="30"/>
    <w:p>
      <w:pPr>
        <w:spacing w:after="0"/>
        <w:ind w:left="0"/>
        <w:jc w:val="left"/>
      </w:pPr>
      <w:r>
        <w:rPr>
          <w:rFonts w:ascii="Times New Roman"/>
          <w:b/>
          <w:i w:val="false"/>
          <w:color w:val="000000"/>
        </w:rPr>
        <w:t xml:space="preserve"> Тәуекел дәрежесінің критерийлері</w:t>
      </w:r>
    </w:p>
    <w:bookmarkEnd w:id="30"/>
    <w:bookmarkStart w:name="z28" w:id="31"/>
    <w:p>
      <w:pPr>
        <w:spacing w:after="0"/>
        <w:ind w:left="0"/>
        <w:jc w:val="both"/>
      </w:pPr>
      <w:r>
        <w:rPr>
          <w:rFonts w:ascii="Times New Roman"/>
          <w:b w:val="false"/>
          <w:i w:val="false"/>
          <w:color w:val="000000"/>
          <w:sz w:val="28"/>
        </w:rPr>
        <w:t xml:space="preserve">
      Тәуекел дәрежесінің критерийлері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625-бабына</w:t>
      </w:r>
      <w:r>
        <w:rPr>
          <w:rFonts w:ascii="Times New Roman"/>
          <w:b w:val="false"/>
          <w:i w:val="false"/>
          <w:color w:val="000000"/>
          <w:sz w:val="28"/>
        </w:rPr>
        <w:t xml:space="preserve"> сәйкес әзірленді.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9536"/>
        <w:gridCol w:w="1269"/>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Критериийдің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салықтық жүктеме коэффициенті (бұдан әрі – СЖК) СЖК-нің орташа салалық мәнінен төмен*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кезекті үш жыл ішіндегі залалды көрсетуі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декларацияда көрсетілген қайтару туралы талапты (бұдан әрі – қайтару туралы талап) ұсыну күнінің алдындағы он екі ай кезеңі үшін екі реттен артық азайтуға ҚҚС бойынша қосымша есептілікті ұсыну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ұзақ уақыт (төрт жылдан астам) кешенді салықтық тексеруден өтпеген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өзара байланысты тараптармен өзара есеп айырысудың болуы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жалған кәсіпорындармен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салық есептілігін тапсырмаған немесе нөлдік салық есептілігін тапсырған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әрекет етпейтін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таратылған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ҚҚС бойынша есептен шығарылған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банкрот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деректеріне сәйкес салық міндеттемесін орындамау және (немесе) толық орындамау ықтималдығы бар салаларда (құрылыс, сауда) қызметті жүзеге асыру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Қайтару туралы талапты ұсыну күнінің алдындағы он екі ай кезеңін ҚҚС бойынша камералдық бақылаудың нәтижелері бойынша анықталып расталған бұзушылықтардың болуы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Қайтару туралы талапты ұсыну күнінің алдындағы он екі ай кезеңінде қойылған № 10 хабарламаның болуы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мынадай бір немесе бірнеше фактінің болуы: ҚҚС асып түсуін қайтару туралы талапты қамтитын ҚҚС бойынша бастапқы декларацияны тапсыру; салық төлеушіні қайта тіркеу; салық төлеушінің орналасқан жерін ауыстыру.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фактілердің бірінің болуы:</w:t>
            </w:r>
          </w:p>
          <w:p>
            <w:pPr>
              <w:spacing w:after="20"/>
              <w:ind w:left="20"/>
              <w:jc w:val="both"/>
            </w:pPr>
            <w:r>
              <w:rPr>
                <w:rFonts w:ascii="Times New Roman"/>
                <w:b w:val="false"/>
                <w:i w:val="false"/>
                <w:color w:val="000000"/>
                <w:sz w:val="20"/>
              </w:rPr>
              <w:t>
құрылтайшылар резидент емес жеке тұлғалар болып табылады;</w:t>
            </w:r>
          </w:p>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жұмыскерлердің саны екі адамнан аспайды;</w:t>
            </w:r>
          </w:p>
          <w:p>
            <w:pPr>
              <w:spacing w:after="20"/>
              <w:ind w:left="20"/>
              <w:jc w:val="both"/>
            </w:pPr>
            <w:r>
              <w:rPr>
                <w:rFonts w:ascii="Times New Roman"/>
                <w:b w:val="false"/>
                <w:i w:val="false"/>
                <w:color w:val="000000"/>
                <w:sz w:val="20"/>
              </w:rPr>
              <w:t xml:space="preserve">
қайтару туралы талапты ұсыну күнінің алдында салықтардың көрсетілген түрлері бойынша салық кезеңінде мүлік салығы, жер салығы салынған объектілердің болмауы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9" w:id="32"/>
    <w:p>
      <w:pPr>
        <w:spacing w:after="0"/>
        <w:ind w:left="0"/>
        <w:jc w:val="both"/>
      </w:pPr>
      <w:r>
        <w:rPr>
          <w:rFonts w:ascii="Times New Roman"/>
          <w:b w:val="false"/>
          <w:i w:val="false"/>
          <w:color w:val="000000"/>
          <w:sz w:val="28"/>
        </w:rPr>
        <w:t>
      * "Салық төлеушінің салықтық жүктеме коэффициенті (бұдан әрі – СЖК) СЖК-нің орташа салалық мәнінен төмен" тәуекел дәрежесінің критерийлерін қолдану мақсаттары үшін салықтардың және бюджетке төленетін басқа да міндетті төлемдердің түсуін қамтамасыз ету саласындағы басшылықты жүзеге асыратын уәкілетті орган белгілеген тәртіппен есептелетін орташа салалық салықтық жүктеме коэффициентінің мәні пайдаланылады.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