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3ae0" w14:textId="1e03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"Әлеуметтік аударымдарды есептеу және аудару ережесiн бекiту туралы" 2004 жылғы 21 маусымдағы № 683 және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қағидалары мен мерзімдерін бекіту туралы" 2013 жылғы 18 қазандағы № 1116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23 сәуірдегі № 255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21.08.2020 </w:t>
      </w:r>
      <w:r>
        <w:rPr>
          <w:rFonts w:ascii="Times New Roman"/>
          <w:b w:val="false"/>
          <w:i w:val="false"/>
          <w:color w:val="000000"/>
          <w:sz w:val="28"/>
        </w:rPr>
        <w:t>№ 530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21.08.2020 </w:t>
      </w:r>
      <w:r>
        <w:rPr>
          <w:rFonts w:ascii="Times New Roman"/>
          <w:b w:val="false"/>
          <w:i w:val="false"/>
          <w:color w:val="000000"/>
          <w:sz w:val="28"/>
        </w:rPr>
        <w:t>№ 530</w:t>
      </w:r>
      <w:r>
        <w:rPr>
          <w:rFonts w:ascii="Times New Roman"/>
          <w:b w:val="false"/>
          <w:i w:val="false"/>
          <w:color w:val="ff0000"/>
          <w:sz w:val="28"/>
        </w:rPr>
        <w:t xml:space="preserve">;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қаулыларымен.</w:t>
      </w:r>
      <w:r>
        <w:br/>
      </w:r>
      <w:r>
        <w:rPr>
          <w:rFonts w:ascii="Times New Roman"/>
          <w:b w:val="false"/>
          <w:i w:val="false"/>
          <w:color w:val="000000"/>
          <w:sz w:val="28"/>
        </w:rPr>
        <w:t>
</w:t>
      </w:r>
    </w:p>
    <w:bookmarkStart w:name="z56" w:id="2"/>
    <w:p>
      <w:pPr>
        <w:spacing w:after="0"/>
        <w:ind w:left="0"/>
        <w:jc w:val="both"/>
      </w:pPr>
      <w:r>
        <w:rPr>
          <w:rFonts w:ascii="Times New Roman"/>
          <w:b w:val="false"/>
          <w:i w:val="false"/>
          <w:color w:val="000000"/>
          <w:sz w:val="28"/>
        </w:rPr>
        <w:t>
      2. Осы қаулы 2015 жылғы 1 қаңтардан бастап қолданысқа енгізілетін 1-тармақтың 1) тармақшасының үшінші, төртінші, бесінші, алтыншы абзацтарын және 2) тармақшасының үшінші, төртінші, бесінші, алтыншы, жетінші, сегізінші, тоғызыншы, оныншы, он бірінші, он екінші, он үшінші, он төртінші, он бесінші, он алтыншы, отыз сегізінші абзацтарын қоспағанда,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255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255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255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