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43baa" w14:textId="1443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қорына активтерді есептеу және Қазақстан Республикасының Ұлттық қорын пайдалану қағидаларын, сондай-ақ Қазақстан Республикасы Ұлттық қорының қалыптастырылуы мен пайдаланылуы туралы жылдық есепті жасау нысандары мен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2015 жылғы 23 сәуірдегі № 267 қаулысы.</w:t>
      </w:r>
    </w:p>
    <w:p>
      <w:pPr>
        <w:spacing w:after="0"/>
        <w:ind w:left="0"/>
        <w:jc w:val="both"/>
      </w:pPr>
      <w:bookmarkStart w:name="z1" w:id="0"/>
      <w:r>
        <w:rPr>
          <w:rFonts w:ascii="Times New Roman"/>
          <w:b w:val="false"/>
          <w:i w:val="false"/>
          <w:color w:val="000000"/>
          <w:sz w:val="28"/>
        </w:rPr>
        <w:t xml:space="preserve">
      Қазақстан Республикасының Бюджет кодексі 23-бабының </w:t>
      </w:r>
      <w:r>
        <w:rPr>
          <w:rFonts w:ascii="Times New Roman"/>
          <w:b w:val="false"/>
          <w:i w:val="false"/>
          <w:color w:val="000000"/>
          <w:sz w:val="28"/>
        </w:rPr>
        <w:t>5-тармағына</w:t>
      </w:r>
      <w:r>
        <w:rPr>
          <w:rFonts w:ascii="Times New Roman"/>
          <w:b w:val="false"/>
          <w:i w:val="false"/>
          <w:color w:val="000000"/>
          <w:sz w:val="28"/>
        </w:rPr>
        <w:t xml:space="preserve">, </w:t>
      </w:r>
      <w:r>
        <w:rPr>
          <w:rFonts w:ascii="Times New Roman"/>
          <w:b w:val="false"/>
          <w:i w:val="false"/>
          <w:color w:val="000000"/>
          <w:sz w:val="28"/>
        </w:rPr>
        <w:t>94-1</w:t>
      </w:r>
      <w:r>
        <w:rPr>
          <w:rFonts w:ascii="Times New Roman"/>
          <w:b w:val="false"/>
          <w:i w:val="false"/>
          <w:color w:val="000000"/>
          <w:sz w:val="28"/>
        </w:rPr>
        <w:t xml:space="preserve">, </w:t>
      </w:r>
      <w:r>
        <w:rPr>
          <w:rFonts w:ascii="Times New Roman"/>
          <w:b w:val="false"/>
          <w:i w:val="false"/>
          <w:color w:val="000000"/>
          <w:sz w:val="28"/>
        </w:rPr>
        <w:t>104-баптарына</w:t>
      </w:r>
      <w:r>
        <w:rPr>
          <w:rFonts w:ascii="Times New Roman"/>
          <w:b w:val="false"/>
          <w:i w:val="false"/>
          <w:color w:val="000000"/>
          <w:sz w:val="28"/>
        </w:rPr>
        <w:t xml:space="preserve"> және 133-бабының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29.04.2024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 Ұлттық қорына активтерді есептеу және Қазақстан Республикасының Ұлттық қорын пайдалану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Қазақстан Республикасы Ұлттық қорының қалыптастырылуы мен пайдаланылуы туралы жылдық есепті жасау </w:t>
      </w:r>
      <w:r>
        <w:rPr>
          <w:rFonts w:ascii="Times New Roman"/>
          <w:b w:val="false"/>
          <w:i w:val="false"/>
          <w:color w:val="000000"/>
          <w:sz w:val="28"/>
        </w:rPr>
        <w:t>нысандары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3) Қазақстан Республикасы Ұлттық қорының қалыптастырылуы мен пайдаланылуы туралы жылдық есепті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4"/>
    <w:bookmarkStart w:name="z6" w:id="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23 сәуірдегі</w:t>
            </w:r>
            <w:r>
              <w:br/>
            </w:r>
            <w:r>
              <w:rPr>
                <w:rFonts w:ascii="Times New Roman"/>
                <w:b w:val="false"/>
                <w:i w:val="false"/>
                <w:color w:val="000000"/>
                <w:sz w:val="20"/>
              </w:rPr>
              <w:t>№ 267 қаулысымен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Республикасының Ұлттық қорына активтерді есептеу және Қазақстан Республикасының Ұлттық қорын пайдалану қағидалары</w:t>
      </w:r>
    </w:p>
    <w:bookmarkEnd w:id="6"/>
    <w:p>
      <w:pPr>
        <w:spacing w:after="0"/>
        <w:ind w:left="0"/>
        <w:jc w:val="both"/>
      </w:pPr>
      <w:r>
        <w:rPr>
          <w:rFonts w:ascii="Times New Roman"/>
          <w:b w:val="false"/>
          <w:i w:val="false"/>
          <w:color w:val="000000"/>
          <w:sz w:val="28"/>
        </w:rPr>
        <w:t xml:space="preserve">
      Осы Қазақстан Республикасының Ұлттық қорына активтерді есептеу және Қазақстан Республикасының Ұлттық қорын пайдалану қағидалары Қазақстан Республикасының Бюджет кодексі 23-бабының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Республикасының Ұлттық қорына активтерді есептеу және оның қаражатын пайдалану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29.04.2024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left"/>
      </w:pPr>
      <w:r>
        <w:rPr>
          <w:rFonts w:ascii="Times New Roman"/>
          <w:b/>
          <w:i w:val="false"/>
          <w:color w:val="000000"/>
        </w:rPr>
        <w:t xml:space="preserve"> 1-тарау. Қазақстан Республикасының Ұлттық қорына активтерді есептеу тәртібі</w:t>
      </w:r>
    </w:p>
    <w:bookmarkEnd w:id="7"/>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06.05.2021 </w:t>
      </w:r>
      <w:r>
        <w:rPr>
          <w:rFonts w:ascii="Times New Roman"/>
          <w:b w:val="false"/>
          <w:i w:val="false"/>
          <w:color w:val="ff0000"/>
          <w:sz w:val="28"/>
        </w:rPr>
        <w:t>№ 296</w:t>
      </w:r>
      <w:r>
        <w:rPr>
          <w:rFonts w:ascii="Times New Roman"/>
          <w:b w:val="false"/>
          <w:i w:val="false"/>
          <w:color w:val="ff0000"/>
          <w:sz w:val="28"/>
        </w:rPr>
        <w:t xml:space="preserve"> (01.01.2019 бастап қолданысқа енгiзiледi) қаулысымен.</w:t>
      </w:r>
    </w:p>
    <w:bookmarkStart w:name="z10" w:id="8"/>
    <w:p>
      <w:pPr>
        <w:spacing w:after="0"/>
        <w:ind w:left="0"/>
        <w:jc w:val="both"/>
      </w:pPr>
      <w:r>
        <w:rPr>
          <w:rFonts w:ascii="Times New Roman"/>
          <w:b w:val="false"/>
          <w:i w:val="false"/>
          <w:color w:val="000000"/>
          <w:sz w:val="28"/>
        </w:rPr>
        <w:t>
      1. Қазақстан Республикасының Ұлттық қоры (бұдан әрі – Ұлттық қор) Қазақстан Республикасының Бюджет кодексінде белгіленген түсімдердің есебінен қалыптастырылады.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29.04.2024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Қазақстан Республикасының Ұлттық Банкі (бұдан әрі – ҚР ҰБ) Қазақстан Республикасының Үкіметіне (бұдан әрі – Үкімет) Ұлттық қор қаражатын есепке алу және оны жұмсау үшін теңгелік шот және шетел валютасында түсетін қаражаттың теңгелік баламасын есепке алу үшін теңгемен тиісті шот ашады.</w:t>
      </w:r>
    </w:p>
    <w:bookmarkEnd w:id="9"/>
    <w:bookmarkStart w:name="z12" w:id="10"/>
    <w:p>
      <w:pPr>
        <w:spacing w:after="0"/>
        <w:ind w:left="0"/>
        <w:jc w:val="both"/>
      </w:pPr>
      <w:r>
        <w:rPr>
          <w:rFonts w:ascii="Times New Roman"/>
          <w:b w:val="false"/>
          <w:i w:val="false"/>
          <w:color w:val="000000"/>
          <w:sz w:val="28"/>
        </w:rPr>
        <w:t>
      3. Мұнай секторы ұйымдарына:</w:t>
      </w:r>
    </w:p>
    <w:bookmarkEnd w:id="10"/>
    <w:bookmarkStart w:name="z68" w:id="11"/>
    <w:p>
      <w:pPr>
        <w:spacing w:after="0"/>
        <w:ind w:left="0"/>
        <w:jc w:val="both"/>
      </w:pPr>
      <w:r>
        <w:rPr>
          <w:rFonts w:ascii="Times New Roman"/>
          <w:b w:val="false"/>
          <w:i w:val="false"/>
          <w:color w:val="000000"/>
          <w:sz w:val="28"/>
        </w:rPr>
        <w:t>
      1) шикі мұнайды, газ конденсатын өндірумен айналысатын заңды тұлғалар;</w:t>
      </w:r>
    </w:p>
    <w:bookmarkEnd w:id="11"/>
    <w:bookmarkStart w:name="z69" w:id="12"/>
    <w:p>
      <w:pPr>
        <w:spacing w:after="0"/>
        <w:ind w:left="0"/>
        <w:jc w:val="both"/>
      </w:pPr>
      <w:r>
        <w:rPr>
          <w:rFonts w:ascii="Times New Roman"/>
          <w:b w:val="false"/>
          <w:i w:val="false"/>
          <w:color w:val="000000"/>
          <w:sz w:val="28"/>
        </w:rPr>
        <w:t>
      2) шикі мұнайды, газ конденсатын барлауға келісімшарттар жасасқан заңды тұлғалар;</w:t>
      </w:r>
    </w:p>
    <w:bookmarkEnd w:id="12"/>
    <w:bookmarkStart w:name="z70" w:id="13"/>
    <w:p>
      <w:pPr>
        <w:spacing w:after="0"/>
        <w:ind w:left="0"/>
        <w:jc w:val="both"/>
      </w:pPr>
      <w:r>
        <w:rPr>
          <w:rFonts w:ascii="Times New Roman"/>
          <w:b w:val="false"/>
          <w:i w:val="false"/>
          <w:color w:val="000000"/>
          <w:sz w:val="28"/>
        </w:rPr>
        <w:t>
      3) жер қойнауын пайдаланушы салық міндеттемесін заттай нысанда орындау есебіне берген, пайдалы қазбаларды мемлекет атынан алушылар жатады.</w:t>
      </w:r>
    </w:p>
    <w:bookmarkEnd w:id="13"/>
    <w:bookmarkStart w:name="z71" w:id="14"/>
    <w:p>
      <w:pPr>
        <w:spacing w:after="0"/>
        <w:ind w:left="0"/>
        <w:jc w:val="both"/>
      </w:pPr>
      <w:r>
        <w:rPr>
          <w:rFonts w:ascii="Times New Roman"/>
          <w:b w:val="false"/>
          <w:i w:val="false"/>
          <w:color w:val="000000"/>
          <w:sz w:val="28"/>
        </w:rPr>
        <w:t>
      Келесі қаржы жылына арналған мұнай секторы ұйымдарының тізбесі ағымдағы қаржы жылының 20 желтоқсанына қарай жер қойнауын пайдалану, мұнай келісімшарттарын жасасу және орындау саласындағы мемлекеттік саясатты іске асыруды жүзеге асыратын құзыретті органмен және бюджетті атқару жөніндегі орталық уәкілетті органмен бірлесіп бекітіледі.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06.05.2021 </w:t>
      </w:r>
      <w:r>
        <w:rPr>
          <w:rFonts w:ascii="Times New Roman"/>
          <w:b w:val="false"/>
          <w:i w:val="false"/>
          <w:color w:val="000000"/>
          <w:sz w:val="28"/>
        </w:rPr>
        <w:t>№ 296</w:t>
      </w:r>
      <w:r>
        <w:rPr>
          <w:rFonts w:ascii="Times New Roman"/>
          <w:b w:val="false"/>
          <w:i w:val="false"/>
          <w:color w:val="ff0000"/>
          <w:sz w:val="28"/>
        </w:rPr>
        <w:t xml:space="preserve"> (01.01.2019 бастап қолданысқа енгiзiледi) қаулысымен.</w:t>
      </w:r>
      <w:r>
        <w:br/>
      </w:r>
      <w:r>
        <w:rPr>
          <w:rFonts w:ascii="Times New Roman"/>
          <w:b w:val="false"/>
          <w:i w:val="false"/>
          <w:color w:val="000000"/>
          <w:sz w:val="28"/>
        </w:rPr>
        <w:t>
</w:t>
      </w:r>
    </w:p>
    <w:bookmarkStart w:name="z13" w:id="15"/>
    <w:p>
      <w:pPr>
        <w:spacing w:after="0"/>
        <w:ind w:left="0"/>
        <w:jc w:val="both"/>
      </w:pPr>
      <w:r>
        <w:rPr>
          <w:rFonts w:ascii="Times New Roman"/>
          <w:b w:val="false"/>
          <w:i w:val="false"/>
          <w:color w:val="000000"/>
          <w:sz w:val="28"/>
        </w:rPr>
        <w:t>
      4. Бюджетті атқару жөніндегі орталық уәкілетті орган айдың басына дейін бес жұмыс күнінен кешіктірмей Ұлттық қорға жіберілетін және ҚР ҰБ-дағы Үкіметтің шоттарына аударылатын түсімдер сомаларының алдағы айға арналған болжамын ҚР ҰБ-ға ұсынады.</w:t>
      </w:r>
    </w:p>
    <w:bookmarkEnd w:id="15"/>
    <w:bookmarkStart w:name="z14" w:id="16"/>
    <w:p>
      <w:pPr>
        <w:spacing w:after="0"/>
        <w:ind w:left="0"/>
        <w:jc w:val="both"/>
      </w:pPr>
      <w:r>
        <w:rPr>
          <w:rFonts w:ascii="Times New Roman"/>
          <w:b w:val="false"/>
          <w:i w:val="false"/>
          <w:color w:val="000000"/>
          <w:sz w:val="28"/>
        </w:rPr>
        <w:t xml:space="preserve">
      5. Ұлттық қорға ұлттық валютада түсетін түсімдер Ұлттық қордың қолма-қол ақшаны бақылау шотына есептеледі. Ұлттық қордың қолма-қол ақшаны бақылау шотына есептелген ағымдағы жұмыс күні үшін түсімдер сомасын бюджетті атқару жөніндегі орталық уәкілетті орган келесі жұмыс күнінен кешіктірмей ҚР ҰБ-дағы Үкіметтің теңгелік шотына  аударуы тиіс. Ұлттық қорға түсімдер сомасын аудару ҚР ҰБ басқармасының қаулысымен бекітілген Төлем тапсырмаларын, төлем талап-тапсырмаларын, инкассолық өкімдерді ресімдеу, пайдалану және орындау жөніндегі нұсқаулықта </w:t>
      </w:r>
      <w:r>
        <w:rPr>
          <w:rFonts w:ascii="Times New Roman"/>
          <w:b w:val="false"/>
          <w:i w:val="false"/>
          <w:color w:val="000000"/>
          <w:sz w:val="28"/>
        </w:rPr>
        <w:t>белгіленген</w:t>
      </w:r>
      <w:r>
        <w:rPr>
          <w:rFonts w:ascii="Times New Roman"/>
          <w:b w:val="false"/>
          <w:i w:val="false"/>
          <w:color w:val="000000"/>
          <w:sz w:val="28"/>
        </w:rPr>
        <w:t xml:space="preserve"> нысан бойынша төлем тапсырмасының негізінде күн сайын жүзеге асырылады.</w:t>
      </w:r>
    </w:p>
    <w:bookmarkEnd w:id="16"/>
    <w:bookmarkStart w:name="z15" w:id="17"/>
    <w:p>
      <w:pPr>
        <w:spacing w:after="0"/>
        <w:ind w:left="0"/>
        <w:jc w:val="both"/>
      </w:pPr>
      <w:r>
        <w:rPr>
          <w:rFonts w:ascii="Times New Roman"/>
          <w:b w:val="false"/>
          <w:i w:val="false"/>
          <w:color w:val="000000"/>
          <w:sz w:val="28"/>
        </w:rPr>
        <w:t>
      6. Ұлттық қорға жіберілетін, бюджетке артық төленген, қате немесе жаңылыс түскен сомаларды төлеушілерге қайтару, түсімдердің бюджеттік сыныптамасының кодтары арасында, салық органдары арасында  есепке жатқызу ҚР ҰБ-да ашылған Үкіметтің шоттарынан есептен шығармай, бюджеттi атқару жөнiндегi орталық уәкiлеттi орган бекіткен  Бюджеттің атқарылуы және оған кассалық қызмет көрсету қағидаларына (бұдан әрі – Бюджетті атқару қағидалары) сәйкес Ұлттық қордың қолма-қол ақшаны бақылау шотынан жүзеге асырылады. Бұл ретте Ұлттық қордың қолма-қол ақшаны бақылау шотында дебеттік сальдоға жол беріледі.</w:t>
      </w:r>
    </w:p>
    <w:bookmarkEnd w:id="17"/>
    <w:bookmarkStart w:name="z16" w:id="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Түсімдердің</w:t>
      </w:r>
      <w:r>
        <w:rPr>
          <w:rFonts w:ascii="Times New Roman"/>
          <w:b w:val="false"/>
          <w:i w:val="false"/>
          <w:color w:val="000000"/>
          <w:sz w:val="28"/>
        </w:rPr>
        <w:t xml:space="preserve"> және төлемдер бойынша қаржыландырудың жиынтық жоспарына сәйкес Ұлттық қордан республикалық бюджетке берілетін ай сайынғы кепілдік берілген трансфертті аудару шеңберінде жүзеге асырылатын ҚР ҰБ-дағы Үкіметтің теңгелік шотында өндіріп алу үшін жеткілікті қаражат жиналғаннан кейін қаржы нарығындағы ахуалға қарай қаражат Ұлттық қордың ҚР ҰБ-да шетел валютасында ашылған шотына есептеле отырып, теңгелік шоттан айырбасталады.</w:t>
      </w:r>
    </w:p>
    <w:bookmarkEnd w:id="18"/>
    <w:bookmarkStart w:name="z17" w:id="19"/>
    <w:p>
      <w:pPr>
        <w:spacing w:after="0"/>
        <w:ind w:left="0"/>
        <w:jc w:val="both"/>
      </w:pPr>
      <w:r>
        <w:rPr>
          <w:rFonts w:ascii="Times New Roman"/>
          <w:b w:val="false"/>
          <w:i w:val="false"/>
          <w:color w:val="000000"/>
          <w:sz w:val="28"/>
        </w:rPr>
        <w:t>
      8. Шетел валютасындағы түсімдерді ҚР ҰБ бюджетті атқару жөніндегі орталық уәкілетті органның шетел валютасындағы корреспонденттік шоттарына есептейді. Ұлттық қорға есептеуге арналған валюта түрлері бойынша шетел валютасын қайта айырбастауды бюджетті атқару жөніндегі орталық уәкілетті орган электрондық түрде төлем құжаттары қоса берілген шетел валютасындағы шоттар бойынша ҚР ҰБ-дан үзінді көшірмелерді алған күннен бастап үш жұмыс күні ішінде жүзеге асырады.</w:t>
      </w:r>
    </w:p>
    <w:bookmarkEnd w:id="19"/>
    <w:p>
      <w:pPr>
        <w:spacing w:after="0"/>
        <w:ind w:left="0"/>
        <w:jc w:val="both"/>
      </w:pPr>
      <w:r>
        <w:rPr>
          <w:rFonts w:ascii="Times New Roman"/>
          <w:b w:val="false"/>
          <w:i w:val="false"/>
          <w:color w:val="000000"/>
          <w:sz w:val="28"/>
        </w:rPr>
        <w:t xml:space="preserve">
      Шетел валютасы қайта айырбасталғаннан кейін бюджетті атқару жөніндегі орталық уәкілетті орган теңгемен алынған соманы Ұлттық қордың қолма-қол ақшаны бақылау шотына есепке жатқызады және Бюджетті атқару </w:t>
      </w:r>
      <w:r>
        <w:rPr>
          <w:rFonts w:ascii="Times New Roman"/>
          <w:b w:val="false"/>
          <w:i w:val="false"/>
          <w:color w:val="000000"/>
          <w:sz w:val="28"/>
        </w:rPr>
        <w:t>қағидаларына</w:t>
      </w:r>
      <w:r>
        <w:rPr>
          <w:rFonts w:ascii="Times New Roman"/>
          <w:b w:val="false"/>
          <w:i w:val="false"/>
          <w:color w:val="000000"/>
          <w:sz w:val="28"/>
        </w:rPr>
        <w:t xml:space="preserve"> сәйкес сол жұмыс күні шетел валютасында түсетін қаражаттың теңгелік баламасын есепке алу үшін Үкіметтің тиісті шотына теңгемен аударады, ҚР ҰБ белгілеген Үкіметтің шоттарына есептелетін шетелдік валютаны дәйекті түрде қайта айырбастау және айырбастау операциясы үшін хабарламалар, өтініштер беру және соманы теңгемен есептеу кестесін сақтайды.</w:t>
      </w:r>
    </w:p>
    <w:bookmarkStart w:name="z18" w:id="20"/>
    <w:p>
      <w:pPr>
        <w:spacing w:after="0"/>
        <w:ind w:left="0"/>
        <w:jc w:val="both"/>
      </w:pPr>
      <w:r>
        <w:rPr>
          <w:rFonts w:ascii="Times New Roman"/>
          <w:b w:val="false"/>
          <w:i w:val="false"/>
          <w:color w:val="000000"/>
          <w:sz w:val="28"/>
        </w:rPr>
        <w:t>
      9. ҚР ҰБ кастодиандардан алынған ақпараттың негізінде есепке алу әдісімен Ұлттық қорды басқарудан түсетін инвестициялық кірістерді есепке алуды жүргізеді. Инвестициялық кірістердің сомасы Ұлттық қор кастодианының шоттарында Ұлттық қор активтерінің құрамында көрсетіледі.</w:t>
      </w:r>
    </w:p>
    <w:bookmarkEnd w:id="20"/>
    <w:bookmarkStart w:name="z19" w:id="21"/>
    <w:p>
      <w:pPr>
        <w:spacing w:after="0"/>
        <w:ind w:left="0"/>
        <w:jc w:val="both"/>
      </w:pPr>
      <w:r>
        <w:rPr>
          <w:rFonts w:ascii="Times New Roman"/>
          <w:b w:val="false"/>
          <w:i w:val="false"/>
          <w:color w:val="000000"/>
          <w:sz w:val="28"/>
        </w:rPr>
        <w:t xml:space="preserve">
      10. Бюджеттi атқару жөнiндегi орталық уәкiлеттi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Ұлттық қорға түсiмдер және ҚР ҰБ Үкiметтiң шоттарына аударымдар туралы есептi "Қазақстан Республикасы Ұлттық қорының қолма-қол ақшаны бақылау шотындағы ақша қозғалысы туралы есеп" нысаны бойынша Үкiметке ай сайын, есептi айдан кейiнгi айдың бiрiншi күнiне ұсынады.</w:t>
      </w:r>
    </w:p>
    <w:bookmarkEnd w:id="21"/>
    <w:bookmarkStart w:name="z20" w:id="22"/>
    <w:p>
      <w:pPr>
        <w:spacing w:after="0"/>
        <w:ind w:left="0"/>
        <w:jc w:val="both"/>
      </w:pPr>
      <w:r>
        <w:rPr>
          <w:rFonts w:ascii="Times New Roman"/>
          <w:b w:val="false"/>
          <w:i w:val="false"/>
          <w:color w:val="000000"/>
          <w:sz w:val="28"/>
        </w:rPr>
        <w:t>
      11. Қазақстан Республикасының заңнамасында тыйым салынбаған Ұлттық қорға түсетін өзге түсімдер мен кірістерді заңды және жеке тұлғалар ҚР ҰБ-дағы Үкіметтің шоттарына аударады.</w:t>
      </w:r>
    </w:p>
    <w:bookmarkEnd w:id="22"/>
    <w:bookmarkStart w:name="z21" w:id="23"/>
    <w:p>
      <w:pPr>
        <w:spacing w:after="0"/>
        <w:ind w:left="0"/>
        <w:jc w:val="left"/>
      </w:pPr>
      <w:r>
        <w:rPr>
          <w:rFonts w:ascii="Times New Roman"/>
          <w:b/>
          <w:i w:val="false"/>
          <w:color w:val="000000"/>
        </w:rPr>
        <w:t xml:space="preserve"> 2-тарау. Қазақстан Республикасы Ұлттық қорының қаражатын пайдалану тәртібі</w:t>
      </w:r>
    </w:p>
    <w:bookmarkEnd w:id="23"/>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06.05.2021 </w:t>
      </w:r>
      <w:r>
        <w:rPr>
          <w:rFonts w:ascii="Times New Roman"/>
          <w:b w:val="false"/>
          <w:i w:val="false"/>
          <w:color w:val="ff0000"/>
          <w:sz w:val="28"/>
        </w:rPr>
        <w:t>№ 296</w:t>
      </w:r>
      <w:r>
        <w:rPr>
          <w:rFonts w:ascii="Times New Roman"/>
          <w:b w:val="false"/>
          <w:i w:val="false"/>
          <w:color w:val="ff0000"/>
          <w:sz w:val="28"/>
        </w:rPr>
        <w:t xml:space="preserve"> (01.01.2019 бастап қолданысқа енгiзiледi) қаулысымен.</w:t>
      </w:r>
    </w:p>
    <w:bookmarkStart w:name="z22" w:id="24"/>
    <w:p>
      <w:pPr>
        <w:spacing w:after="0"/>
        <w:ind w:left="0"/>
        <w:jc w:val="both"/>
      </w:pPr>
      <w:r>
        <w:rPr>
          <w:rFonts w:ascii="Times New Roman"/>
          <w:b w:val="false"/>
          <w:i w:val="false"/>
          <w:color w:val="000000"/>
          <w:sz w:val="28"/>
        </w:rPr>
        <w:t xml:space="preserve">
      12. Ұлттық қордың қаражатын пайдалану 2008 жылғы 4 желтоқсандағы Қазақстан Республикасының </w:t>
      </w:r>
      <w:r>
        <w:rPr>
          <w:rFonts w:ascii="Times New Roman"/>
          <w:b w:val="false"/>
          <w:i w:val="false"/>
          <w:color w:val="000000"/>
          <w:sz w:val="28"/>
        </w:rPr>
        <w:t xml:space="preserve">Бюджет </w:t>
      </w:r>
      <w:r>
        <w:rPr>
          <w:rFonts w:ascii="Times New Roman"/>
          <w:b w:val="false"/>
          <w:i w:val="false"/>
          <w:color w:val="000000"/>
          <w:sz w:val="28"/>
        </w:rPr>
        <w:t>кодексінде</w:t>
      </w:r>
      <w:r>
        <w:rPr>
          <w:rFonts w:ascii="Times New Roman"/>
          <w:b w:val="false"/>
          <w:i w:val="false"/>
          <w:color w:val="000000"/>
          <w:sz w:val="28"/>
        </w:rPr>
        <w:t xml:space="preserve"> көзделген мақсаттарға ғана жүзеге асырылады. Ұлттық қордың қаражатын жұмсау Ұлттық қордан республикалық бюджетке берілетін кепілдік берілген трансферттер түрінде, Қазақстан Республикасының Президенті  </w:t>
      </w:r>
      <w:r>
        <w:rPr>
          <w:rFonts w:ascii="Times New Roman"/>
          <w:b w:val="false"/>
          <w:i w:val="false"/>
          <w:color w:val="000000"/>
          <w:sz w:val="28"/>
        </w:rPr>
        <w:t>айқындайтын</w:t>
      </w:r>
      <w:r>
        <w:rPr>
          <w:rFonts w:ascii="Times New Roman"/>
          <w:b w:val="false"/>
          <w:i w:val="false"/>
          <w:color w:val="000000"/>
          <w:sz w:val="28"/>
        </w:rPr>
        <w:t xml:space="preserve"> мақсаттарға Ұлттық қордан республикалық бюджетке берілетін </w:t>
      </w:r>
      <w:r>
        <w:rPr>
          <w:rFonts w:ascii="Times New Roman"/>
          <w:b w:val="false"/>
          <w:i w:val="false"/>
          <w:color w:val="000000"/>
          <w:sz w:val="28"/>
        </w:rPr>
        <w:t>нысаналы трансферттер</w:t>
      </w:r>
      <w:r>
        <w:rPr>
          <w:rFonts w:ascii="Times New Roman"/>
          <w:b w:val="false"/>
          <w:i w:val="false"/>
          <w:color w:val="000000"/>
          <w:sz w:val="28"/>
        </w:rPr>
        <w:t xml:space="preserve"> (бұдан әрі – Ұлттық қордан берілетін нысаналы трансферттер) түрінде жүзеге асырылады.</w:t>
      </w:r>
    </w:p>
    <w:bookmarkEnd w:id="24"/>
    <w:p>
      <w:pPr>
        <w:spacing w:after="0"/>
        <w:ind w:left="0"/>
        <w:jc w:val="both"/>
      </w:pPr>
      <w:r>
        <w:rPr>
          <w:rFonts w:ascii="Times New Roman"/>
          <w:b w:val="false"/>
          <w:i w:val="false"/>
          <w:color w:val="000000"/>
          <w:sz w:val="28"/>
        </w:rPr>
        <w:t xml:space="preserve">
      Республикалық бюджет туралы заңды іске асыру туралы Қазақстан Республикасының Үкіметі қаулысының негізінде бюджетті атқару жөніндегі орталық уәкілетті орган міндеттемелер бойынша қаржыландырудың </w:t>
      </w:r>
      <w:r>
        <w:rPr>
          <w:rFonts w:ascii="Times New Roman"/>
          <w:b w:val="false"/>
          <w:i w:val="false"/>
          <w:color w:val="000000"/>
          <w:sz w:val="28"/>
        </w:rPr>
        <w:t>жиынтық жоспарын</w:t>
      </w:r>
      <w:r>
        <w:rPr>
          <w:rFonts w:ascii="Times New Roman"/>
          <w:b w:val="false"/>
          <w:i w:val="false"/>
          <w:color w:val="000000"/>
          <w:sz w:val="28"/>
        </w:rPr>
        <w:t xml:space="preserve">, </w:t>
      </w:r>
      <w:r>
        <w:rPr>
          <w:rFonts w:ascii="Times New Roman"/>
          <w:b w:val="false"/>
          <w:i w:val="false"/>
          <w:color w:val="000000"/>
          <w:sz w:val="28"/>
        </w:rPr>
        <w:t>түсімдердің</w:t>
      </w:r>
      <w:r>
        <w:rPr>
          <w:rFonts w:ascii="Times New Roman"/>
          <w:b w:val="false"/>
          <w:i w:val="false"/>
          <w:color w:val="000000"/>
          <w:sz w:val="28"/>
        </w:rPr>
        <w:t xml:space="preserve"> және төлемдер бойынша  қаржыландырудың </w:t>
      </w:r>
      <w:r>
        <w:rPr>
          <w:rFonts w:ascii="Times New Roman"/>
          <w:b w:val="false"/>
          <w:i w:val="false"/>
          <w:color w:val="000000"/>
          <w:sz w:val="28"/>
        </w:rPr>
        <w:t>жиынтық жоспарын жасайды</w:t>
      </w:r>
      <w:r>
        <w:rPr>
          <w:rFonts w:ascii="Times New Roman"/>
          <w:b w:val="false"/>
          <w:i w:val="false"/>
          <w:color w:val="000000"/>
          <w:sz w:val="28"/>
        </w:rPr>
        <w:t xml:space="preserve"> және бекітеді, оларға сәйкес республикалық бюджетке Ұлттық қордан берілетін кепілдік берілген және  нысаналы трансферттерді қаржы жылы ішінде тиісті кезеңге көзделгеннен аспайтын көлемде тарту жүзеге асырылады.</w:t>
      </w:r>
    </w:p>
    <w:p>
      <w:pPr>
        <w:spacing w:after="0"/>
        <w:ind w:left="0"/>
        <w:jc w:val="both"/>
      </w:pPr>
      <w:r>
        <w:rPr>
          <w:rFonts w:ascii="Times New Roman"/>
          <w:b w:val="false"/>
          <w:i w:val="false"/>
          <w:color w:val="000000"/>
          <w:sz w:val="28"/>
        </w:rPr>
        <w:t>
      Бюджетті атқару жөніндегі орталық уәкілетті орган республикалық бюджеттің төлемдері бойынша түсімдердің және төлемдер бойынша қаржыландырудың жиынтық жоспары бекітілген күннен бастап үш жұмыс күні ішінде айлар бойынша бөлінген Ұлттық қордан республикалық бюджетке берілетін кепілдік берілген трансферттердің бекітілген көлемін, Ұлттық қордан нысаналы трансферттердің бекітілген көлемін ҚР ҰБ назарына жеткізеді және ҚР ҰБ аударуды жүзеге асыратын деректемелер туралы хабарлайды.</w:t>
      </w:r>
    </w:p>
    <w:bookmarkStart w:name="z23" w:id="25"/>
    <w:p>
      <w:pPr>
        <w:spacing w:after="0"/>
        <w:ind w:left="0"/>
        <w:jc w:val="both"/>
      </w:pPr>
      <w:r>
        <w:rPr>
          <w:rFonts w:ascii="Times New Roman"/>
          <w:b w:val="false"/>
          <w:i w:val="false"/>
          <w:color w:val="000000"/>
          <w:sz w:val="28"/>
        </w:rPr>
        <w:t>
      13. Бюджетті атқару жөніндегі орталық уәкілетті орган республикалық бюджеттің Ұлттық қордан кепілдік берілген трансфертке қажеттілік көлемін ай сайын болжайды.</w:t>
      </w:r>
    </w:p>
    <w:bookmarkEnd w:id="25"/>
    <w:p>
      <w:pPr>
        <w:spacing w:after="0"/>
        <w:ind w:left="0"/>
        <w:jc w:val="both"/>
      </w:pPr>
      <w:r>
        <w:rPr>
          <w:rFonts w:ascii="Times New Roman"/>
          <w:b w:val="false"/>
          <w:i w:val="false"/>
          <w:color w:val="000000"/>
          <w:sz w:val="28"/>
        </w:rPr>
        <w:t>
      Алдағы айға Ұлттық қордан берілетін кепілдік берілген трансфертке республикалық бюджет қажеттілігінің көлемін болжау республикалық бюджеттің қолма-қол ақшаны бақылау шотындағы бюджет қаражатының қалдығын, республикалық бюджетке түсетін түсімдердің күтілетін көлемінің болжамдары мен алдағы айда республикалық бюджет  шығыстарының күтілетін атқарылуын және республикалық бюджеттік бағдарламалардың әкімшілері бюджетті атқару жөніндегі орталық уәкілетті органға ай сайын ұсынатын ақпараты ескеріле отырып айқындалады.</w:t>
      </w:r>
    </w:p>
    <w:bookmarkStart w:name="z24" w:id="26"/>
    <w:p>
      <w:pPr>
        <w:spacing w:after="0"/>
        <w:ind w:left="0"/>
        <w:jc w:val="both"/>
      </w:pPr>
      <w:r>
        <w:rPr>
          <w:rFonts w:ascii="Times New Roman"/>
          <w:b w:val="false"/>
          <w:i w:val="false"/>
          <w:color w:val="000000"/>
          <w:sz w:val="28"/>
        </w:rPr>
        <w:t>
      14. Ұлттық қордан республикалық бюджетке берілетін кепілдік берілген трансферттің ақша қажеттілігінің қажетті көлемін аудару ай сайын ҚР ҰБ-ға жіберілетін өтінімнің негізінде жүзеге асырылады.</w:t>
      </w:r>
    </w:p>
    <w:bookmarkEnd w:id="26"/>
    <w:p>
      <w:pPr>
        <w:spacing w:after="0"/>
        <w:ind w:left="0"/>
        <w:jc w:val="both"/>
      </w:pPr>
      <w:r>
        <w:rPr>
          <w:rFonts w:ascii="Times New Roman"/>
          <w:b w:val="false"/>
          <w:i w:val="false"/>
          <w:color w:val="000000"/>
          <w:sz w:val="28"/>
        </w:rPr>
        <w:t>
      Ұлттық қордан республикалық бюджетке берілетін нысаналы трансферттерді аудару ҚР ҰБ-ға жіберілетін өтінімнің негізінде жүзеге  асырылады.</w:t>
      </w:r>
    </w:p>
    <w:p>
      <w:pPr>
        <w:spacing w:after="0"/>
        <w:ind w:left="0"/>
        <w:jc w:val="both"/>
      </w:pPr>
      <w:r>
        <w:rPr>
          <w:rFonts w:ascii="Times New Roman"/>
          <w:b w:val="false"/>
          <w:i w:val="false"/>
          <w:color w:val="000000"/>
          <w:sz w:val="28"/>
        </w:rPr>
        <w:t xml:space="preserve">
      Ұлттық қордан кепілдік берілген және нысаналы трансферттерді бөлуге арналған өтінімді (бұдан әрі – өтінім) бюджетті атқару жөніндегі орталық уәкілетті орган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жасайды, оған бюджетті атқару жөніндегі орталық уәкілетті органның бірінші басшысы немесе ол уәкілеттік берген тұлға қол қояды және ҚР ҰБ-ға келесі жұмыс күнінен кешіктірілмей жіберіледі.</w:t>
      </w:r>
    </w:p>
    <w:p>
      <w:pPr>
        <w:spacing w:after="0"/>
        <w:ind w:left="0"/>
        <w:jc w:val="both"/>
      </w:pPr>
      <w:r>
        <w:rPr>
          <w:rFonts w:ascii="Times New Roman"/>
          <w:b w:val="false"/>
          <w:i w:val="false"/>
          <w:color w:val="000000"/>
          <w:sz w:val="28"/>
        </w:rPr>
        <w:t>
      ҚР ҰБ бюджетті атқару жөніндегі орталық уәкілетті органның өтінімі негізінде оны алған күннен бастап күнтізбелік он бес күн ішінде кепілдік берілген трансферттің мәлімделген сомасын, күнтізбелік бес күн ішінде Ұлттық қордан берілетін нысаналы трансфертті республикалық бюджеттің қолма-қол ақшаны бақылау шотына аударады.</w:t>
      </w:r>
    </w:p>
    <w:p>
      <w:pPr>
        <w:spacing w:after="0"/>
        <w:ind w:left="0"/>
        <w:jc w:val="both"/>
      </w:pPr>
      <w:r>
        <w:rPr>
          <w:rFonts w:ascii="Times New Roman"/>
          <w:b w:val="false"/>
          <w:i w:val="false"/>
          <w:color w:val="000000"/>
          <w:sz w:val="28"/>
        </w:rPr>
        <w:t>
      Ұлттық қордың өтінімді/өтінімдерді орындау үшін қажетті теңгедегі қаражатын есепке алу үшін Үкімет шотында ақша болмаған немесе жеткіліксіз болуы мүмкін жағдайда ҚР ҰБ Ұлттық қордың шетел валютасындағы шотынан ақшаның немесе активтердің бір бөлігін ҚР ҰБ-ның басқармасының қаулысымен бекітілген Қазақстан Республикасы Ұлттық қорының активтерін айырбастау және қайта айырбастау қағидаларына сәйкес қайта айырбастауды жүргізеді.</w:t>
      </w:r>
    </w:p>
    <w:bookmarkStart w:name="z25" w:id="27"/>
    <w:p>
      <w:pPr>
        <w:spacing w:after="0"/>
        <w:ind w:left="0"/>
        <w:jc w:val="both"/>
      </w:pPr>
      <w:r>
        <w:rPr>
          <w:rFonts w:ascii="Times New Roman"/>
          <w:b w:val="false"/>
          <w:i w:val="false"/>
          <w:color w:val="000000"/>
          <w:sz w:val="28"/>
        </w:rPr>
        <w:t>
      15. Республикалық бюджеттің болжамның негізінде айқындалған алдағы айға арналған бюджеттік ақшасы жеткілікті болған кезде бюджетті атқару жөніндегі орталық уәкілетті орган әрбір айдың 25-күніне дейін ҚР ҰБ-ға хат жібереді, онда алдағы айға Ұлттық қордан  кепілдік берілген трансферттің ақшасын аудару талап етілмейтінін хабарлайды.</w:t>
      </w:r>
    </w:p>
    <w:bookmarkEnd w:id="27"/>
    <w:bookmarkStart w:name="z26" w:id="28"/>
    <w:p>
      <w:pPr>
        <w:spacing w:after="0"/>
        <w:ind w:left="0"/>
        <w:jc w:val="both"/>
      </w:pPr>
      <w:r>
        <w:rPr>
          <w:rFonts w:ascii="Times New Roman"/>
          <w:b w:val="false"/>
          <w:i w:val="false"/>
          <w:color w:val="000000"/>
          <w:sz w:val="28"/>
        </w:rPr>
        <w:t xml:space="preserve">
      16. Келесі айларда тиісті түзетумен белгілі бір айда Ұлттық қордан берілетін кепілдік берілген немесе нысаналы трансферттің көлемін түзетуді (азайтуды не арттыруды) талап ететін факторлар туындаған кезде республикалық бюджет түсімдері мен төлемдері бойынша қаржыландырудың жиынтық жоспарына </w:t>
      </w:r>
      <w:r>
        <w:rPr>
          <w:rFonts w:ascii="Times New Roman"/>
          <w:b w:val="false"/>
          <w:i w:val="false"/>
          <w:color w:val="000000"/>
          <w:sz w:val="28"/>
        </w:rPr>
        <w:t>толықтырулар</w:t>
      </w:r>
      <w:r>
        <w:rPr>
          <w:rFonts w:ascii="Times New Roman"/>
          <w:b w:val="false"/>
          <w:i w:val="false"/>
          <w:color w:val="000000"/>
          <w:sz w:val="28"/>
        </w:rPr>
        <w:t xml:space="preserve"> мен өзгерістер енгізіледі.</w:t>
      </w:r>
    </w:p>
    <w:bookmarkEnd w:id="28"/>
    <w:bookmarkStart w:name="z27" w:id="29"/>
    <w:p>
      <w:pPr>
        <w:spacing w:after="0"/>
        <w:ind w:left="0"/>
        <w:jc w:val="both"/>
      </w:pPr>
      <w:r>
        <w:rPr>
          <w:rFonts w:ascii="Times New Roman"/>
          <w:b w:val="false"/>
          <w:i w:val="false"/>
          <w:color w:val="000000"/>
          <w:sz w:val="28"/>
        </w:rPr>
        <w:t>
      17. Өткен қаржы жылында аударылмаған Ұлттық қордан бөлінген кепілдік берілген трансферт сомасының есебінен ағымдағы қаржы жылының  басында төленбеген тіркелмеген міндеттемелердің сомасынан аспайтын көлемде өткен жылдың ағымдағы бюджеттік бағдармаларын және бюджеттік даму бағдарламаларын қаржыландыру үшін бюджетті атқару жөніндегі орталық уәкілетті орган ағымдағы қаржы жылының 20 қаңтарына дейінгі мерзімде мемлекеттік жоспарлау жөніндегі орталық уәкілетті органға өткен қаржы жылында Ұлттық қордан республикалық бюджетке аударылмаған  кепілдік берілген трансферттің сомасы, өткен қаржы жылында іс-шаралардың толық орындалмауы себептерін көрсете отырып, бюджеттік бағдарламалар әкімшілері және инвестициялық жобалар бөлінісінде ағымдағы бюджеттік бағдарламалар және бюджеттік даму бағдарламалары бойынша қаржыландыру жоспарларының орындалуы туралы ақпаратты, сондай-ақ сыртқы қарыз қаражаты, гранттар және бюджеттік кредиттер есебінен іске асырылатын бюджеттік даму бағдарламаларын қоспағанда, республикалық бюджеттік даму бағдарламалары және республикалық бюджеттік бағдарламалардың әкімшілері бөлінісінде инвестициялық жобалар бойынша орындалмаған шарттар тізбесін береді.</w:t>
      </w:r>
    </w:p>
    <w:bookmarkEnd w:id="29"/>
    <w:bookmarkStart w:name="z28" w:id="30"/>
    <w:p>
      <w:pPr>
        <w:spacing w:after="0"/>
        <w:ind w:left="0"/>
        <w:jc w:val="both"/>
      </w:pPr>
      <w:r>
        <w:rPr>
          <w:rFonts w:ascii="Times New Roman"/>
          <w:b w:val="false"/>
          <w:i w:val="false"/>
          <w:color w:val="000000"/>
          <w:sz w:val="28"/>
        </w:rPr>
        <w:t>
      18. Бюджетті атқару жөніндегі орталық уәкілетті органнан алынған ақпараттың негізінде бюджеттік жоспарлау жөніндегі орталық уәкілетті орган белгіленген тәртіппен Республикалық бюджет комиссиясының қарауына:</w:t>
      </w:r>
    </w:p>
    <w:bookmarkEnd w:id="30"/>
    <w:bookmarkStart w:name="z29" w:id="31"/>
    <w:p>
      <w:pPr>
        <w:spacing w:after="0"/>
        <w:ind w:left="0"/>
        <w:jc w:val="both"/>
      </w:pPr>
      <w:r>
        <w:rPr>
          <w:rFonts w:ascii="Times New Roman"/>
          <w:b w:val="false"/>
          <w:i w:val="false"/>
          <w:color w:val="000000"/>
          <w:sz w:val="28"/>
        </w:rPr>
        <w:t>
      1) өткен қаржы жылында тіркелген шарттар бойынша төленбеген міндеттемелері бар ағымдағы бюджеттік бағдарламалардың және бюджеттік  даму бағдарламаларының тізбесін;</w:t>
      </w:r>
    </w:p>
    <w:bookmarkEnd w:id="31"/>
    <w:bookmarkStart w:name="z30" w:id="32"/>
    <w:p>
      <w:pPr>
        <w:spacing w:after="0"/>
        <w:ind w:left="0"/>
        <w:jc w:val="both"/>
      </w:pPr>
      <w:r>
        <w:rPr>
          <w:rFonts w:ascii="Times New Roman"/>
          <w:b w:val="false"/>
          <w:i w:val="false"/>
          <w:color w:val="000000"/>
          <w:sz w:val="28"/>
        </w:rPr>
        <w:t>
      2) өткен қаржы жылында Ұлттық қордан республикалық бюджетке аударылмаған кепілдік берілген трансферттің сомасы туралы ақпарат;</w:t>
      </w:r>
    </w:p>
    <w:bookmarkEnd w:id="32"/>
    <w:bookmarkStart w:name="z31" w:id="33"/>
    <w:p>
      <w:pPr>
        <w:spacing w:after="0"/>
        <w:ind w:left="0"/>
        <w:jc w:val="both"/>
      </w:pPr>
      <w:r>
        <w:rPr>
          <w:rFonts w:ascii="Times New Roman"/>
          <w:b w:val="false"/>
          <w:i w:val="false"/>
          <w:color w:val="000000"/>
          <w:sz w:val="28"/>
        </w:rPr>
        <w:t>
      3) ағымдағы қаржы жылына арналған республикалық бюджетті түзету  арқылы төленбеген міндеттемелер бөлігінде ағымдағы қаржы жылында ағымдағы бюджеттік бағдарламаларды және бюджеттік даму бағдарламаларын қаржыландыру жөнінде ұсыныс енгізеді.</w:t>
      </w:r>
    </w:p>
    <w:bookmarkEnd w:id="33"/>
    <w:bookmarkStart w:name="z32" w:id="34"/>
    <w:p>
      <w:pPr>
        <w:spacing w:after="0"/>
        <w:ind w:left="0"/>
        <w:jc w:val="both"/>
      </w:pPr>
      <w:r>
        <w:rPr>
          <w:rFonts w:ascii="Times New Roman"/>
          <w:b w:val="false"/>
          <w:i w:val="false"/>
          <w:color w:val="000000"/>
          <w:sz w:val="28"/>
        </w:rPr>
        <w:t xml:space="preserve">
      19. Бюджетті атқару жөніндегі орталық уәкілетті орган осы Қағидалардың 17–18-тармақтарында көрсетілген құжаттардың негізінде Бюджетті атқару </w:t>
      </w:r>
      <w:r>
        <w:rPr>
          <w:rFonts w:ascii="Times New Roman"/>
          <w:b w:val="false"/>
          <w:i w:val="false"/>
          <w:color w:val="000000"/>
          <w:sz w:val="28"/>
        </w:rPr>
        <w:t>қағидаларына</w:t>
      </w:r>
      <w:r>
        <w:rPr>
          <w:rFonts w:ascii="Times New Roman"/>
          <w:b w:val="false"/>
          <w:i w:val="false"/>
          <w:color w:val="000000"/>
          <w:sz w:val="28"/>
        </w:rPr>
        <w:t xml:space="preserve"> сәйкес міндеттемелер бойынша қаржыландырудың </w:t>
      </w:r>
      <w:r>
        <w:rPr>
          <w:rFonts w:ascii="Times New Roman"/>
          <w:b w:val="false"/>
          <w:i w:val="false"/>
          <w:color w:val="000000"/>
          <w:sz w:val="28"/>
        </w:rPr>
        <w:t>жиынтық жоспарына</w:t>
      </w:r>
      <w:r>
        <w:rPr>
          <w:rFonts w:ascii="Times New Roman"/>
          <w:b w:val="false"/>
          <w:i w:val="false"/>
          <w:color w:val="000000"/>
          <w:sz w:val="28"/>
        </w:rPr>
        <w:t xml:space="preserve">, түсімдердің және төлемдер бойынша қаржыландырудың </w:t>
      </w:r>
      <w:r>
        <w:rPr>
          <w:rFonts w:ascii="Times New Roman"/>
          <w:b w:val="false"/>
          <w:i w:val="false"/>
          <w:color w:val="000000"/>
          <w:sz w:val="28"/>
        </w:rPr>
        <w:t>жиынтық жоспарына</w:t>
      </w:r>
      <w:r>
        <w:rPr>
          <w:rFonts w:ascii="Times New Roman"/>
          <w:b w:val="false"/>
          <w:i w:val="false"/>
          <w:color w:val="000000"/>
          <w:sz w:val="28"/>
        </w:rPr>
        <w:t xml:space="preserve"> өзгерістер енгізеді.</w:t>
      </w:r>
    </w:p>
    <w:bookmarkEnd w:id="34"/>
    <w:bookmarkStart w:name="z56" w:id="35"/>
    <w:p>
      <w:pPr>
        <w:spacing w:after="0"/>
        <w:ind w:left="0"/>
        <w:jc w:val="both"/>
      </w:pPr>
      <w:r>
        <w:rPr>
          <w:rFonts w:ascii="Times New Roman"/>
          <w:b w:val="false"/>
          <w:i w:val="false"/>
          <w:color w:val="000000"/>
          <w:sz w:val="28"/>
        </w:rPr>
        <w:t>
      19-1. Өткен қаржы жылының қорытындысы бойынша Ұлттық қордан кепілдендірілген және/немесе нысаналы трансферттерді толық пайдаланбаған кезде бюджетті атқару жөніндегі орталық уәкілетті орган:</w:t>
      </w:r>
    </w:p>
    <w:bookmarkEnd w:id="35"/>
    <w:bookmarkStart w:name="z72" w:id="36"/>
    <w:p>
      <w:pPr>
        <w:spacing w:after="0"/>
        <w:ind w:left="0"/>
        <w:jc w:val="both"/>
      </w:pPr>
      <w:r>
        <w:rPr>
          <w:rFonts w:ascii="Times New Roman"/>
          <w:b w:val="false"/>
          <w:i w:val="false"/>
          <w:color w:val="000000"/>
          <w:sz w:val="28"/>
        </w:rPr>
        <w:t>
      1) кезекті қаржы жылына Ұлттық қордан кепілдендірілген трансферттің тартылатын сомасын өткен жылғы Ұлттық қордан кепілдендірілген трансферттің пайдаланылмаған сомасына азайтуды;</w:t>
      </w:r>
    </w:p>
    <w:bookmarkEnd w:id="36"/>
    <w:p>
      <w:pPr>
        <w:spacing w:after="0"/>
        <w:ind w:left="0"/>
        <w:jc w:val="both"/>
      </w:pPr>
      <w:r>
        <w:rPr>
          <w:rFonts w:ascii="Times New Roman"/>
          <w:b w:val="false"/>
          <w:i w:val="false"/>
          <w:color w:val="000000"/>
          <w:sz w:val="28"/>
        </w:rPr>
        <w:t>
      Бұл ретте, өткен жылғы Ұлттық қордан кепілдендірілген трансферттің пайдаланылмаған сомасы кезекті жылдың Ұлттық қорынан кепілдендірілген трансферттің бір бөлігі ретінде пайдаланылады;</w:t>
      </w:r>
    </w:p>
    <w:bookmarkStart w:name="z73" w:id="37"/>
    <w:p>
      <w:pPr>
        <w:spacing w:after="0"/>
        <w:ind w:left="0"/>
        <w:jc w:val="both"/>
      </w:pPr>
      <w:r>
        <w:rPr>
          <w:rFonts w:ascii="Times New Roman"/>
          <w:b w:val="false"/>
          <w:i w:val="false"/>
          <w:color w:val="000000"/>
          <w:sz w:val="28"/>
        </w:rPr>
        <w:t>
      2) республикалық бюджет қаражатының қалдықтары есебінен бюджетті түзету жолымен Ұлттық қордан республикалық бюджетке нысаналы трансферт түрінде тартылған, пайдаланылмаған (толық пайдаланылмаған) қаражаттың бір бөлігін қайтаруды;</w:t>
      </w:r>
    </w:p>
    <w:bookmarkEnd w:id="37"/>
    <w:bookmarkStart w:name="z74" w:id="38"/>
    <w:p>
      <w:pPr>
        <w:spacing w:after="0"/>
        <w:ind w:left="0"/>
        <w:jc w:val="both"/>
      </w:pPr>
      <w:r>
        <w:rPr>
          <w:rFonts w:ascii="Times New Roman"/>
          <w:b w:val="false"/>
          <w:i w:val="false"/>
          <w:color w:val="000000"/>
          <w:sz w:val="28"/>
        </w:rPr>
        <w:t>
      3) республикалық бюджет қаражатының қалдықтары есебінен бюджетті түзету жолымен республикалық бюджетке тартылған кепілдендірілген трансферттің бір бөлігін қайтаруды жүзеге асырады.</w:t>
      </w:r>
    </w:p>
    <w:bookmarkEnd w:id="38"/>
    <w:p>
      <w:pPr>
        <w:spacing w:after="0"/>
        <w:ind w:left="0"/>
        <w:jc w:val="both"/>
      </w:pPr>
      <w:r>
        <w:rPr>
          <w:rFonts w:ascii="Times New Roman"/>
          <w:b w:val="false"/>
          <w:i w:val="false"/>
          <w:color w:val="000000"/>
          <w:sz w:val="28"/>
        </w:rPr>
        <w:t>
      Ағымдағы қаржы жылында күтілетін кірістер түсімі (Ұлттық қордан берілетін трансферттер түсімін есепке алмағанда) жоспарланған кірістерден (Ұлттық қордан берілетін трансферттер түсімін есепке алмағанда) асып түскен кезде, бюджетті атқару жөніндегі орталық уәкілетті орган Ұлттық қордан тартылған кепілдендірілген трансферттің бір бөлігін Ұлттық қорға қайтаруды жүзеге асырады.</w:t>
      </w:r>
    </w:p>
    <w:p>
      <w:pPr>
        <w:spacing w:after="0"/>
        <w:ind w:left="0"/>
        <w:jc w:val="both"/>
      </w:pPr>
      <w:r>
        <w:rPr>
          <w:rFonts w:ascii="Times New Roman"/>
          <w:b w:val="false"/>
          <w:i w:val="false"/>
          <w:color w:val="000000"/>
          <w:sz w:val="28"/>
        </w:rPr>
        <w:t>
      Ұлттық қордан тартылған кепілдендірілген трансферттің бір бөлігін республикалық бюджеттен қайтару бюджеттi атқару жөнiндегi орталық уәкiлеттi орган айқындаған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19-1-тармақпен толықтырылды - ҚР Үкіметінің 31.12.2015 </w:t>
      </w:r>
      <w:r>
        <w:rPr>
          <w:rFonts w:ascii="Times New Roman"/>
          <w:b w:val="false"/>
          <w:i w:val="false"/>
          <w:color w:val="000000"/>
          <w:sz w:val="28"/>
        </w:rPr>
        <w:t>№ 1188</w:t>
      </w:r>
      <w:r>
        <w:rPr>
          <w:rFonts w:ascii="Times New Roman"/>
          <w:b w:val="false"/>
          <w:i w:val="false"/>
          <w:color w:val="ff0000"/>
          <w:sz w:val="28"/>
        </w:rPr>
        <w:t xml:space="preserve"> қаулысымен; жаңа редакцияда - ҚР Үкіметінің 11.04.2022 </w:t>
      </w:r>
      <w:r>
        <w:rPr>
          <w:rFonts w:ascii="Times New Roman"/>
          <w:b w:val="false"/>
          <w:i w:val="false"/>
          <w:color w:val="000000"/>
          <w:sz w:val="28"/>
        </w:rPr>
        <w:t>№ 210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39"/>
    <w:p>
      <w:pPr>
        <w:spacing w:after="0"/>
        <w:ind w:left="0"/>
        <w:jc w:val="both"/>
      </w:pPr>
      <w:r>
        <w:rPr>
          <w:rFonts w:ascii="Times New Roman"/>
          <w:b w:val="false"/>
          <w:i w:val="false"/>
          <w:color w:val="000000"/>
          <w:sz w:val="28"/>
        </w:rPr>
        <w:t>
       20. Бюджетті атқару жөніндегі орталық уәкілетті орган республикалық бюджет түсімдерінің және төлемдер бойынша қаржыландырудың жиынтық жоспарының өзгерген сомаларын өзгерістер енгізілген күннен бастап үш жұмыс күні ішінде ҚР ҰБ-ның назарына жеткізеді.</w:t>
      </w:r>
    </w:p>
    <w:bookmarkEnd w:id="39"/>
    <w:bookmarkStart w:name="z34" w:id="40"/>
    <w:p>
      <w:pPr>
        <w:spacing w:after="0"/>
        <w:ind w:left="0"/>
        <w:jc w:val="both"/>
      </w:pPr>
      <w:r>
        <w:rPr>
          <w:rFonts w:ascii="Times New Roman"/>
          <w:b w:val="false"/>
          <w:i w:val="false"/>
          <w:color w:val="000000"/>
          <w:sz w:val="28"/>
        </w:rPr>
        <w:t>
      21. Ұлттық қорды басқаруға байланысты шығыстарды жүзеге асыру үшін ҚР ҰБ бюджетті атқару жөніндегі орталық уәкілетті органға ақы төлеу үшін шот-фактура жібереді.</w:t>
      </w:r>
    </w:p>
    <w:bookmarkEnd w:id="40"/>
    <w:bookmarkStart w:name="z35" w:id="41"/>
    <w:p>
      <w:pPr>
        <w:spacing w:after="0"/>
        <w:ind w:left="0"/>
        <w:jc w:val="both"/>
      </w:pPr>
      <w:r>
        <w:rPr>
          <w:rFonts w:ascii="Times New Roman"/>
          <w:b w:val="false"/>
          <w:i w:val="false"/>
          <w:color w:val="000000"/>
          <w:sz w:val="28"/>
        </w:rPr>
        <w:t>
      22. Жыл сайынғы аудитті жүргізуге байланысты шығыстарды жүзеге асыру үшін бюджетті атқару жөніндегі орталық уәкілетті орган ҚР ҰБ-ға сыртқы аудитор ұсынған шот-фактураның көшірмесін және шығыстарды растау туралы хабарлама жібереді.</w:t>
      </w:r>
    </w:p>
    <w:bookmarkEnd w:id="41"/>
    <w:bookmarkStart w:name="z36" w:id="42"/>
    <w:p>
      <w:pPr>
        <w:spacing w:after="0"/>
        <w:ind w:left="0"/>
        <w:jc w:val="both"/>
      </w:pPr>
      <w:r>
        <w:rPr>
          <w:rFonts w:ascii="Times New Roman"/>
          <w:b w:val="false"/>
          <w:i w:val="false"/>
          <w:color w:val="000000"/>
          <w:sz w:val="28"/>
        </w:rPr>
        <w:t xml:space="preserve">
      23. Бюджетті атқару жөніндегі орталық уәкілетті орган ҚР ҰБ мен Үкімет арасында жасалған сенімгерлік басқару туралы шартта белгіленген мерзімде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ҚР ҰБ-ға бюджетті атқару жөніндегі орталық уәкілетті органның бірінші басшысы немесе ол уәкілеттік берген тұлға қол қойған Ұлттық қордың шығыстарын растау туралы хабарлама жібереді.</w:t>
      </w:r>
    </w:p>
    <w:bookmarkEnd w:id="42"/>
    <w:p>
      <w:pPr>
        <w:spacing w:after="0"/>
        <w:ind w:left="0"/>
        <w:jc w:val="both"/>
      </w:pPr>
      <w:r>
        <w:rPr>
          <w:rFonts w:ascii="Times New Roman"/>
          <w:b w:val="false"/>
          <w:i w:val="false"/>
          <w:color w:val="000000"/>
          <w:sz w:val="28"/>
        </w:rPr>
        <w:t>
      ҚР ҰБ Ұлттық қордың шығыстарын растау туралы хабарламаның негізінде Ұлттық қорды басқаруға және жыл сайынғы сыртқы аудитті жүргізуге байланысты шығыстарды жабуға арналған соманы Үкіметтің теңгелік шотынан есептен шығарады.</w:t>
      </w:r>
    </w:p>
    <w:p>
      <w:pPr>
        <w:spacing w:after="0"/>
        <w:ind w:left="0"/>
        <w:jc w:val="both"/>
      </w:pPr>
      <w:r>
        <w:rPr>
          <w:rFonts w:ascii="Times New Roman"/>
          <w:b w:val="false"/>
          <w:i w:val="false"/>
          <w:color w:val="000000"/>
          <w:sz w:val="28"/>
        </w:rPr>
        <w:t>
      Ұлттық қордың хабарламаны орындау үшін қажетті қаражатын есепке алу үшін Үкіметтің шотында теңгедегі ақша болмаған немесе жеткіліксіз болуы мүмкін жағдайда ҚР ҰБ Ұлттық қордың шотынан шетел валютасындағы ақшаның немесе активтердің бір бөлігін ҚР ҰБ басқармасының қаулысымен бекітілген Ұлттық қордың активтерін айырбастау және қайта айырбастау қағидаларына сәйкес қайта айырбастауды жүргізеді.</w:t>
      </w:r>
    </w:p>
    <w:bookmarkStart w:name="z37" w:id="43"/>
    <w:p>
      <w:pPr>
        <w:spacing w:after="0"/>
        <w:ind w:left="0"/>
        <w:jc w:val="both"/>
      </w:pPr>
      <w:r>
        <w:rPr>
          <w:rFonts w:ascii="Times New Roman"/>
          <w:b w:val="false"/>
          <w:i w:val="false"/>
          <w:color w:val="000000"/>
          <w:sz w:val="28"/>
        </w:rPr>
        <w:t xml:space="preserve">
      24. Бюджетті атқару жөніндегі орталық уәкілетті орган және ҚР ҰБ "Қазақстан Республикасының Ұлттық қорының ақша қозғалысын салыстырып тексеру ведомості" деген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ай сайын шетел валютасында түсетін қаражаттың теңгелік баламасын есепке алу үшін Үкіметтің теңгелік шоты және Үкіметтің тиісті шоты бойынша ақша қозғалысын салыстырып тексеруді жүзеге асырады.</w:t>
      </w:r>
    </w:p>
    <w:bookmarkEnd w:id="43"/>
    <w:bookmarkStart w:name="z75" w:id="44"/>
    <w:p>
      <w:pPr>
        <w:spacing w:after="0"/>
        <w:ind w:left="0"/>
        <w:jc w:val="both"/>
      </w:pPr>
      <w:r>
        <w:rPr>
          <w:rFonts w:ascii="Times New Roman"/>
          <w:b w:val="false"/>
          <w:i w:val="false"/>
          <w:color w:val="000000"/>
          <w:sz w:val="28"/>
        </w:rPr>
        <w:t>
      25. Бюджетті атқару жөніндегі орталық уәкілетті орган өзінің ресми интернет-ресурсына Ұлттық қор қаражатын басқару және пайдалану жөніндегі ақпаратты жартыжылдық негізде орналастырып тұрады.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25-тармақпен толықтырылды - ҚР Үкіметінің 29.04.2024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қорына активтерді</w:t>
            </w:r>
            <w:r>
              <w:br/>
            </w:r>
            <w:r>
              <w:rPr>
                <w:rFonts w:ascii="Times New Roman"/>
                <w:b w:val="false"/>
                <w:i w:val="false"/>
                <w:color w:val="000000"/>
                <w:sz w:val="20"/>
              </w:rPr>
              <w:t>есептеу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қорын пайдалану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________ бет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Қалыптастырылған күні ____</w:t>
            </w:r>
          </w:p>
        </w:tc>
      </w:tr>
    </w:tbl>
    <w:p>
      <w:pPr>
        <w:spacing w:after="0"/>
        <w:ind w:left="0"/>
        <w:jc w:val="both"/>
      </w:pPr>
      <w:r>
        <w:rPr>
          <w:rFonts w:ascii="Times New Roman"/>
          <w:b w:val="false"/>
          <w:i w:val="false"/>
          <w:color w:val="ff0000"/>
          <w:sz w:val="28"/>
        </w:rPr>
        <w:t xml:space="preserve">
      Ескерту. 1-қосымша жаңа редакцияда - ҚР Үкіметінің 29.04.2024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_______ жағдай бойынша Қазақстан Республикасы Ұлттық қорының  қолма-қол ақшаны бақылау шотындағы ақша қозғалысы туралы есеп 20 ___жылғы есепті кезең</w:t>
      </w:r>
    </w:p>
    <w:p>
      <w:pPr>
        <w:spacing w:after="0"/>
        <w:ind w:left="0"/>
        <w:jc w:val="both"/>
      </w:pPr>
      <w:r>
        <w:rPr>
          <w:rFonts w:ascii="Times New Roman"/>
          <w:b w:val="false"/>
          <w:i w:val="false"/>
          <w:color w:val="000000"/>
          <w:sz w:val="28"/>
        </w:rPr>
        <w:t>
      Индексі: ДДКСННФ-1</w:t>
      </w:r>
    </w:p>
    <w:p>
      <w:pPr>
        <w:spacing w:after="0"/>
        <w:ind w:left="0"/>
        <w:jc w:val="both"/>
      </w:pPr>
      <w:r>
        <w:rPr>
          <w:rFonts w:ascii="Times New Roman"/>
          <w:b w:val="false"/>
          <w:i w:val="false"/>
          <w:color w:val="000000"/>
          <w:sz w:val="28"/>
        </w:rPr>
        <w:t>
      Кезеңділігі: ай сайын, жыл сайын</w:t>
      </w:r>
    </w:p>
    <w:p>
      <w:pPr>
        <w:spacing w:after="0"/>
        <w:ind w:left="0"/>
        <w:jc w:val="both"/>
      </w:pPr>
      <w:r>
        <w:rPr>
          <w:rFonts w:ascii="Times New Roman"/>
          <w:b w:val="false"/>
          <w:i w:val="false"/>
          <w:color w:val="000000"/>
          <w:sz w:val="28"/>
        </w:rPr>
        <w:t>
      Ұсынады: Қазақстан Республикасының Қаржы министрлігі</w:t>
      </w:r>
    </w:p>
    <w:p>
      <w:pPr>
        <w:spacing w:after="0"/>
        <w:ind w:left="0"/>
        <w:jc w:val="both"/>
      </w:pPr>
      <w:r>
        <w:rPr>
          <w:rFonts w:ascii="Times New Roman"/>
          <w:b w:val="false"/>
          <w:i w:val="false"/>
          <w:color w:val="000000"/>
          <w:sz w:val="28"/>
        </w:rPr>
        <w:t>
      Қайда ұсынылады: Қазақстан Республикасының Үкіметі, Жоғары аудиторлық палатасы, Ұлттық экономика министрлігі</w:t>
      </w:r>
    </w:p>
    <w:p>
      <w:pPr>
        <w:spacing w:after="0"/>
        <w:ind w:left="0"/>
        <w:jc w:val="both"/>
      </w:pPr>
      <w:r>
        <w:rPr>
          <w:rFonts w:ascii="Times New Roman"/>
          <w:b w:val="false"/>
          <w:i w:val="false"/>
          <w:color w:val="000000"/>
          <w:sz w:val="28"/>
        </w:rPr>
        <w:t>
      Ұсыну мерзімі: есепті айдан кейінгі айдың 15-і күніне дейінгі мерзімде</w:t>
      </w:r>
    </w:p>
    <w:p>
      <w:pPr>
        <w:spacing w:after="0"/>
        <w:ind w:left="0"/>
        <w:jc w:val="both"/>
      </w:pPr>
      <w:r>
        <w:rPr>
          <w:rFonts w:ascii="Times New Roman"/>
          <w:b w:val="false"/>
          <w:i w:val="false"/>
          <w:color w:val="000000"/>
          <w:sz w:val="28"/>
        </w:rPr>
        <w:t>
      Өлшем бірлігі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Бiрыңғай бюджеттiк сыныптаманың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басынан бері өсу шамасына қарай сомасы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Корпоративтiк табыс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ұйымдарының заңды тұлғаларынан алынатын корпоративтiк табыс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көрсетiлетiн қызметтерге салынатын iшкi салықтар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алынатын үстеме пайда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бонустар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пайдалы қазбаларды өндiру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түсетiн экспортқа рента салығы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келiсiмшарттар бойынша өнiмдi бөлу бойынша мұнай секторы ұйымдарынан түсетін Қазақстан Республикасының үлесi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Өнiмдi бөлу туралы келiсiмшарт бойынша қызметтi жүзеге асыратын жер қойнауын пайдаланушының қосымша төлемi және мұнай секторы ұйымдарынан түсетін жер қойнауын пайдалануға балама салық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салатын айыппұлдар, өсімпұлдар, санкциялар, өндіріп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 (шығыстар сметасы) есебінен ұсталатын және қаржыландырылатын мемлекеттік мекемелер мұнай секторы ұйымдарына салатын айыппұлдар, өсімпұлдар, санкциялар, өндіріп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мемлекеттiк органдар, олардың аумақтық бөлімшелері мұнай секторы ұйымдарына салатын әкімшілік айыппұлдар, өсiмпұлдар, санкциялар, өндiрiп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мемлекеттiк мекемелер мұнай секторы ұйымдарына салатын өзге де айыппұлдар, өсiмпұлдар, санкциялар, өндiрiп алулар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өтеу туралы талап қою бойынша мұнай секторы ұйымдары табиғат пайдаланушылардан алған қаражат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өзге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өзге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секторының ұйымдарынан түсетін салықтық емес басқа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капиталды сатудан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 учаскелерiн сатудан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 активтерiн сатудан түсетiн түсiмдер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Мемлекеттiң қаржы активтерiн сатудан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 қаржы активтерiн сатудан түсетiн түсiмдер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меншiктi жекешелендіруден түсетін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және олардың еншілес, тәуелді және мемлекеттік жоспарлау жөніндегі орталық уәкілетті орган айқындайтын тәртіппен және Қазақстан Республикасының Үкіметі бекітетін тізбе бойынша олармен үлестес болып табылатын өзге де заңды тұлғалардың активтерін бәсекелес ортаға беруден түсетін түсімдер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Қазақстан Республикасы Ұлттық қорының қолма-қол ақшаны бақылау шотындағы (бұдан әрі – ҚБШ) түсiмдер жиыны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Қазақстан Республикасы Ұлттық қорының ҚБШ-дан аударымдар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министрлiгi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 қаражат аударуды ұйымдастыру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Түсiмдер мен аударымдар сальдосы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Қазақстан Республикасы Ұлттық қорының ҚБШ-дағы қаржы жылының басындағы ақша қалдығы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Қазақстан Республикасы Ұлттық қорының ҚБШ-дағы есептi кезеңнің соңындағы ақша қалдығы</w:t>
            </w:r>
          </w:p>
        </w:tc>
      </w:tr>
    </w:tbl>
    <w:p>
      <w:pPr>
        <w:spacing w:after="0"/>
        <w:ind w:left="0"/>
        <w:jc w:val="both"/>
      </w:pPr>
      <w:r>
        <w:rPr>
          <w:rFonts w:ascii="Times New Roman"/>
          <w:b w:val="false"/>
          <w:i w:val="false"/>
          <w:color w:val="000000"/>
          <w:sz w:val="28"/>
        </w:rPr>
        <w:t>
      Бюджеттi атқару жөнiндегi орталық уәкiлеттi органның басшысы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Есептi қалыптастыруға жауапты құрылымдық бөлiмшенiң басшысы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  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w:t>
            </w:r>
            <w:r>
              <w:br/>
            </w:r>
            <w:r>
              <w:rPr>
                <w:rFonts w:ascii="Times New Roman"/>
                <w:b w:val="false"/>
                <w:i w:val="false"/>
                <w:color w:val="000000"/>
                <w:sz w:val="20"/>
              </w:rPr>
              <w:t>қорына активтерді есептеу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қорын пайдалану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Қазақстан Республикасының Ұлттық Банкі</w:t>
      </w:r>
      <w:r>
        <w:br/>
      </w:r>
      <w:r>
        <w:rPr>
          <w:rFonts w:ascii="Times New Roman"/>
          <w:b/>
          <w:i w:val="false"/>
          <w:color w:val="000000"/>
        </w:rPr>
        <w:t>Қазақстан Республикасының Ұлттық қорынан</w:t>
      </w:r>
      <w:r>
        <w:br/>
      </w:r>
      <w:r>
        <w:rPr>
          <w:rFonts w:ascii="Times New Roman"/>
          <w:b/>
          <w:i w:val="false"/>
          <w:color w:val="000000"/>
        </w:rPr>
        <w:t>трансферт бөлуге</w:t>
      </w:r>
      <w:r>
        <w:br/>
      </w:r>
      <w:r>
        <w:rPr>
          <w:rFonts w:ascii="Times New Roman"/>
          <w:b/>
          <w:i w:val="false"/>
          <w:color w:val="000000"/>
        </w:rPr>
        <w:t>________ ж. "__" ___________ өтінім</w:t>
      </w:r>
    </w:p>
    <w:p>
      <w:pPr>
        <w:spacing w:after="0"/>
        <w:ind w:left="0"/>
        <w:jc w:val="both"/>
      </w:pPr>
      <w:r>
        <w:rPr>
          <w:rFonts w:ascii="Times New Roman"/>
          <w:b w:val="false"/>
          <w:i w:val="false"/>
          <w:color w:val="000000"/>
          <w:sz w:val="28"/>
        </w:rPr>
        <w:t>
      Бюджетті атқару жөніндегі орталық уәкілетті орган</w:t>
      </w:r>
    </w:p>
    <w:p>
      <w:pPr>
        <w:spacing w:after="0"/>
        <w:ind w:left="0"/>
        <w:jc w:val="both"/>
      </w:pPr>
      <w:r>
        <w:rPr>
          <w:rFonts w:ascii="Times New Roman"/>
          <w:b w:val="false"/>
          <w:i w:val="false"/>
          <w:color w:val="000000"/>
          <w:sz w:val="28"/>
        </w:rPr>
        <w:t>
      Қазақстан Республикасының Ұлттық қорынан ақшаны</w:t>
      </w:r>
    </w:p>
    <w:p>
      <w:pPr>
        <w:spacing w:after="0"/>
        <w:ind w:left="0"/>
        <w:jc w:val="both"/>
      </w:pPr>
      <w:r>
        <w:rPr>
          <w:rFonts w:ascii="Times New Roman"/>
          <w:b w:val="false"/>
          <w:i w:val="false"/>
          <w:color w:val="000000"/>
          <w:sz w:val="28"/>
        </w:rPr>
        <w:t>
      мынадай деректемелер бойынша аудару қажеттігі туралы хабарлайды:</w:t>
      </w:r>
      <w:r>
        <w:rPr>
          <w:rFonts w:ascii="Times New Roman"/>
          <w:b w:val="false"/>
          <w:i w:val="false"/>
          <w:color w:val="000000"/>
          <w:sz w:val="28"/>
          <w:u w:val="single"/>
        </w:rPr>
        <w:t>кепілдендірілген/нысаналы</w:t>
      </w:r>
    </w:p>
    <w:p>
      <w:pPr>
        <w:spacing w:after="0"/>
        <w:ind w:left="0"/>
        <w:jc w:val="both"/>
      </w:pPr>
      <w:r>
        <w:rPr>
          <w:rFonts w:ascii="Times New Roman"/>
          <w:b w:val="false"/>
          <w:i w:val="false"/>
          <w:color w:val="000000"/>
          <w:sz w:val="28"/>
        </w:rPr>
        <w:t xml:space="preserve">
      (керегінің асты сызылсын)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Бенефициардың ЖСК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Бенефициар банктің БСК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сыныптауыш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мақсатының коды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сомасы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w:t>
            </w:r>
          </w:p>
          <w:p>
            <w:pPr>
              <w:spacing w:after="20"/>
              <w:ind w:left="20"/>
              <w:jc w:val="both"/>
            </w:pPr>
            <w:r>
              <w:rPr>
                <w:rFonts w:ascii="Times New Roman"/>
                <w:b w:val="false"/>
                <w:i w:val="false"/>
                <w:color w:val="000000"/>
                <w:sz w:val="20"/>
              </w:rPr>
              <w:t>
бюджет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Бюджетті атқару жөніндегі</w:t>
      </w:r>
    </w:p>
    <w:p>
      <w:pPr>
        <w:spacing w:after="0"/>
        <w:ind w:left="0"/>
        <w:jc w:val="both"/>
      </w:pPr>
      <w:r>
        <w:rPr>
          <w:rFonts w:ascii="Times New Roman"/>
          <w:b w:val="false"/>
          <w:i w:val="false"/>
          <w:color w:val="000000"/>
          <w:sz w:val="28"/>
        </w:rPr>
        <w:t>
      орталық уәкілетті органның басшысы 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w:t>
            </w:r>
            <w:r>
              <w:br/>
            </w:r>
            <w:r>
              <w:rPr>
                <w:rFonts w:ascii="Times New Roman"/>
                <w:b w:val="false"/>
                <w:i w:val="false"/>
                <w:color w:val="000000"/>
                <w:sz w:val="20"/>
              </w:rPr>
              <w:t>қорына активтерді есептеу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қорын пайдалану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Қазақстан Республикасының Ұлттық Банкi</w:t>
      </w:r>
      <w:r>
        <w:br/>
      </w:r>
      <w:r>
        <w:rPr>
          <w:rFonts w:ascii="Times New Roman"/>
          <w:b/>
          <w:i w:val="false"/>
          <w:color w:val="000000"/>
        </w:rPr>
        <w:t>Қазақстан Республикасы Ұлттық қорының шығыстарын растау туралы хабарлама</w:t>
      </w:r>
    </w:p>
    <w:p>
      <w:pPr>
        <w:spacing w:after="0"/>
        <w:ind w:left="0"/>
        <w:jc w:val="both"/>
      </w:pPr>
      <w:r>
        <w:rPr>
          <w:rFonts w:ascii="Times New Roman"/>
          <w:b w:val="false"/>
          <w:i w:val="false"/>
          <w:color w:val="000000"/>
          <w:sz w:val="28"/>
        </w:rPr>
        <w:t>
      Қазақстан Республикасы Қаржы министрлiгi Қазақстан Республикасының Ұлттық Банкi ұсынған Қазақстан Республикасының Ұлттық қорын басқару бойынша шығыстарды және жыл сайынғы сыртқы аудиттi өткізуді негiздейтiн құжаттарды қарап, Қазақстан Республикасы Үкiметінің шотынан мынадай шығыстарды есептен шығаруға келiсетiнi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түрлерi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сома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Банкіне комиссиялық сыйақы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басқарушыларға комиссиялық сыйақы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Кастодиандардың көрсетілетін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кеңесшiсiнiң көрсетілетін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аудитордың көрсетілетін қызметтері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басқарушымен келiсiмдi мерзiмінен бұрын бұзған кезде туындаған шығындар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Қаржы министрi ____________________</w:t>
      </w:r>
    </w:p>
    <w:p>
      <w:pPr>
        <w:spacing w:after="0"/>
        <w:ind w:left="0"/>
        <w:jc w:val="both"/>
      </w:pPr>
      <w:r>
        <w:rPr>
          <w:rFonts w:ascii="Times New Roman"/>
          <w:b w:val="false"/>
          <w:i w:val="false"/>
          <w:color w:val="000000"/>
          <w:sz w:val="28"/>
        </w:rPr>
        <w:t>
      (Т.А.Ә.,қолы)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Ұлттық</w:t>
            </w:r>
            <w:r>
              <w:br/>
            </w:r>
            <w:r>
              <w:rPr>
                <w:rFonts w:ascii="Times New Roman"/>
                <w:b w:val="false"/>
                <w:i w:val="false"/>
                <w:color w:val="000000"/>
                <w:sz w:val="20"/>
              </w:rPr>
              <w:t>қорына активтерді есептеу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қорын пайдалану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Ай басындағы қалдық ______________</w:t>
      </w:r>
      <w:r>
        <w:br/>
      </w:r>
      <w:r>
        <w:rPr>
          <w:rFonts w:ascii="Times New Roman"/>
          <w:b/>
          <w:i w:val="false"/>
          <w:color w:val="000000"/>
        </w:rPr>
        <w:t>20__жылғы ___________ жағдай бойынша Қазақстан Республикасының Ұлттық қоры ақшасының қозғалысын салыстырып тексеру 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 атқару жөніндегі орталық уәкілетті органның деректері бойынша жүргізілді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Банкінің деректері бойынша жүргізілді </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w:t>
            </w:r>
          </w:p>
          <w:p>
            <w:pPr>
              <w:spacing w:after="20"/>
              <w:ind w:left="20"/>
              <w:jc w:val="both"/>
            </w:pPr>
            <w:r>
              <w:rPr>
                <w:rFonts w:ascii="Times New Roman"/>
                <w:b w:val="false"/>
                <w:i w:val="false"/>
                <w:color w:val="000000"/>
                <w:sz w:val="20"/>
              </w:rPr>
              <w:t>
машы</w:t>
            </w:r>
          </w:p>
          <w:p>
            <w:pPr>
              <w:spacing w:after="20"/>
              <w:ind w:left="20"/>
              <w:jc w:val="both"/>
            </w:pPr>
            <w:r>
              <w:rPr>
                <w:rFonts w:ascii="Times New Roman"/>
                <w:b w:val="false"/>
                <w:i w:val="false"/>
                <w:color w:val="000000"/>
                <w:sz w:val="20"/>
              </w:rPr>
              <w:t>
лық</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Қазынашылық комитетінің БСК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w:t>
            </w:r>
          </w:p>
          <w:p>
            <w:pPr>
              <w:spacing w:after="20"/>
              <w:ind w:left="20"/>
              <w:jc w:val="both"/>
            </w:pPr>
            <w:r>
              <w:rPr>
                <w:rFonts w:ascii="Times New Roman"/>
                <w:b w:val="false"/>
                <w:i w:val="false"/>
                <w:color w:val="000000"/>
                <w:sz w:val="20"/>
              </w:rPr>
              <w:t xml:space="preserve">
тының №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w:t>
            </w:r>
          </w:p>
          <w:p>
            <w:pPr>
              <w:spacing w:after="20"/>
              <w:ind w:left="20"/>
              <w:jc w:val="both"/>
            </w:pPr>
            <w:r>
              <w:rPr>
                <w:rFonts w:ascii="Times New Roman"/>
                <w:b w:val="false"/>
                <w:i w:val="false"/>
                <w:color w:val="000000"/>
                <w:sz w:val="20"/>
              </w:rPr>
              <w:t xml:space="preserve">
бет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w:t>
            </w:r>
          </w:p>
          <w:p>
            <w:pPr>
              <w:spacing w:after="20"/>
              <w:ind w:left="20"/>
              <w:jc w:val="both"/>
            </w:pPr>
            <w:r>
              <w:rPr>
                <w:rFonts w:ascii="Times New Roman"/>
                <w:b w:val="false"/>
                <w:i w:val="false"/>
                <w:color w:val="000000"/>
                <w:sz w:val="20"/>
              </w:rPr>
              <w:t xml:space="preserve">
дит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Дебет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Барлығы есептелгені __________________ </w:t>
      </w:r>
    </w:p>
    <w:p>
      <w:pPr>
        <w:spacing w:after="0"/>
        <w:ind w:left="0"/>
        <w:jc w:val="both"/>
      </w:pPr>
      <w:r>
        <w:rPr>
          <w:rFonts w:ascii="Times New Roman"/>
          <w:b w:val="false"/>
          <w:i w:val="false"/>
          <w:color w:val="000000"/>
          <w:sz w:val="28"/>
        </w:rPr>
        <w:t xml:space="preserve">
      Ескертпе: аударылды </w:t>
      </w:r>
    </w:p>
    <w:p>
      <w:pPr>
        <w:spacing w:after="0"/>
        <w:ind w:left="0"/>
        <w:jc w:val="both"/>
      </w:pPr>
      <w:r>
        <w:rPr>
          <w:rFonts w:ascii="Times New Roman"/>
          <w:b w:val="false"/>
          <w:i w:val="false"/>
          <w:color w:val="000000"/>
          <w:sz w:val="28"/>
        </w:rPr>
        <w:t>
      Ай соңындағы қалдық __________________</w:t>
      </w:r>
    </w:p>
    <w:p>
      <w:pPr>
        <w:spacing w:after="0"/>
        <w:ind w:left="0"/>
        <w:jc w:val="both"/>
      </w:pPr>
      <w:r>
        <w:rPr>
          <w:rFonts w:ascii="Times New Roman"/>
          <w:b w:val="false"/>
          <w:i w:val="false"/>
          <w:color w:val="000000"/>
          <w:sz w:val="28"/>
        </w:rPr>
        <w:t>
      Айырмашылық себептері:</w:t>
      </w:r>
    </w:p>
    <w:p>
      <w:pPr>
        <w:spacing w:after="0"/>
        <w:ind w:left="0"/>
        <w:jc w:val="both"/>
      </w:pPr>
      <w:r>
        <w:rPr>
          <w:rFonts w:ascii="Times New Roman"/>
          <w:b w:val="false"/>
          <w:i w:val="false"/>
          <w:color w:val="000000"/>
          <w:sz w:val="28"/>
        </w:rPr>
        <w:t xml:space="preserve">
      Бюджетті атқару жөніндегі орталық </w:t>
      </w:r>
    </w:p>
    <w:p>
      <w:pPr>
        <w:spacing w:after="0"/>
        <w:ind w:left="0"/>
        <w:jc w:val="both"/>
      </w:pPr>
      <w:r>
        <w:rPr>
          <w:rFonts w:ascii="Times New Roman"/>
          <w:b w:val="false"/>
          <w:i w:val="false"/>
          <w:color w:val="000000"/>
          <w:sz w:val="28"/>
        </w:rPr>
        <w:t>
      уәкілетті органның басшысы 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Бюджетті атқару жөніндегі орталық уәкілетті</w:t>
      </w:r>
    </w:p>
    <w:p>
      <w:pPr>
        <w:spacing w:after="0"/>
        <w:ind w:left="0"/>
        <w:jc w:val="both"/>
      </w:pPr>
      <w:r>
        <w:rPr>
          <w:rFonts w:ascii="Times New Roman"/>
          <w:b w:val="false"/>
          <w:i w:val="false"/>
          <w:color w:val="000000"/>
          <w:sz w:val="28"/>
        </w:rPr>
        <w:t xml:space="preserve">
      органның жауапты орындаушысы ___________________________ </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Қазақстан Республикасы Ұлттық Банкінің уәкілетті</w:t>
      </w:r>
    </w:p>
    <w:p>
      <w:pPr>
        <w:spacing w:after="0"/>
        <w:ind w:left="0"/>
        <w:jc w:val="both"/>
      </w:pPr>
      <w:r>
        <w:rPr>
          <w:rFonts w:ascii="Times New Roman"/>
          <w:b w:val="false"/>
          <w:i w:val="false"/>
          <w:color w:val="000000"/>
          <w:sz w:val="28"/>
        </w:rPr>
        <w:t>
      бөлімшесінің басшысы  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Орталық бөлімнің/уәкілетті</w:t>
      </w:r>
    </w:p>
    <w:p>
      <w:pPr>
        <w:spacing w:after="0"/>
        <w:ind w:left="0"/>
        <w:jc w:val="both"/>
      </w:pPr>
      <w:r>
        <w:rPr>
          <w:rFonts w:ascii="Times New Roman"/>
          <w:b w:val="false"/>
          <w:i w:val="false"/>
          <w:color w:val="000000"/>
          <w:sz w:val="28"/>
        </w:rPr>
        <w:t>
      Басқарманың жауапты орындаушысы ________________________</w:t>
      </w:r>
    </w:p>
    <w:p>
      <w:pPr>
        <w:spacing w:after="0"/>
        <w:ind w:left="0"/>
        <w:jc w:val="both"/>
      </w:pPr>
      <w:r>
        <w:rPr>
          <w:rFonts w:ascii="Times New Roman"/>
          <w:b w:val="false"/>
          <w:i w:val="false"/>
          <w:color w:val="000000"/>
          <w:sz w:val="28"/>
        </w:rPr>
        <w:t>
      (Т.А.Ә.,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23 сәуірдегі</w:t>
            </w:r>
            <w:r>
              <w:br/>
            </w:r>
            <w:r>
              <w:rPr>
                <w:rFonts w:ascii="Times New Roman"/>
                <w:b w:val="false"/>
                <w:i w:val="false"/>
                <w:color w:val="000000"/>
                <w:sz w:val="20"/>
              </w:rPr>
              <w:t>№ 267 қаулысымен</w:t>
            </w:r>
            <w:r>
              <w:br/>
            </w:r>
            <w:r>
              <w:rPr>
                <w:rFonts w:ascii="Times New Roman"/>
                <w:b w:val="false"/>
                <w:i w:val="false"/>
                <w:color w:val="000000"/>
                <w:sz w:val="20"/>
              </w:rPr>
              <w:t>бекітілген</w:t>
            </w:r>
          </w:p>
        </w:tc>
      </w:tr>
    </w:tbl>
    <w:bookmarkStart w:name="z76" w:id="45"/>
    <w:p>
      <w:pPr>
        <w:spacing w:after="0"/>
        <w:ind w:left="0"/>
        <w:jc w:val="left"/>
      </w:pPr>
      <w:r>
        <w:rPr>
          <w:rFonts w:ascii="Times New Roman"/>
          <w:b/>
          <w:i w:val="false"/>
          <w:color w:val="000000"/>
        </w:rPr>
        <w:t xml:space="preserve"> Қазақстан Республикасының Ұлттық қорының қалыптастырылуы мен пайдаланылуы туралы жылдық есепті жасау нысандары</w:t>
      </w:r>
    </w:p>
    <w:bookmarkEnd w:id="45"/>
    <w:p>
      <w:pPr>
        <w:spacing w:after="0"/>
        <w:ind w:left="0"/>
        <w:jc w:val="both"/>
      </w:pPr>
      <w:r>
        <w:rPr>
          <w:rFonts w:ascii="Times New Roman"/>
          <w:b w:val="false"/>
          <w:i w:val="false"/>
          <w:color w:val="ff0000"/>
          <w:sz w:val="28"/>
        </w:rPr>
        <w:t xml:space="preserve">
      Ескерту. Нысандары жаңа редакцияда - ҚР Үкіметінің 29.04.2024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1-нысан</w:t>
            </w:r>
          </w:p>
        </w:tc>
      </w:tr>
    </w:tbl>
    <w:bookmarkStart w:name="z77" w:id="46"/>
    <w:p>
      <w:pPr>
        <w:spacing w:after="0"/>
        <w:ind w:left="0"/>
        <w:jc w:val="left"/>
      </w:pPr>
      <w:r>
        <w:rPr>
          <w:rFonts w:ascii="Times New Roman"/>
          <w:b/>
          <w:i w:val="false"/>
          <w:color w:val="000000"/>
        </w:rPr>
        <w:t xml:space="preserve"> Қазақстан Республикасы Ұлттық қорының түсімдері мен пайдаланылуы туралы 20__ жылғы есепті кезеңдегі есебі</w:t>
      </w:r>
    </w:p>
    <w:bookmarkEnd w:id="46"/>
    <w:p>
      <w:pPr>
        <w:spacing w:after="0"/>
        <w:ind w:left="0"/>
        <w:jc w:val="both"/>
      </w:pPr>
      <w:r>
        <w:rPr>
          <w:rFonts w:ascii="Times New Roman"/>
          <w:b w:val="false"/>
          <w:i w:val="false"/>
          <w:color w:val="000000"/>
          <w:sz w:val="28"/>
        </w:rPr>
        <w:t>
      Индексі: ФФИНФ-1</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xml:space="preserve">
      Ұсынады: Қазақстан Республикасының Қаржы министрлігі </w:t>
      </w:r>
    </w:p>
    <w:p>
      <w:pPr>
        <w:spacing w:after="0"/>
        <w:ind w:left="0"/>
        <w:jc w:val="both"/>
      </w:pPr>
      <w:r>
        <w:rPr>
          <w:rFonts w:ascii="Times New Roman"/>
          <w:b w:val="false"/>
          <w:i w:val="false"/>
          <w:color w:val="000000"/>
          <w:sz w:val="28"/>
        </w:rPr>
        <w:t xml:space="preserve">
      Қайда ұсынылады: Қазақстан Республикасының Үкіметі </w:t>
      </w:r>
    </w:p>
    <w:p>
      <w:pPr>
        <w:spacing w:after="0"/>
        <w:ind w:left="0"/>
        <w:jc w:val="both"/>
      </w:pPr>
      <w:r>
        <w:rPr>
          <w:rFonts w:ascii="Times New Roman"/>
          <w:b w:val="false"/>
          <w:i w:val="false"/>
          <w:color w:val="000000"/>
          <w:sz w:val="28"/>
        </w:rPr>
        <w:t xml:space="preserve">
      Ұсыну мерзімі: есепті жылдан кейінгі жылдың 1 маусымына дейінгі мерзімде.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есептілік баптарының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кезеңнiң басындағы Қазақстан Республикасы Ұлттық қорының (бұдан әрі – Ұлттық қор) қаражаты,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барлығы:</w:t>
            </w:r>
          </w:p>
          <w:p>
            <w:pPr>
              <w:spacing w:after="20"/>
              <w:ind w:left="20"/>
              <w:jc w:val="both"/>
            </w:pPr>
            <w:r>
              <w:rPr>
                <w:rFonts w:ascii="Times New Roman"/>
                <w:b w:val="false"/>
                <w:i w:val="false"/>
                <w:color w:val="000000"/>
                <w:sz w:val="20"/>
              </w:rPr>
              <w:t>
оның ішінде:</w:t>
            </w:r>
          </w:p>
          <w:p>
            <w:pPr>
              <w:spacing w:after="20"/>
              <w:ind w:left="20"/>
              <w:jc w:val="both"/>
            </w:pPr>
            <w:r>
              <w:rPr>
                <w:rFonts w:ascii="Times New Roman"/>
                <w:b w:val="false"/>
                <w:i w:val="false"/>
                <w:color w:val="000000"/>
                <w:sz w:val="20"/>
              </w:rPr>
              <w:t>
мұнай секторы ұйымдарынан түсетін тікелей салықтар (жергiлiктi бюджеттерге есептелетін салықтарды қоспағанда), оның ішінде:</w:t>
            </w:r>
          </w:p>
          <w:p>
            <w:pPr>
              <w:spacing w:after="20"/>
              <w:ind w:left="20"/>
              <w:jc w:val="both"/>
            </w:pPr>
            <w:r>
              <w:rPr>
                <w:rFonts w:ascii="Times New Roman"/>
                <w:b w:val="false"/>
                <w:i w:val="false"/>
                <w:color w:val="000000"/>
                <w:sz w:val="20"/>
              </w:rPr>
              <w:t>
корпоративтік табыс салығы;</w:t>
            </w:r>
          </w:p>
          <w:p>
            <w:pPr>
              <w:spacing w:after="20"/>
              <w:ind w:left="20"/>
              <w:jc w:val="both"/>
            </w:pPr>
            <w:r>
              <w:rPr>
                <w:rFonts w:ascii="Times New Roman"/>
                <w:b w:val="false"/>
                <w:i w:val="false"/>
                <w:color w:val="000000"/>
                <w:sz w:val="20"/>
              </w:rPr>
              <w:t>
үстеме пайда салығы;</w:t>
            </w:r>
          </w:p>
          <w:p>
            <w:pPr>
              <w:spacing w:after="20"/>
              <w:ind w:left="20"/>
              <w:jc w:val="both"/>
            </w:pPr>
            <w:r>
              <w:rPr>
                <w:rFonts w:ascii="Times New Roman"/>
                <w:b w:val="false"/>
                <w:i w:val="false"/>
                <w:color w:val="000000"/>
                <w:sz w:val="20"/>
              </w:rPr>
              <w:t>
бонустар;</w:t>
            </w:r>
          </w:p>
          <w:p>
            <w:pPr>
              <w:spacing w:after="20"/>
              <w:ind w:left="20"/>
              <w:jc w:val="both"/>
            </w:pPr>
            <w:r>
              <w:rPr>
                <w:rFonts w:ascii="Times New Roman"/>
                <w:b w:val="false"/>
                <w:i w:val="false"/>
                <w:color w:val="000000"/>
                <w:sz w:val="20"/>
              </w:rPr>
              <w:t>
пайдалы қазбаларды өндіруге салынатын салық;</w:t>
            </w:r>
          </w:p>
          <w:p>
            <w:pPr>
              <w:spacing w:after="20"/>
              <w:ind w:left="20"/>
              <w:jc w:val="both"/>
            </w:pPr>
            <w:r>
              <w:rPr>
                <w:rFonts w:ascii="Times New Roman"/>
                <w:b w:val="false"/>
                <w:i w:val="false"/>
                <w:color w:val="000000"/>
                <w:sz w:val="20"/>
              </w:rPr>
              <w:t>
экспортқа рента салығы;</w:t>
            </w:r>
          </w:p>
          <w:p>
            <w:pPr>
              <w:spacing w:after="20"/>
              <w:ind w:left="20"/>
              <w:jc w:val="both"/>
            </w:pPr>
            <w:r>
              <w:rPr>
                <w:rFonts w:ascii="Times New Roman"/>
                <w:b w:val="false"/>
                <w:i w:val="false"/>
                <w:color w:val="000000"/>
                <w:sz w:val="20"/>
              </w:rPr>
              <w:t>
жасалған келiсiмшарттар бойынша Қазақстан Республикасының өнiмдi бөлу бойынша үлесі;</w:t>
            </w:r>
          </w:p>
          <w:p>
            <w:pPr>
              <w:spacing w:after="20"/>
              <w:ind w:left="20"/>
              <w:jc w:val="both"/>
            </w:pPr>
            <w:r>
              <w:rPr>
                <w:rFonts w:ascii="Times New Roman"/>
                <w:b w:val="false"/>
                <w:i w:val="false"/>
                <w:color w:val="000000"/>
                <w:sz w:val="20"/>
              </w:rPr>
              <w:t>
өнiмдi бөлу туралы келiсiмшарт бойынша қызметтi жүзеге асыратын жер қойнауын пайдаланушының қосымша төлемi және мұнай секторы ұйымдарынан түсетін жер қойнауын пайдалануға балама салық;</w:t>
            </w:r>
          </w:p>
          <w:p>
            <w:pPr>
              <w:spacing w:after="20"/>
              <w:ind w:left="20"/>
              <w:jc w:val="both"/>
            </w:pPr>
            <w:r>
              <w:rPr>
                <w:rFonts w:ascii="Times New Roman"/>
                <w:b w:val="false"/>
                <w:i w:val="false"/>
                <w:color w:val="000000"/>
                <w:sz w:val="20"/>
              </w:rPr>
              <w:t>
мұнай секторы ұйымдары жүзеге асыратын операциялардан түсетін басқа да түсімдер (жергілікті бюджеттерге есептелген түсімдерді қоспағанда), оның ішінде:</w:t>
            </w:r>
          </w:p>
          <w:p>
            <w:pPr>
              <w:spacing w:after="20"/>
              <w:ind w:left="20"/>
              <w:jc w:val="both"/>
            </w:pPr>
            <w:r>
              <w:rPr>
                <w:rFonts w:ascii="Times New Roman"/>
                <w:b w:val="false"/>
                <w:i w:val="false"/>
                <w:color w:val="000000"/>
                <w:sz w:val="20"/>
              </w:rPr>
              <w:t>
орталық мемлекеттік органдар, олардың аумақтық бөлімшелері мұнай секторы ұйымдарына салатын әкімшілік айыппұлдар, өсiмпұлдар, санкциялар, өндiрiп алулар; республикалық бюджеттен қаржыландырылатын мемлекеттік мекемелер мұнай секторы ұйымдарына салатын өзге де айыппұлдар, өсiмпұлдар, санкциялар, өндiрiп алулар;</w:t>
            </w:r>
          </w:p>
          <w:p>
            <w:pPr>
              <w:spacing w:after="20"/>
              <w:ind w:left="20"/>
              <w:jc w:val="both"/>
            </w:pPr>
            <w:r>
              <w:rPr>
                <w:rFonts w:ascii="Times New Roman"/>
                <w:b w:val="false"/>
                <w:i w:val="false"/>
                <w:color w:val="000000"/>
                <w:sz w:val="20"/>
              </w:rPr>
              <w:t>
шығынды өтеу туралы талап қоюлар бойынша табиғат пайдаланушылардан мұнай секторы ұйымдары алған қаражат;</w:t>
            </w:r>
          </w:p>
          <w:p>
            <w:pPr>
              <w:spacing w:after="20"/>
              <w:ind w:left="20"/>
              <w:jc w:val="both"/>
            </w:pPr>
            <w:r>
              <w:rPr>
                <w:rFonts w:ascii="Times New Roman"/>
                <w:b w:val="false"/>
                <w:i w:val="false"/>
                <w:color w:val="000000"/>
                <w:sz w:val="20"/>
              </w:rPr>
              <w:t>
мұнай секторы ұйымдарынан түсетін салықтық емес басқа түсімдер;</w:t>
            </w:r>
          </w:p>
          <w:p>
            <w:pPr>
              <w:spacing w:after="20"/>
              <w:ind w:left="20"/>
              <w:jc w:val="both"/>
            </w:pPr>
            <w:r>
              <w:rPr>
                <w:rFonts w:ascii="Times New Roman"/>
                <w:b w:val="false"/>
                <w:i w:val="false"/>
                <w:color w:val="000000"/>
                <w:sz w:val="20"/>
              </w:rPr>
              <w:t>
ауыл шаруашылығы мақсатындағы жер учаскелерін сатудан түсетін түсімдер;</w:t>
            </w:r>
          </w:p>
          <w:p>
            <w:pPr>
              <w:spacing w:after="20"/>
              <w:ind w:left="20"/>
              <w:jc w:val="both"/>
            </w:pPr>
            <w:r>
              <w:rPr>
                <w:rFonts w:ascii="Times New Roman"/>
                <w:b w:val="false"/>
                <w:i w:val="false"/>
                <w:color w:val="000000"/>
                <w:sz w:val="20"/>
              </w:rPr>
              <w:t>
республикалық меншікті жекешелендіруден түсетін түсімдер;</w:t>
            </w:r>
          </w:p>
          <w:p>
            <w:pPr>
              <w:spacing w:after="20"/>
              <w:ind w:left="20"/>
              <w:jc w:val="both"/>
            </w:pPr>
            <w:r>
              <w:rPr>
                <w:rFonts w:ascii="Times New Roman"/>
                <w:b w:val="false"/>
                <w:i w:val="false"/>
                <w:color w:val="000000"/>
                <w:sz w:val="20"/>
              </w:rPr>
              <w:t>
ұлттық басқарушы холдингтердің, ұлттық холдингтердің, ұлттық компаниялардың және олардың еншілес, тәуелді және мемлекеттік жоспарлау жөніндегі орталық уәкілетті орган айқындайтын тәртіппен және Қазақстан Республикасының Үкіметі бекітетін тізбе бойынша олармен үлестес болып табылатын өзге де заңды тұлғалардың активтерін бәсекелес ортаға беруден түсетін түсімдер;</w:t>
            </w:r>
          </w:p>
          <w:p>
            <w:pPr>
              <w:spacing w:after="20"/>
              <w:ind w:left="20"/>
              <w:jc w:val="both"/>
            </w:pPr>
            <w:r>
              <w:rPr>
                <w:rFonts w:ascii="Times New Roman"/>
                <w:b w:val="false"/>
                <w:i w:val="false"/>
                <w:color w:val="000000"/>
                <w:sz w:val="20"/>
              </w:rPr>
              <w:t>
екінші деңгейдегі банктердің кредиттік портфельдерінің сапасын жақсартуға маманданатын ұйымның активтерді сатуынан түсетін түсімдер;</w:t>
            </w:r>
          </w:p>
          <w:p>
            <w:pPr>
              <w:spacing w:after="20"/>
              <w:ind w:left="20"/>
              <w:jc w:val="both"/>
            </w:pPr>
            <w:r>
              <w:rPr>
                <w:rFonts w:ascii="Times New Roman"/>
                <w:b w:val="false"/>
                <w:i w:val="false"/>
                <w:color w:val="000000"/>
                <w:sz w:val="20"/>
              </w:rPr>
              <w:t>
республикалық бюджеттен берілетін кепілдендірілген трансфертті қайтару;</w:t>
            </w:r>
          </w:p>
          <w:p>
            <w:pPr>
              <w:spacing w:after="20"/>
              <w:ind w:left="20"/>
              <w:jc w:val="both"/>
            </w:pPr>
            <w:r>
              <w:rPr>
                <w:rFonts w:ascii="Times New Roman"/>
                <w:b w:val="false"/>
                <w:i w:val="false"/>
                <w:color w:val="000000"/>
                <w:sz w:val="20"/>
              </w:rPr>
              <w:t>
республикалық бюджеттен берілетін нысаналы трансфертті қайтару;</w:t>
            </w:r>
          </w:p>
          <w:p>
            <w:pPr>
              <w:spacing w:after="20"/>
              <w:ind w:left="20"/>
              <w:jc w:val="both"/>
            </w:pPr>
            <w:r>
              <w:rPr>
                <w:rFonts w:ascii="Times New Roman"/>
                <w:b w:val="false"/>
                <w:i w:val="false"/>
                <w:color w:val="000000"/>
                <w:sz w:val="20"/>
              </w:rPr>
              <w:t>
Қазақстан Республикасының заңнамасында тыйым салынбаған өзге де түсімдер мен кiрiстер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барлығы:</w:t>
            </w:r>
          </w:p>
          <w:p>
            <w:pPr>
              <w:spacing w:after="20"/>
              <w:ind w:left="20"/>
              <w:jc w:val="both"/>
            </w:pPr>
            <w:r>
              <w:rPr>
                <w:rFonts w:ascii="Times New Roman"/>
                <w:b w:val="false"/>
                <w:i w:val="false"/>
                <w:color w:val="000000"/>
                <w:sz w:val="20"/>
              </w:rPr>
              <w:t>
кепiлдiк берiлген трансферт;</w:t>
            </w:r>
          </w:p>
          <w:p>
            <w:pPr>
              <w:spacing w:after="20"/>
              <w:ind w:left="20"/>
              <w:jc w:val="both"/>
            </w:pPr>
            <w:r>
              <w:rPr>
                <w:rFonts w:ascii="Times New Roman"/>
                <w:b w:val="false"/>
                <w:i w:val="false"/>
                <w:color w:val="000000"/>
                <w:sz w:val="20"/>
              </w:rPr>
              <w:t>
нысаналы трансферттер;</w:t>
            </w:r>
          </w:p>
          <w:p>
            <w:pPr>
              <w:spacing w:after="20"/>
              <w:ind w:left="20"/>
              <w:jc w:val="both"/>
            </w:pPr>
            <w:r>
              <w:rPr>
                <w:rFonts w:ascii="Times New Roman"/>
                <w:b w:val="false"/>
                <w:i w:val="false"/>
                <w:color w:val="000000"/>
                <w:sz w:val="20"/>
              </w:rPr>
              <w:t>
Ұлттық қорды басқаруға және жыл сайынғы сыртқы аудиттi жүргiзуге байланысты шығыстарды жабу;</w:t>
            </w:r>
          </w:p>
          <w:p>
            <w:pPr>
              <w:spacing w:after="20"/>
              <w:ind w:left="20"/>
              <w:jc w:val="both"/>
            </w:pPr>
            <w:r>
              <w:rPr>
                <w:rFonts w:ascii="Times New Roman"/>
                <w:b w:val="false"/>
                <w:i w:val="false"/>
                <w:color w:val="000000"/>
                <w:sz w:val="20"/>
              </w:rPr>
              <w:t>
Қазақстан Республикасының заңнамасына сәйкес нысаналы талаптарды төлеуге және нысаналы жинақтардың аударымдары мен төлемдеріне байланысты банктердің көрсететін қызметтеріне ақы төлеу шығыстары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4.1.</w:t>
            </w:r>
          </w:p>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кіріс, барлығы:</w:t>
            </w:r>
          </w:p>
          <w:p>
            <w:pPr>
              <w:spacing w:after="20"/>
              <w:ind w:left="20"/>
              <w:jc w:val="both"/>
            </w:pPr>
            <w:r>
              <w:rPr>
                <w:rFonts w:ascii="Times New Roman"/>
                <w:b w:val="false"/>
                <w:i w:val="false"/>
                <w:color w:val="000000"/>
                <w:sz w:val="20"/>
              </w:rPr>
              <w:t>
басқару нәтижелері бойынша теңгемен есептелген пайда/шығын;</w:t>
            </w:r>
          </w:p>
          <w:p>
            <w:pPr>
              <w:spacing w:after="20"/>
              <w:ind w:left="20"/>
              <w:jc w:val="both"/>
            </w:pPr>
            <w:r>
              <w:rPr>
                <w:rFonts w:ascii="Times New Roman"/>
                <w:b w:val="false"/>
                <w:i w:val="false"/>
                <w:color w:val="000000"/>
                <w:sz w:val="20"/>
              </w:rPr>
              <w:t>
қайта есептеу кезіндегі бағамдық айырма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есептелген және төленбеген шығыстарының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өтеуді ескергенде квазимемлекеттік сектор субъектілерінің борыштық бағалы қағаздардың, олардың бастапқы тану кезіндегі әділ (нарықтық) құны мен нақты құны арасындағы айырма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Айырма мен дөңгелектеу сомасы, оның ішінде өткен жылдардағы қаржылық есептілікте көрсетілгендер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есептi кезең соңындағы қаражаты,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Бюджеттi атқару жөнiндегi орталық уәкiлеттi органның басшысы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Бюджетті атқару жөніндегі орталық уәкілетті органның жауапты орындаушысы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2-нысан</w:t>
            </w:r>
          </w:p>
        </w:tc>
      </w:tr>
    </w:tbl>
    <w:bookmarkStart w:name="z80" w:id="47"/>
    <w:p>
      <w:pPr>
        <w:spacing w:after="0"/>
        <w:ind w:left="0"/>
        <w:jc w:val="left"/>
      </w:pPr>
      <w:r>
        <w:rPr>
          <w:rFonts w:ascii="Times New Roman"/>
          <w:b/>
          <w:i w:val="false"/>
          <w:color w:val="000000"/>
        </w:rPr>
        <w:t xml:space="preserve"> Қазақстан Республикасы Ұлттық қорының  20___ жылғы есепті кезеңдегі  активтері мен міндеттемелері туралы есеп</w:t>
      </w:r>
    </w:p>
    <w:bookmarkEnd w:id="47"/>
    <w:p>
      <w:pPr>
        <w:spacing w:after="0"/>
        <w:ind w:left="0"/>
        <w:jc w:val="both"/>
      </w:pPr>
      <w:r>
        <w:rPr>
          <w:rFonts w:ascii="Times New Roman"/>
          <w:b w:val="false"/>
          <w:i w:val="false"/>
          <w:color w:val="000000"/>
          <w:sz w:val="28"/>
        </w:rPr>
        <w:t>
      Индексі: ФФИНФ-2</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Ұсынады: Қазақстан Республикасының Ұлттық Банкі</w:t>
      </w:r>
    </w:p>
    <w:p>
      <w:pPr>
        <w:spacing w:after="0"/>
        <w:ind w:left="0"/>
        <w:jc w:val="both"/>
      </w:pPr>
      <w:r>
        <w:rPr>
          <w:rFonts w:ascii="Times New Roman"/>
          <w:b w:val="false"/>
          <w:i w:val="false"/>
          <w:color w:val="000000"/>
          <w:sz w:val="28"/>
        </w:rPr>
        <w:t>
      Қайда ұсынылады: Қазақстан Республикасының Қаржы министрлігі</w:t>
      </w:r>
    </w:p>
    <w:p>
      <w:pPr>
        <w:spacing w:after="0"/>
        <w:ind w:left="0"/>
        <w:jc w:val="both"/>
      </w:pPr>
      <w:r>
        <w:rPr>
          <w:rFonts w:ascii="Times New Roman"/>
          <w:b w:val="false"/>
          <w:i w:val="false"/>
          <w:color w:val="000000"/>
          <w:sz w:val="28"/>
        </w:rPr>
        <w:t>
      Ұсыну мерзімі: Қазақстан Республикасының Ұлттық қорын сенімгерлік басқару туралы шартқа сәйкес ұсынылады.</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соңына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соңына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Ұлттық Банкі Төрағасының орынбасары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Қазақстан Республикасы Ұлттық Банкінің есептілікті жасауға жауапты бөлімшесінің басшысы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3-нысан</w:t>
            </w:r>
          </w:p>
        </w:tc>
      </w:tr>
    </w:tbl>
    <w:bookmarkStart w:name="z82" w:id="48"/>
    <w:p>
      <w:pPr>
        <w:spacing w:after="0"/>
        <w:ind w:left="0"/>
        <w:jc w:val="left"/>
      </w:pPr>
      <w:r>
        <w:rPr>
          <w:rFonts w:ascii="Times New Roman"/>
          <w:b/>
          <w:i w:val="false"/>
          <w:color w:val="000000"/>
        </w:rPr>
        <w:t xml:space="preserve"> Қазақстан Республикасы Ұлттық қорының  20___ жылғы есепті кезеңдігі  жиынтық кірісі туралы есеп</w:t>
      </w:r>
    </w:p>
    <w:bookmarkEnd w:id="48"/>
    <w:p>
      <w:pPr>
        <w:spacing w:after="0"/>
        <w:ind w:left="0"/>
        <w:jc w:val="both"/>
      </w:pPr>
      <w:r>
        <w:rPr>
          <w:rFonts w:ascii="Times New Roman"/>
          <w:b w:val="false"/>
          <w:i w:val="false"/>
          <w:color w:val="000000"/>
          <w:sz w:val="28"/>
        </w:rPr>
        <w:t>
      Индексі: ФФИНФ-3</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Ұсынады: Қазақстан Республикасының Ұлттық Банкі</w:t>
      </w:r>
    </w:p>
    <w:p>
      <w:pPr>
        <w:spacing w:after="0"/>
        <w:ind w:left="0"/>
        <w:jc w:val="both"/>
      </w:pPr>
      <w:r>
        <w:rPr>
          <w:rFonts w:ascii="Times New Roman"/>
          <w:b w:val="false"/>
          <w:i w:val="false"/>
          <w:color w:val="000000"/>
          <w:sz w:val="28"/>
        </w:rPr>
        <w:t>
      Қайда ұсынылады: Қазақстан Республикасының Қаржы министрлігі</w:t>
      </w:r>
    </w:p>
    <w:p>
      <w:pPr>
        <w:spacing w:after="0"/>
        <w:ind w:left="0"/>
        <w:jc w:val="both"/>
      </w:pPr>
      <w:r>
        <w:rPr>
          <w:rFonts w:ascii="Times New Roman"/>
          <w:b w:val="false"/>
          <w:i w:val="false"/>
          <w:color w:val="000000"/>
          <w:sz w:val="28"/>
        </w:rPr>
        <w:t>
      Ұсыну мерзімі: Қазақстан Республикасының Ұлттық қорын сенімгерлік басқару туралы шартқа сәйкес.</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кезең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Кірістердің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ішіндегі жалпы жиынтық кіріс/(шығын)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Ұлттық Банкі Төрағасының орынбасары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Қазақстан Республикасы Ұлттық Банкінің есептілікті жасауға жауапты бөлімшесінің басшысы 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4-нысан</w:t>
            </w:r>
          </w:p>
        </w:tc>
      </w:tr>
    </w:tbl>
    <w:bookmarkStart w:name="z84" w:id="49"/>
    <w:p>
      <w:pPr>
        <w:spacing w:after="0"/>
        <w:ind w:left="0"/>
        <w:jc w:val="left"/>
      </w:pPr>
      <w:r>
        <w:rPr>
          <w:rFonts w:ascii="Times New Roman"/>
          <w:b/>
          <w:i w:val="false"/>
          <w:color w:val="000000"/>
        </w:rPr>
        <w:t xml:space="preserve"> Қазақстан Республикасы Ұлттық қорының  20___ жылғы есепті кезеңдегі ақша қаражатының қозғалысы туралы есеп</w:t>
      </w:r>
    </w:p>
    <w:bookmarkEnd w:id="49"/>
    <w:p>
      <w:pPr>
        <w:spacing w:after="0"/>
        <w:ind w:left="0"/>
        <w:jc w:val="both"/>
      </w:pPr>
      <w:r>
        <w:rPr>
          <w:rFonts w:ascii="Times New Roman"/>
          <w:b w:val="false"/>
          <w:i w:val="false"/>
          <w:color w:val="000000"/>
          <w:sz w:val="28"/>
        </w:rPr>
        <w:t>
      Индексі: ФФИНФ-4</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Ұсынады: Қазақстан Республикасының Ұлттық Банкі</w:t>
      </w:r>
    </w:p>
    <w:p>
      <w:pPr>
        <w:spacing w:after="0"/>
        <w:ind w:left="0"/>
        <w:jc w:val="both"/>
      </w:pPr>
      <w:r>
        <w:rPr>
          <w:rFonts w:ascii="Times New Roman"/>
          <w:b w:val="false"/>
          <w:i w:val="false"/>
          <w:color w:val="000000"/>
          <w:sz w:val="28"/>
        </w:rPr>
        <w:t>
      Қайда ұсынылады: Қазақстан Республикасының Қаржы министрлігі</w:t>
      </w:r>
    </w:p>
    <w:p>
      <w:pPr>
        <w:spacing w:after="0"/>
        <w:ind w:left="0"/>
        <w:jc w:val="both"/>
      </w:pPr>
      <w:r>
        <w:rPr>
          <w:rFonts w:ascii="Times New Roman"/>
          <w:b w:val="false"/>
          <w:i w:val="false"/>
          <w:color w:val="000000"/>
          <w:sz w:val="28"/>
        </w:rPr>
        <w:t xml:space="preserve">
      Ұсыну мерзімі: Қазақстан Республикасының Ұлттық қорын сенімгерлік басқару туралы шартқа сәйкес. </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басынан бергі кезең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кезең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түзетулер: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операциялық активтердегі және міндеттемелердегі өзгерістерге дейінгі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активтердің ұлғаюы/(азаюы):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міндеттемелердің ұлғаюы/(азаюы):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қызметтегі (қызметтен) ақшалай қаражаттың таза түсуі/(пайдаланылуы)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қызметтегі (қызметтен) ақшалай қаражаттың таза түсуі/(пайдаланылуы)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ақшалай қаражаттың қозғалысы: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қызметтегі/(қызметтен) ақша қаражатының таза түсуі/(пайдаланылуы)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және олардың баламаларының таза ұлғаюы/(азаюы)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ақшалай қаражат және оның баламалары (шығынға арналған бағалау резервін шегергенге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ақшалай қаражат және оның баламалары (шығынға арналған бағалау резервін шегергенге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Ұлттық Банкі Төрағасының орынбасары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Қазақстан Республикасы Ұлттық Банкінің есептілікті жасауға жауапты  бөлімшесінің басшысы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5-нысан</w:t>
            </w:r>
          </w:p>
        </w:tc>
      </w:tr>
    </w:tbl>
    <w:bookmarkStart w:name="z86" w:id="50"/>
    <w:p>
      <w:pPr>
        <w:spacing w:after="0"/>
        <w:ind w:left="0"/>
        <w:jc w:val="left"/>
      </w:pPr>
      <w:r>
        <w:rPr>
          <w:rFonts w:ascii="Times New Roman"/>
          <w:b/>
          <w:i w:val="false"/>
          <w:color w:val="000000"/>
        </w:rPr>
        <w:t xml:space="preserve"> Қазақстан Республикасы Ұлттық қорының таза активтеріндегі 20___ жылғы есепті кезеңдегі  өзгерістер туралы есеп</w:t>
      </w:r>
    </w:p>
    <w:bookmarkEnd w:id="50"/>
    <w:p>
      <w:pPr>
        <w:spacing w:after="0"/>
        <w:ind w:left="0"/>
        <w:jc w:val="both"/>
      </w:pPr>
      <w:r>
        <w:rPr>
          <w:rFonts w:ascii="Times New Roman"/>
          <w:b w:val="false"/>
          <w:i w:val="false"/>
          <w:color w:val="000000"/>
          <w:sz w:val="28"/>
        </w:rPr>
        <w:t>
      Индексі: ФФИНФ-5</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Ұсынады: Қазақстан Республикасының Ұлттық Банкі</w:t>
      </w:r>
    </w:p>
    <w:p>
      <w:pPr>
        <w:spacing w:after="0"/>
        <w:ind w:left="0"/>
        <w:jc w:val="both"/>
      </w:pPr>
      <w:r>
        <w:rPr>
          <w:rFonts w:ascii="Times New Roman"/>
          <w:b w:val="false"/>
          <w:i w:val="false"/>
          <w:color w:val="000000"/>
          <w:sz w:val="28"/>
        </w:rPr>
        <w:t>
      Қайда ұсынылады: Қазақстан Республикасының Қаржы министрлігі</w:t>
      </w:r>
    </w:p>
    <w:p>
      <w:pPr>
        <w:spacing w:after="0"/>
        <w:ind w:left="0"/>
        <w:jc w:val="both"/>
      </w:pPr>
      <w:r>
        <w:rPr>
          <w:rFonts w:ascii="Times New Roman"/>
          <w:b w:val="false"/>
          <w:i w:val="false"/>
          <w:color w:val="000000"/>
          <w:sz w:val="28"/>
        </w:rPr>
        <w:t>
      Ұсыну мерзімі: Қазақстан Республикасының Ұлттық қорын сенімгерлік басқару туралы шартқа сәйкес.</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 бойынша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жиыны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басындағы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пайданың немесе шығынның құрамында қайта жіктелмейтін баптар: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пайданың немесе шығынның құрамында қайта жіктелмейтін баптардың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басқа да жиынтық кірістің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құрамында тікелей көрсетілген меншік иелерімен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құрамында тікелей көрсетілген меншік иелерімен операциялардың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кезеңнің аяғындағы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 (шығын)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Валютаны қайта бағалау бойынша резерв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жиыны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басындағы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пайда/(шығын)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жиынтық кіріс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пайданың немесе шығынның құрамында қайта жіктелмейтін баптар: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пайданың немесе шығынның құрамында қайта жіктелмейтін баптардың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басқа да жиынтық кірістің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құрамында тікелей көрсетілген меншік иелерімен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активтердің құрамында тікелей көрсетілген меншік иелерімен операциялардың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кезеңнің соңындағы қалдық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Қазақстан Республикасы Ұлттық Банкі Төрағасының орынбасары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Қазақстан Республикасы Ұлттық Банкінің есептілікті жасауға жауапты  бөлімшесінің басшысы  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23 сәуірдегі</w:t>
            </w:r>
            <w:r>
              <w:br/>
            </w:r>
            <w:r>
              <w:rPr>
                <w:rFonts w:ascii="Times New Roman"/>
                <w:b w:val="false"/>
                <w:i w:val="false"/>
                <w:color w:val="000000"/>
                <w:sz w:val="20"/>
              </w:rPr>
              <w:t>№ 267 қаулысымен</w:t>
            </w:r>
            <w:r>
              <w:br/>
            </w:r>
            <w:r>
              <w:rPr>
                <w:rFonts w:ascii="Times New Roman"/>
                <w:b w:val="false"/>
                <w:i w:val="false"/>
                <w:color w:val="000000"/>
                <w:sz w:val="20"/>
              </w:rPr>
              <w:t>бекітілген</w:t>
            </w:r>
          </w:p>
        </w:tc>
      </w:tr>
    </w:tbl>
    <w:bookmarkStart w:name="z52" w:id="51"/>
    <w:p>
      <w:pPr>
        <w:spacing w:after="0"/>
        <w:ind w:left="0"/>
        <w:jc w:val="left"/>
      </w:pPr>
      <w:r>
        <w:rPr>
          <w:rFonts w:ascii="Times New Roman"/>
          <w:b/>
          <w:i w:val="false"/>
          <w:color w:val="000000"/>
        </w:rPr>
        <w:t xml:space="preserve"> Қазақстан Республикасы Ұлттық қорының қалыптастырылуы мен пайдаланылуы туралы жылдық есепті жасау қағидалары</w:t>
      </w:r>
    </w:p>
    <w:bookmarkEnd w:id="51"/>
    <w:p>
      <w:pPr>
        <w:spacing w:after="0"/>
        <w:ind w:left="0"/>
        <w:jc w:val="both"/>
      </w:pPr>
      <w:r>
        <w:rPr>
          <w:rFonts w:ascii="Times New Roman"/>
          <w:b w:val="false"/>
          <w:i w:val="false"/>
          <w:color w:val="000000"/>
          <w:sz w:val="28"/>
        </w:rPr>
        <w:t xml:space="preserve">
      "Осы Қазақстан Республикасы Ұлттық қорының қалыптастырылуы мен пайдаланылуы туралы жылдық есепті жасау қағидалары (бұдан әрі – Қағидалар) Қазақстан Республикасының Бюджет кодексі 133-бабының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Қазақстан Республикасы Ұлттық қорының қалыптастырылуы мен пайдаланылуы туралы жылдық есепті жасау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29.04.2024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4" w:id="52"/>
    <w:p>
      <w:pPr>
        <w:spacing w:after="0"/>
        <w:ind w:left="0"/>
        <w:jc w:val="left"/>
      </w:pPr>
      <w:r>
        <w:rPr>
          <w:rFonts w:ascii="Times New Roman"/>
          <w:b/>
          <w:i w:val="false"/>
          <w:color w:val="000000"/>
        </w:rPr>
        <w:t xml:space="preserve"> 1-тарау. Қазақстан Республикасы Ұлттық қорының қалыптастырылуы мен пайдаланылуы туралы жылдық есепті жасау тәртібі</w:t>
      </w:r>
    </w:p>
    <w:bookmarkEnd w:id="52"/>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06.05.2021 </w:t>
      </w:r>
      <w:r>
        <w:rPr>
          <w:rFonts w:ascii="Times New Roman"/>
          <w:b w:val="false"/>
          <w:i w:val="false"/>
          <w:color w:val="ff0000"/>
          <w:sz w:val="28"/>
        </w:rPr>
        <w:t>№ 296</w:t>
      </w:r>
      <w:r>
        <w:rPr>
          <w:rFonts w:ascii="Times New Roman"/>
          <w:b w:val="false"/>
          <w:i w:val="false"/>
          <w:color w:val="ff0000"/>
          <w:sz w:val="28"/>
        </w:rPr>
        <w:t xml:space="preserve"> (01.01.2019 бастап қолданысқа енгiзiледi) қаулысымен.</w:t>
      </w:r>
    </w:p>
    <w:bookmarkStart w:name="z58" w:id="53"/>
    <w:p>
      <w:pPr>
        <w:spacing w:after="0"/>
        <w:ind w:left="0"/>
        <w:jc w:val="both"/>
      </w:pPr>
      <w:r>
        <w:rPr>
          <w:rFonts w:ascii="Times New Roman"/>
          <w:b w:val="false"/>
          <w:i w:val="false"/>
          <w:color w:val="000000"/>
          <w:sz w:val="28"/>
        </w:rPr>
        <w:t xml:space="preserve">
      1. Қазақстан Республикасы Ұлттық қорының (бұдан әрі – Ұлттық қор) қалыптастырылуы мен пайдаланылуы туралы есептілік Қазақстан Республикасы Бюджет кодексінің </w:t>
      </w:r>
      <w:r>
        <w:rPr>
          <w:rFonts w:ascii="Times New Roman"/>
          <w:b w:val="false"/>
          <w:i w:val="false"/>
          <w:color w:val="000000"/>
          <w:sz w:val="28"/>
        </w:rPr>
        <w:t>133</w:t>
      </w:r>
      <w:r>
        <w:rPr>
          <w:rFonts w:ascii="Times New Roman"/>
          <w:b w:val="false"/>
          <w:i w:val="false"/>
          <w:color w:val="000000"/>
          <w:sz w:val="28"/>
        </w:rPr>
        <w:t xml:space="preserve"> және </w:t>
      </w:r>
      <w:r>
        <w:rPr>
          <w:rFonts w:ascii="Times New Roman"/>
          <w:b w:val="false"/>
          <w:i w:val="false"/>
          <w:color w:val="000000"/>
          <w:sz w:val="28"/>
        </w:rPr>
        <w:t>134-баптарына</w:t>
      </w:r>
      <w:r>
        <w:rPr>
          <w:rFonts w:ascii="Times New Roman"/>
          <w:b w:val="false"/>
          <w:i w:val="false"/>
          <w:color w:val="000000"/>
          <w:sz w:val="28"/>
        </w:rPr>
        <w:t xml:space="preserve"> сәйкес жүргізіледі.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29.04.2024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9" w:id="54"/>
    <w:p>
      <w:pPr>
        <w:spacing w:after="0"/>
        <w:ind w:left="0"/>
        <w:jc w:val="both"/>
      </w:pPr>
      <w:r>
        <w:rPr>
          <w:rFonts w:ascii="Times New Roman"/>
          <w:b w:val="false"/>
          <w:i w:val="false"/>
          <w:color w:val="000000"/>
          <w:sz w:val="28"/>
        </w:rPr>
        <w:t>
      2. Ұлттық қордың түсімдері мен пайдаланылуы туралы есепті бюджетті атқару жөніндегі орталық уәкілетті орган есепті айдан кейінгі айдың 5-ші және 20-шы күні тиісінше 1-ші және 15-ші күнгі жағдай бойынша жасайды.</w:t>
      </w:r>
    </w:p>
    <w:bookmarkEnd w:id="54"/>
    <w:bookmarkStart w:name="z60" w:id="55"/>
    <w:p>
      <w:pPr>
        <w:spacing w:after="0"/>
        <w:ind w:left="0"/>
        <w:jc w:val="both"/>
      </w:pPr>
      <w:r>
        <w:rPr>
          <w:rFonts w:ascii="Times New Roman"/>
          <w:b w:val="false"/>
          <w:i w:val="false"/>
          <w:color w:val="000000"/>
          <w:sz w:val="28"/>
        </w:rPr>
        <w:t>
      3. Ұлттық қордың қалыптастырылуы мен пайдаланылуы туралы жылдық есепті бюджетті атқару жөніндегі орталық уәкілетті орган Қазақстан Республикасының Ұлттық Банкімен бірге, Ұлттық қор аудитінің нәтижелерін енгізе отырып жыл сайын, есепті жылдан кейінгі жылдың 1 мамырына дейін жасайды.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31.12.2015 </w:t>
      </w:r>
      <w:r>
        <w:rPr>
          <w:rFonts w:ascii="Times New Roman"/>
          <w:b w:val="false"/>
          <w:i w:val="false"/>
          <w:color w:val="000000"/>
          <w:sz w:val="28"/>
        </w:rPr>
        <w:t>№ 1188</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61" w:id="56"/>
    <w:p>
      <w:pPr>
        <w:spacing w:after="0"/>
        <w:ind w:left="0"/>
        <w:jc w:val="both"/>
      </w:pPr>
      <w:r>
        <w:rPr>
          <w:rFonts w:ascii="Times New Roman"/>
          <w:b w:val="false"/>
          <w:i w:val="false"/>
          <w:color w:val="000000"/>
          <w:sz w:val="28"/>
        </w:rPr>
        <w:t xml:space="preserve">
      4. Ұлттық қордың қалыптастырылуы мен пайдаланылуы туралы жылдық есепте мыналар: </w:t>
      </w:r>
    </w:p>
    <w:bookmarkEnd w:id="56"/>
    <w:p>
      <w:pPr>
        <w:spacing w:after="0"/>
        <w:ind w:left="0"/>
        <w:jc w:val="both"/>
      </w:pPr>
      <w:r>
        <w:rPr>
          <w:rFonts w:ascii="Times New Roman"/>
          <w:b w:val="false"/>
          <w:i w:val="false"/>
          <w:color w:val="000000"/>
          <w:sz w:val="28"/>
        </w:rPr>
        <w:t xml:space="preserve">
      осы қаулымен бекітілген 1-нысан бойынша Қазақстан Республикасының Ұлттық қор түсімдері мен оларды пайдалану туралы есеп; </w:t>
      </w:r>
    </w:p>
    <w:p>
      <w:pPr>
        <w:spacing w:after="0"/>
        <w:ind w:left="0"/>
        <w:jc w:val="both"/>
      </w:pPr>
      <w:r>
        <w:rPr>
          <w:rFonts w:ascii="Times New Roman"/>
          <w:b w:val="false"/>
          <w:i w:val="false"/>
          <w:color w:val="000000"/>
          <w:sz w:val="28"/>
        </w:rPr>
        <w:t>
      Қазақстан Республикасының Ұлттық қорын сенімгерлік басқару бойынша Қазақстан Республикасы Ұлттық Банкінің қызметі туралы есеп, ол нысандар бойынша мынадай есептерден тұрады:</w:t>
      </w:r>
    </w:p>
    <w:p>
      <w:pPr>
        <w:spacing w:after="0"/>
        <w:ind w:left="0"/>
        <w:jc w:val="both"/>
      </w:pPr>
      <w:r>
        <w:rPr>
          <w:rFonts w:ascii="Times New Roman"/>
          <w:b w:val="false"/>
          <w:i w:val="false"/>
          <w:color w:val="000000"/>
          <w:sz w:val="28"/>
        </w:rPr>
        <w:t>
      1) осы қаулымен бекітілген 2-нысан бойынша Қазақстан Республикасы Ұлттық қорының активтері мен міндеттемелері туралы есеп;</w:t>
      </w:r>
    </w:p>
    <w:p>
      <w:pPr>
        <w:spacing w:after="0"/>
        <w:ind w:left="0"/>
        <w:jc w:val="both"/>
      </w:pPr>
      <w:r>
        <w:rPr>
          <w:rFonts w:ascii="Times New Roman"/>
          <w:b w:val="false"/>
          <w:i w:val="false"/>
          <w:color w:val="000000"/>
          <w:sz w:val="28"/>
        </w:rPr>
        <w:t>
      2) осы қаулымен бекітілген 3-нысан бойынша Қазақстан Республикасы Ұлттық қорының жиынтық кірісі туралы есеп;</w:t>
      </w:r>
    </w:p>
    <w:p>
      <w:pPr>
        <w:spacing w:after="0"/>
        <w:ind w:left="0"/>
        <w:jc w:val="both"/>
      </w:pPr>
      <w:r>
        <w:rPr>
          <w:rFonts w:ascii="Times New Roman"/>
          <w:b w:val="false"/>
          <w:i w:val="false"/>
          <w:color w:val="000000"/>
          <w:sz w:val="28"/>
        </w:rPr>
        <w:t>
      3) осы қаулымен бекітілген 4-нысан бойынша Қазақстан Республикасы Ұлттық қорының ақша қаражатының қозғалысы туралы есеп;</w:t>
      </w:r>
    </w:p>
    <w:p>
      <w:pPr>
        <w:spacing w:after="0"/>
        <w:ind w:left="0"/>
        <w:jc w:val="both"/>
      </w:pPr>
      <w:r>
        <w:rPr>
          <w:rFonts w:ascii="Times New Roman"/>
          <w:b w:val="false"/>
          <w:i w:val="false"/>
          <w:color w:val="000000"/>
          <w:sz w:val="28"/>
        </w:rPr>
        <w:t>
      4) осы қаулымен бекітілген 5-нысан бойынша Қазақстан Республикасы Ұлттық қорының таза активтеріндегі өзгерістер туралы есеп қамтылған.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30.06.2017 </w:t>
      </w:r>
      <w:r>
        <w:rPr>
          <w:rFonts w:ascii="Times New Roman"/>
          <w:b w:val="false"/>
          <w:i w:val="false"/>
          <w:color w:val="000000"/>
          <w:sz w:val="28"/>
        </w:rPr>
        <w:t>№ 408</w:t>
      </w:r>
      <w:r>
        <w:rPr>
          <w:rFonts w:ascii="Times New Roman"/>
          <w:b w:val="false"/>
          <w:i w:val="false"/>
          <w:color w:val="ff0000"/>
          <w:sz w:val="28"/>
        </w:rPr>
        <w:t xml:space="preserve"> (алғашқы ресми жарияланған күнінен бастап қолданысқа енгізіледі) қаулысымен; өзгеріс енгізілді - ҚР Үкіметінің 29.04.2024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 w:id="57"/>
    <w:p>
      <w:pPr>
        <w:spacing w:after="0"/>
        <w:ind w:left="0"/>
        <w:jc w:val="both"/>
      </w:pPr>
      <w:r>
        <w:rPr>
          <w:rFonts w:ascii="Times New Roman"/>
          <w:b w:val="false"/>
          <w:i w:val="false"/>
          <w:color w:val="000000"/>
          <w:sz w:val="28"/>
        </w:rPr>
        <w:t xml:space="preserve">
      5. Қазақстан Республикасының Бюджет кодексі 134-бабының </w:t>
      </w:r>
      <w:r>
        <w:rPr>
          <w:rFonts w:ascii="Times New Roman"/>
          <w:b w:val="false"/>
          <w:i w:val="false"/>
          <w:color w:val="000000"/>
          <w:sz w:val="28"/>
        </w:rPr>
        <w:t>1-тармағына</w:t>
      </w:r>
      <w:r>
        <w:rPr>
          <w:rFonts w:ascii="Times New Roman"/>
          <w:b w:val="false"/>
          <w:i w:val="false"/>
          <w:color w:val="000000"/>
          <w:sz w:val="28"/>
        </w:rPr>
        <w:t xml:space="preserve"> сәйкес Үкімет Қазақстан Республикасының Ұлттық Банкімен бірлесіп жылдық есепті жүргізілген сыртқы аудит нәтижелерімен қоса ағымдағы жылғы 1 маусымнан кешіктірмей Қазақстан Республикасы Президентінің бекітуіне енгізеді.</w:t>
      </w:r>
    </w:p>
    <w:bookmarkEnd w:id="57"/>
    <w:p>
      <w:pPr>
        <w:spacing w:after="0"/>
        <w:ind w:left="0"/>
        <w:jc w:val="both"/>
      </w:pPr>
      <w:r>
        <w:rPr>
          <w:rFonts w:ascii="Times New Roman"/>
          <w:b w:val="false"/>
          <w:i w:val="false"/>
          <w:color w:val="000000"/>
          <w:sz w:val="28"/>
        </w:rPr>
        <w:t>
      Қазақстан Республикасының Ұлттық қорын сенімгерлік басқару нәтижелері бойынша аудиттелген жылдық қаржылық есептілікке бюджетті атқару жөніндегі орталық уәкілетті органның басшысы, Қазақстан Республикасы Ұлттық Банкінің Төрағасы және бас бухгалтері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29.04.2024 </w:t>
      </w:r>
      <w:r>
        <w:rPr>
          <w:rFonts w:ascii="Times New Roman"/>
          <w:b w:val="false"/>
          <w:i w:val="false"/>
          <w:color w:val="00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7" w:id="58"/>
    <w:p>
      <w:pPr>
        <w:spacing w:after="0"/>
        <w:ind w:left="0"/>
        <w:jc w:val="both"/>
      </w:pPr>
      <w:r>
        <w:rPr>
          <w:rFonts w:ascii="Times New Roman"/>
          <w:b w:val="false"/>
          <w:i w:val="false"/>
          <w:color w:val="000000"/>
          <w:sz w:val="28"/>
        </w:rPr>
        <w:t>
       6. ҚР ҰБ және бюджетті атқару жөніндегі орталық уәкілетті орган Ұлттық қорды сенімгерлік басқару туралы шартта көзделген міндеттемелердің орындалуын қамтамасыз етеді.</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