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1c19" w14:textId="e211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 және (немесе) ғылыми-техникалық қызмет субъектілерін базалық қаржыландыру бойынша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сәуірдегі № 279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«2015 - 2017 жылдарға арналған республикалық бюджет туралы» 2014 жылғы 28 қарашадағы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ғылыми және (немесе) ғылыми- техникалық қызмет субъектілерін базалық қаржыландыру бойынша қаражат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Ғылыми және (немесе) ғылыми-техникалық қызмет субъектілерін базалық қаржыландыру бойынша қаражат бөлу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Үкіметінің 07.04.2016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5715"/>
        <w:gridCol w:w="6704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әкімшісінің атауы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2 288 985, 3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955 339,4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995 681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спорт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Энергетика министрлігі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