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ea1c" w14:textId="9b3e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291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Әділет министрлігінің Сот сараптамасы орталығы ұсынатын ақылы қызмет көрсетулерді іске асырудан түскен қаражатты пайдалану жөніндегі нұсқаулықты бекіту туралы» Қазақстан Республикасы Үкіметінің 2000 жылғы 31 наурыздағы № 486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«Сот сараптамасының кейбір мәселелері» туралы Қазақстан Республикасы Үкіметінің 2001 жылғы 7 қарашадағы № 1414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39, 497-құжат).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Үкіметінің кейбір шешімдеріне өзгерістер енгізу туралы» Қазақстан Республикасы Үкіметінің 2002 жылғы 28 наурыздағы № 362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9, 86-құжат).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«Сот сараптамасы объектілерін пайдалану ережесін бекіту туралы» Қазақстан Республикасы Үкіметінің 2010 жылғы 4 маусымдағы № 512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297-құжат).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сот сарапшыларының мемлекеттік тізілімін қалыптастыру және пайдалану қағидаларын бекіту туралы» Қазақстан Республикасы Үкіметінің 2010 жылғы 4 маусымдағы № 514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299-құжат).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сот-сараптамалық зерттеулер әдістемелерінің мемлекеттік тізілімін қалыптастыру және пайдалану қағидаларын бекіту туралы» Қазақстан Республикасы Үкіметінің 2010 жылғы 4 маусымдағы № 515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300-құжат).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«Сот-сараптама қызметін лицензиялаудың кейбір мәселелері туралы» Қазақстан Республикасы Үкіметінің 2012 жылғы 16 қарашадағы № 1454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1170-құжат).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 Үкіметінің «Қазақстан Республикасы сот сарапшыларының мемлекеттік тізілімін жүргізу ережесін бекіту туралы» 2010 жылғы 4 маусымдағы № 514 және «Қазақстан Республикасының сот сараптамасы зерттеулері әдістемелерінің мемлекеттік тізілімін жүргізу ережесін бекіту туралы» 2010 жылғы 4 маусымдағы № 515 қаулыларына өзгерістер енгізу туралы» Қазақстан Республикасы Үкіметінің 2013 жылғы 21 қазандағы № 1122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62, 837-құжат).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