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5cb70" w14:textId="215cb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25 сәуірдегі № 307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25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307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күші жойылған кейбір шешімдерінің тізбесі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«Тұқым шаруашылығын дамытуға жергілікті бюджеттерден атаулы субсидия беру ережесін бекіту туралы» Қазақстан Республикасы Үкіметінің 2007 жылғы 14 мамырдағы № 381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14, 170-құжат).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«Қазақстан Республикасы Үкіметінің 2007 жылғы 14 мамырдағы № 381 қаулысына толықтырулар енгізу туралы» Қазақстан Республикасы Үкіметінің 2010 жылғы 9 маусымдағы № 544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37, 320-құжат).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«Қазақстан Республикасы Үкіметінің кейбір шешімдеріне өзгерістер енгізу туралы» туралы Қазақстан Республикасы Үкіметінің 2010 жылғы 18 маусымдағы № 613 қаулысымен бекітілген Қазақстан Республикасы Үкіметінің кейбір шешімдеріне енгізілетін өзгерістердің </w:t>
      </w:r>
      <w:r>
        <w:rPr>
          <w:rFonts w:ascii="Times New Roman"/>
          <w:b w:val="false"/>
          <w:i w:val="false"/>
          <w:color w:val="000000"/>
          <w:sz w:val="28"/>
        </w:rPr>
        <w:t>12-тармағы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39, 342-құжат).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«Тұқым шаруашылығын қолдауға арналған субсидиялау қағидаларын бекіту туралы» Қазақстан Республикасы Үкіметінің 2013 жылғы 29 наурыздағы № 304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23, 374-құжат).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«Қазақстан Республикасы Үкіметінің кейбір шешімдеріне өзгерістер енгізу туралы» Қазақстан Республикасы Үкіметінің 2013 жылғы 23 шілдедегі № 735 қаулысымен бекітілген Қазақстан Республикасы Үкіметінің кейбір шешімдеріне енгізілетін өзгерістердің </w:t>
      </w:r>
      <w:r>
        <w:rPr>
          <w:rFonts w:ascii="Times New Roman"/>
          <w:b w:val="false"/>
          <w:i w:val="false"/>
          <w:color w:val="000000"/>
          <w:sz w:val="28"/>
        </w:rPr>
        <w:t>14-тармағы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42, 623-құжат).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«Тұқым шаруашылығын қолдауға арналған субсидиялау қағидаларын бекіту туралы» Қазақстан Республикасы Үкіметінің 2013 жылғы 29 наурыздағы № 304 қаулысына өзгерістер енгізу туралы» Қазақстан Республикасы Үкіметінің 2014 жылғы 31 шілдедегі № 866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48, 498-құжат).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