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b4119" w14:textId="60b4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басқармасы" республикалық мемлекеттік мекемесін құрудың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25 сәуірдегі № 318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159-бабының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басқармасы» республикалық мемлекеттік мекемесі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мемлекеттік мекемені қаржыландыру 2015 - 2017 жылдарға арналған республикалық бюджетте Қазақстан Республикасы Қаржы министрлігіне көзделген қаражат есебінен және шегінде жүзеге асырылады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Қаржы министрлігінің кейбір мәселелері туралы» Қазақстан Республикасы Үкіметінің 2008 жылғы 24 сәуірдегі № 387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22, 205-құжат)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Қаржы министрлігі туралы 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 Мемлекеттік кірістер комитетінің республикалық мемлекеттік мекемелерінің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Қаржы министрлігі Мемлекеттік кірістер комитетінің аумақтық органдары - мемлекеттік мекемелерінің тізбесі» деген 1-бөлім мынадай мазмұндағы реттік нөмірі 172-1-жолмен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«172-1. Қазақстан Республикасы Қаржы министрлігі Мемлекеттік кірістер комитеті Оңтүстік Қазақстан облысы бойынша Мемлекеттік кірістер департаментінің Қаратау ауданы бойынша мемлекеттік кірістер басқармасы».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