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552d" w14:textId="beb5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"Салалық бағдарламалардың тізбесін бекіту туралы" Қазақстан Республикасы Үкіметінің 2014 жылғы 7 қазандағы № 1056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320 қаулысы. Күші жойылды - Қазақстан Республикасы Үкіметінің 2015 жылғы 30 желтоқсандағы № 1136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30.12.2015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«Салалық бағдарламалардың тізбесін бекіту туралы» Қазақстан Республикасы Үкіметінің 2014 жылғы 7 қазандағы № 1056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Салалық бағдарламалардың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Салалық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76"/>
        <w:gridCol w:w="3311"/>
        <w:gridCol w:w="2660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мемлекеттік орган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бағдарламаларды іске асыру мерзімі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Дағдарыстан кейін қалпына келтіру бағдарламасы (бәсекеге қабілетті кәсіпорындарды сауықтыру)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нашақорлыққа және есірткі бизнесіне қарсы күрестің 2012 – 2016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2020 жол картасы»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агроөнеркәсіптік кешенді дамыту жөніндегі 2013 – 2020 жылдарға арналған «Агробизнес-2020»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басқару жүйесін жаңғыртудың 2014 – 2050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2050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«Энергия үнемдеу – 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«Өнімділік 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геологиялық барлау жұмыстарының 2015 – 2019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– 2020» бизнесті қолдау мен дамытудың бірыңғай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әл-ауқат қоры» акционерлік қоғамының еншілес және тәуелді ұйымдары акцияларының пакеттерін бағалы қағаздар нарығына шығару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мемлекеттік-жекешелік әріптестікті дамыту жөніндегі 2011 – 2015 жылдарға арналған бағдарлама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2015 жылдар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табиғи монополиялар салаларындағы тарифтік саясат жөніндегі 2020 жылға дейінгі бағдарлама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2020 жылға дейін көрсетілетін қызметтер саласын дамыту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құпия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