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de07" w14:textId="c00d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Мүлікті берудің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25 сәуірдегі № 321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Америка Құрама Штаттары Елшілігінің 2014 жылғы 4 наурыздағы  0247/14 нотасының негізінде және 1993 жылғы 13 желтоқсанда қол қойылған Қазақстан Республикасы мен Америка Құрама Штаттарының арасындағы континентаралық баллистикалық ракеталардың шахталық ұшыру қондырғыларын, апатты жағдайлардың салдарын жоюға және жаппай қырып-жоятын қарудың таралуына жол бермеуге қатысты </w:t>
      </w:r>
      <w:r>
        <w:rPr>
          <w:rFonts w:ascii="Times New Roman"/>
          <w:b w:val="false"/>
          <w:i w:val="false"/>
          <w:color w:val="000000"/>
          <w:sz w:val="28"/>
        </w:rPr>
        <w:t>келісімді</w:t>
      </w:r>
      <w:r>
        <w:rPr>
          <w:rFonts w:ascii="Times New Roman"/>
          <w:b w:val="false"/>
          <w:i w:val="false"/>
          <w:color w:val="000000"/>
          <w:sz w:val="28"/>
        </w:rPr>
        <w:t xml:space="preserve"> (бұдан әрі – Келісім)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министрлігінің Мемлекеттік мүлік және жекешелендіру комитеті Келісім шеңберінде Америка Құрама Штаттарының Үкіметінен Қазақстан Республикасының Үкіметіне өтеусіз  негізде келіп түскен мүлікті, кейіннен қоса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тізбеге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мақсатты пайдалану үшін «Самұрық-Қазына» ұлттық әл-ауқат қоры» акционерлік қоғамының жарғылық капиталына беру мақсатында  республикалық меншікке қабылдасын және заңнамада белгіленген тәртіппен аталған мүлікті қабылдап алу-беру жөніндегі қажетті ұйымдық іс-шараларды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321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меншікке берілетін мүліктердің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7010"/>
        <w:gridCol w:w="3926"/>
        <w:gridCol w:w="1543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Зауыттық нөмірі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«Натрийді қайта өңдеу жөніндегі қондырғы» жобалау-сметалық құжаттамасы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құрылыстар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Трансформаторлық шағын станциясы бар натрийді қайта өңдеу қондырғысының ғимараты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НДФ 04/03 (АСС)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NDF 04/03 (ACC)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Трансформаторлық шағын станциясы бар натрийді қайта өңдеу қондырғысының ғимаратын салуға арналған негізгі металл конструкциялары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НДФ 04/04 (КЭМ)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NDF 04/04 (Kazelectromash)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Натрийді қайта өңдеу жөніндегі қондырғының негізгі жабдығы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Химиялық реактор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АК.20952.02.100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Тәуліктік шығыс багі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АК.20952.01.100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Араластыру ыдысы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АК.20952.11.100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 ыдысы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АК.20952.03.100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 гидроксиді жылу алмастырғышы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АК.20952.03.200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Тұман сіңіргіш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АК.20952.05.100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Конденсатор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АК.20952.05.200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Технологиялық су багі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АК.20952.06.100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Суытқыш су багі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АК.20952.09.200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Суытқыш су жылу алмастырғышы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АК.20952.09.300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Аэрозольдер қақпаны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АК.20952.04.100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Натрийді қайта өңдеу жөніндегі қондырғыға қосымша жабдықтар мен шығыс материалдары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