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46b4" w14:textId="7534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"Нұрлы жол" инфрақұрылымды дамытудың 2015 – 2019 жылдарға арналған мемлекеттік бағдарламасын іске асыру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344 қаулысы.</w:t>
      </w:r>
    </w:p>
    <w:p>
      <w:pPr>
        <w:spacing w:after="0"/>
        <w:ind w:left="0"/>
        <w:jc w:val="both"/>
      </w:pPr>
      <w:bookmarkStart w:name="z1" w:id="0"/>
      <w:r>
        <w:rPr>
          <w:rFonts w:ascii="Times New Roman"/>
          <w:b w:val="false"/>
          <w:i w:val="false"/>
          <w:color w:val="000000"/>
          <w:sz w:val="28"/>
        </w:rPr>
        <w:t xml:space="preserve">
      "Нұрлы жол" инфрақұрылымды дамытудың 2015 – 2019 жылдарға арналған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толықтыру енгізу туралы" Қазақстан Республикасы Президентінің 2015 жылғы 6 сәуірдегі № 1030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"Нұрлы жол" инфрақұрылымды дамытудың 2015 – 2019 жылдарға арналған мемлекеттік бағдарламасын іске асыру жөніндегі іс-шаралар жоспары (бұдан әрі – Іс-шаралар жоспары) бекітілсін.</w:t>
      </w:r>
    </w:p>
    <w:bookmarkEnd w:id="1"/>
    <w:bookmarkStart w:name="z3" w:id="2"/>
    <w:p>
      <w:pPr>
        <w:spacing w:after="0"/>
        <w:ind w:left="0"/>
        <w:jc w:val="both"/>
      </w:pPr>
      <w:r>
        <w:rPr>
          <w:rFonts w:ascii="Times New Roman"/>
          <w:b w:val="false"/>
          <w:i w:val="false"/>
          <w:color w:val="000000"/>
          <w:sz w:val="28"/>
        </w:rPr>
        <w:t>
      2. Жауапты орталық және жергілікті атқарушы органдар мен ұйымдар (келісім бойынша):</w:t>
      </w:r>
    </w:p>
    <w:bookmarkEnd w:id="2"/>
    <w:p>
      <w:pPr>
        <w:spacing w:after="0"/>
        <w:ind w:left="0"/>
        <w:jc w:val="both"/>
      </w:pPr>
      <w:r>
        <w:rPr>
          <w:rFonts w:ascii="Times New Roman"/>
          <w:b w:val="false"/>
          <w:i w:val="false"/>
          <w:color w:val="000000"/>
          <w:sz w:val="28"/>
        </w:rPr>
        <w:t>
      1) Іс-шаралар жоспарының уақтылы орындалуын қамтамасыз етсін;</w:t>
      </w:r>
    </w:p>
    <w:p>
      <w:pPr>
        <w:spacing w:after="0"/>
        <w:ind w:left="0"/>
        <w:jc w:val="both"/>
      </w:pP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Жарлығында белгіленген мерзімдерде және тәртіппен Іс-шаралар жоспарының іске асырылуы туралы ақпарат берсін.</w:t>
      </w:r>
    </w:p>
    <w:p>
      <w:pPr>
        <w:spacing w:after="0"/>
        <w:ind w:left="0"/>
        <w:jc w:val="both"/>
      </w:pPr>
      <w:r>
        <w:rPr>
          <w:rFonts w:ascii="Times New Roman"/>
          <w:b w:val="false"/>
          <w:i w:val="false"/>
          <w:color w:val="000000"/>
          <w:sz w:val="28"/>
        </w:rPr>
        <w:t>
      3) мемлекеттік жоспарлау жөніндегі орталық уәкілетті органға ай сайынғы негізде есепті айдан кейінгі айдың 10-ы күніне қарай "Нұрлы жол" инфрақұрылымды дамытудың 2015 – 2019 жылдарға арналған мемлекеттік бағдарламасы шеңберінде бөлінген қаражатты игеру жөніндегі ақпаратты және тоқсан сайынғы негізде есепті тоқсаннан кейінгі айдың 15-і күніне қарай құрылған, оның ішінде уақытша және тұрақты жұмыс орындары жөнінде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07.04.2017 </w:t>
      </w:r>
      <w:r>
        <w:rPr>
          <w:rFonts w:ascii="Times New Roman"/>
          <w:b w:val="false"/>
          <w:i w:val="false"/>
          <w:color w:val="ff0000"/>
          <w:sz w:val="28"/>
        </w:rPr>
        <w:t>№ 180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қаулының орындалуын бақылау Қазақстан Республикасы Ұлттық экономика министрлігіне жүктелсін.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27 сәуірдегі</w:t>
            </w:r>
            <w:r>
              <w:br/>
            </w:r>
            <w:r>
              <w:rPr>
                <w:rFonts w:ascii="Times New Roman"/>
                <w:b w:val="false"/>
                <w:i w:val="false"/>
                <w:color w:val="000000"/>
                <w:sz w:val="20"/>
              </w:rPr>
              <w:t>№ 344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"Нұрлы жол" инфрақұрылымды дамытудың 2015 – 2019 жылдарға арналған мемлекеттік бағдарламасын іске асыру жөніндегі іс-шаралар жоспары</w:t>
      </w:r>
    </w:p>
    <w:bookmarkEnd w:id="5"/>
    <w:p>
      <w:pPr>
        <w:spacing w:after="0"/>
        <w:ind w:left="0"/>
        <w:jc w:val="both"/>
      </w:pPr>
      <w:r>
        <w:rPr>
          <w:rFonts w:ascii="Times New Roman"/>
          <w:b w:val="false"/>
          <w:i w:val="false"/>
          <w:color w:val="ff0000"/>
          <w:sz w:val="28"/>
        </w:rPr>
        <w:t xml:space="preserve">
      Ескерту. Іс-шаралар жоспары жаңа редакцияда - ҚР Үкіметінің 07.04.2017 </w:t>
      </w:r>
      <w:r>
        <w:rPr>
          <w:rFonts w:ascii="Times New Roman"/>
          <w:b w:val="false"/>
          <w:i w:val="false"/>
          <w:color w:val="ff0000"/>
          <w:sz w:val="28"/>
        </w:rPr>
        <w:t>№ 180</w:t>
      </w:r>
      <w:r>
        <w:rPr>
          <w:rFonts w:ascii="Times New Roman"/>
          <w:b w:val="false"/>
          <w:i w:val="false"/>
          <w:color w:val="ff0000"/>
          <w:sz w:val="28"/>
        </w:rPr>
        <w:t xml:space="preserve"> қаулысымен.</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1366"/>
        <w:gridCol w:w="1366"/>
        <w:gridCol w:w="1366"/>
        <w:gridCol w:w="1366"/>
        <w:gridCol w:w="1366"/>
        <w:gridCol w:w="797"/>
        <w:gridCol w:w="797"/>
        <w:gridCol w:w="798"/>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br/>
            </w:r>
            <w:r>
              <w:rPr>
                <w:rFonts w:ascii="Times New Roman"/>
                <w:b w:val="false"/>
                <w:i w:val="false"/>
                <w:color w:val="000000"/>
                <w:sz w:val="20"/>
              </w:rPr>
              <w:t>
</w:t>
            </w:r>
            <w:r>
              <w:rPr>
                <w:rFonts w:ascii="Times New Roman"/>
                <w:b/>
                <w:i w:val="false"/>
                <w:color w:val="000000"/>
                <w:sz w:val="20"/>
              </w:rPr>
              <w:t>№</w:t>
            </w:r>
            <w:r>
              <w:br/>
            </w:r>
            <w:r>
              <w:br/>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br/>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Аяқтау нысаны</w:t>
            </w:r>
            <w:r>
              <w:br/>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мерзімдері</w:t>
            </w:r>
            <w:r>
              <w:br/>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жауаптылар</w:t>
            </w:r>
            <w:r>
              <w:br/>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жылдар бойынша</w:t>
            </w:r>
            <w:r>
              <w:br/>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w:t>
            </w:r>
            <w:r>
              <w:br/>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бағдарламаның коды</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r>
              <w:br/>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br/>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br/>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br/>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br/>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br/>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br/>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br/>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r>
              <w:br/>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r>
              <w:br/>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r>
              <w:br/>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383"/>
        <w:gridCol w:w="330"/>
        <w:gridCol w:w="374"/>
        <w:gridCol w:w="775"/>
        <w:gridCol w:w="1245"/>
        <w:gridCol w:w="1131"/>
        <w:gridCol w:w="1109"/>
        <w:gridCol w:w="1109"/>
        <w:gridCol w:w="1175"/>
        <w:gridCol w:w="1175"/>
        <w:gridCol w:w="1169"/>
        <w:gridCol w:w="6"/>
        <w:gridCol w:w="1334"/>
        <w:gridCol w:w="145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 Қазақстанның ұзақ мерзімді экономикалық өсуін қамтамасыз ету үшін хаб қағидатымен тиімді инфрақұрылым құру негізінде елдің макроөңірлерін интеграциялау арқылы бірыңғай экономикалық нарықты қалыптастыру, көлік инфрақұрылымын халықаралық көлік жүйесіне интеграциялау, транзит әлеуетін іске асыру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болжанатын өсімін қамтамасыз ету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Еңбекмині, ИДМ, АШМ, ЭМ, БҒМ, ДСМ, "Самұрық-Қазына" ҰӘҚ" АҚ (келісім </w:t>
            </w:r>
            <w:r>
              <w:br/>
            </w:r>
            <w:r>
              <w:rPr>
                <w:rFonts w:ascii="Times New Roman"/>
                <w:b w:val="false"/>
                <w:i w:val="false"/>
                <w:color w:val="000000"/>
                <w:sz w:val="20"/>
              </w:rPr>
              <w:t>бойынша),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бағдарламасын іске асырудың ЖІӨ өсуіне әсері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тар-мақтарда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ИДМ, АШМ, ЭМ, БҒМ, ДСМ "Самұрық-Қазына" ҰӘҚ" АҚ (келісім</w:t>
            </w:r>
            <w:r>
              <w:br/>
            </w:r>
            <w:r>
              <w:rPr>
                <w:rFonts w:ascii="Times New Roman"/>
                <w:b w:val="false"/>
                <w:i w:val="false"/>
                <w:color w:val="000000"/>
                <w:sz w:val="20"/>
              </w:rPr>
              <w:t>бойынша),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 оның ішінде:</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(жинақтау), ИДМ, ҰЭМ, АШМ, ЭМ, БҒМ, ДСМ, "Самұрық-Қазына" ҰӘҚ" АҚ (келісім </w:t>
            </w:r>
            <w:r>
              <w:br/>
            </w:r>
            <w:r>
              <w:rPr>
                <w:rFonts w:ascii="Times New Roman"/>
                <w:b w:val="false"/>
                <w:i w:val="false"/>
                <w:color w:val="000000"/>
                <w:sz w:val="20"/>
              </w:rPr>
              <w:t>бойынша),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инфрақұрылым сапасы бойынша ДЭФ рейтингін жоғарылату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орны</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Республикасының аумағы арқылы, оның ішінде теміржол және автомобиль көлігі түрлерімен транзиттік жүктердің көлемін ұлғайту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түрімен</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түрімен</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түрімен</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Қазақстанның заманауи көліктік инфрақұрылымын қалыптастыру, сондай-ақ оның халықаралық көлік жүйесіне интеграциялануын қамтамасыз ету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жобаларын іске асыру нәтижесінде хаб-қалалар арасындағы бір бағыттағы жолдағы орташа уақыт</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техникалық санатқа ауыстырылған республикалық маңызы бар автожолдар үлесінің ұлғаюы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r>
              <w:br/>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өзін-өзі ақтайтын республикалық маңызы бар автомобиль жолдарының үлесі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АҚ (келісім бойынша),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бойы сервисі объектілерімен қамтамасыз етілуі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АҚ (келісім бойынша),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аса қарқынды учаскелерінде салмақ-габариттік параметрлерді өлшеу құрылғы-ларының санын арттыру (САИС)</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w:t>
            </w:r>
            <w:r>
              <w:br/>
            </w:r>
            <w:r>
              <w:rPr>
                <w:rFonts w:ascii="Times New Roman"/>
                <w:b w:val="false"/>
                <w:i w:val="false"/>
                <w:color w:val="000000"/>
                <w:sz w:val="20"/>
              </w:rPr>
              <w:t> </w:t>
            </w:r>
            <w:r>
              <w:br/>
            </w:r>
            <w:r>
              <w:rPr>
                <w:rFonts w:ascii="Times New Roman"/>
                <w:b w:val="false"/>
                <w:i w:val="false"/>
                <w:color w:val="000000"/>
                <w:sz w:val="20"/>
              </w:rPr>
              <w:t>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227176,0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193149,0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34027,0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w:t>
            </w:r>
            <w:r>
              <w:br/>
            </w:r>
            <w:r>
              <w:rPr>
                <w:rFonts w:ascii="Times New Roman"/>
                <w:b w:val="false"/>
                <w:i w:val="false"/>
                <w:color w:val="000000"/>
                <w:sz w:val="20"/>
              </w:rPr>
              <w:t xml:space="preserve">Қапшағай – </w:t>
            </w:r>
            <w:r>
              <w:br/>
            </w:r>
            <w:r>
              <w:rPr>
                <w:rFonts w:ascii="Times New Roman"/>
                <w:b w:val="false"/>
                <w:i w:val="false"/>
                <w:color w:val="000000"/>
                <w:sz w:val="20"/>
              </w:rPr>
              <w:t>Алматы" дәлізін реконструкциялау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171686,0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19472,0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Шығыс "Астана – Павлодар – Қалбатау – Өскемен" дәлізін реконструкциялау</w:t>
            </w:r>
            <w:r>
              <w:br/>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–2019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302708,0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Атырау – Астрахань" дәлізін </w:t>
            </w:r>
            <w:r>
              <w:br/>
            </w:r>
            <w:r>
              <w:rPr>
                <w:rFonts w:ascii="Times New Roman"/>
                <w:b w:val="false"/>
                <w:i w:val="false"/>
                <w:color w:val="000000"/>
                <w:sz w:val="20"/>
              </w:rPr>
              <w:t>реконструкциялау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22117,0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автомобиль жолын реконструкциялау</w:t>
            </w:r>
            <w:r>
              <w:br/>
            </w:r>
            <w:r>
              <w:rPr>
                <w:rFonts w:ascii="Times New Roman"/>
                <w:b w:val="false"/>
                <w:i w:val="false"/>
                <w:color w:val="000000"/>
                <w:sz w:val="20"/>
              </w:rPr>
              <w:t> </w:t>
            </w:r>
            <w:r>
              <w:br/>
            </w:r>
            <w:r>
              <w:rPr>
                <w:rFonts w:ascii="Times New Roman"/>
                <w:b w:val="false"/>
                <w:i w:val="false"/>
                <w:color w:val="000000"/>
                <w:sz w:val="20"/>
              </w:rPr>
              <w:t>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r>
              <w:br/>
            </w:r>
            <w:r>
              <w:rPr>
                <w:rFonts w:ascii="Times New Roman"/>
                <w:b w:val="false"/>
                <w:i w:val="false"/>
                <w:color w:val="000000"/>
                <w:sz w:val="20"/>
              </w:rPr>
              <w:t xml:space="preserve">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Ақтау" автожолын 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77153,0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59652,0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Петропавл – Ресей Федерациясының шекарасы" автомобиль жолын 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ИДМ, "Қазавтожол" АҚ (келісім бойынша)</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49762,0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30459,0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 Жаңаөзен – Түркіменстан шекарасы" автомобиль жолын 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004</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(қарыз-дарды қоса қаржыландыру)</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 Отар" автомобиль жолын 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қарыздары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(қарыз- дарды қоса қаржыландыру)</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 Каменка – Ресей Федерация шекарасы" автомобиль жолын </w:t>
            </w:r>
            <w:r>
              <w:br/>
            </w:r>
            <w:r>
              <w:rPr>
                <w:rFonts w:ascii="Times New Roman"/>
                <w:b w:val="false"/>
                <w:i w:val="false"/>
                <w:color w:val="000000"/>
                <w:sz w:val="20"/>
              </w:rPr>
              <w:t>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өткелі айналымын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 Дос-тық" автомобиль жолын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 Павлодар – Майқапшағай" автомобиль жолын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30467,0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 Бақты" автомобиль жолын</w:t>
            </w:r>
            <w:r>
              <w:br/>
            </w:r>
            <w:r>
              <w:rPr>
                <w:rFonts w:ascii="Times New Roman"/>
                <w:b w:val="false"/>
                <w:i w:val="false"/>
                <w:color w:val="000000"/>
                <w:sz w:val="20"/>
              </w:rPr>
              <w:t>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 Зеренді" автомобиль жолын </w:t>
            </w:r>
            <w:r>
              <w:br/>
            </w:r>
            <w:r>
              <w:rPr>
                <w:rFonts w:ascii="Times New Roman"/>
                <w:b w:val="false"/>
                <w:i w:val="false"/>
                <w:color w:val="000000"/>
                <w:sz w:val="20"/>
              </w:rPr>
              <w:t>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Қатон-Қарағай – Рахманов қайнарлары" автомобиль жолын 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Қарабұтақ" автомобиль жолын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 Ақжігіт" автомобиль жолын </w:t>
            </w:r>
            <w:r>
              <w:br/>
            </w:r>
            <w:r>
              <w:rPr>
                <w:rFonts w:ascii="Times New Roman"/>
                <w:b w:val="false"/>
                <w:i w:val="false"/>
                <w:color w:val="000000"/>
                <w:sz w:val="20"/>
              </w:rPr>
              <w:t>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Петропавл" автожолын реконструкциялау және жобалау-іздестіру жұмыстары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Оңтүстік-Батыс айналымы" автомобиль жолын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 (келісім</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10 195 км автомобиль жолдарын күрделі және орташа жөндеу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26 949,0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53 571,0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215 787,0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100</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23 485 км автомобиль жолдарын ағымдағы жөндеу және күтіп ұстау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және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17 832,0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62263,0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103</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күрделі және орташа жөндеу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091/104</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ақы алу жүйесін орнату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АҚ (келісім </w:t>
            </w:r>
            <w:r>
              <w:br/>
            </w:r>
            <w:r>
              <w:rPr>
                <w:rFonts w:ascii="Times New Roman"/>
                <w:b w:val="false"/>
                <w:i w:val="false"/>
                <w:color w:val="000000"/>
                <w:sz w:val="20"/>
              </w:rPr>
              <w:t>бойынша),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5 296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6 456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инвести-циялар және басқа да көздері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қа сай келетін жол бойы сервисі объектілерін көбейту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деректері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АҚ (келісім </w:t>
            </w:r>
            <w:r>
              <w:br/>
            </w:r>
            <w:r>
              <w:rPr>
                <w:rFonts w:ascii="Times New Roman"/>
                <w:b w:val="false"/>
                <w:i w:val="false"/>
                <w:color w:val="000000"/>
                <w:sz w:val="20"/>
              </w:rPr>
              <w:t>бойынша),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инвести-циялар және басқа да көздері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жолдарындағы арнайы автоматтандырылған өлшеу құрылғыларының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 xml:space="preserve">бойынша)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инвести-циялар және басқа да көздері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желісінің тозуы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жылжымалы құрамының тозуы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жылжымалы құрамының тозуы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вокзалдарының ұлттық стандарттар талаптарына сәйкес болуы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оператор үшін нарықта кемінде 7 % үлесі бар жүк және жолаушылар тасымалдары саласындағы тәуелсіз ірі операторлардың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Тасымалдар көлеміне қатысты поездар қозғалысының қауіпсіздігін бұзу оқиғалары санының </w:t>
            </w:r>
            <w:r>
              <w:br/>
            </w:r>
            <w:r>
              <w:rPr>
                <w:rFonts w:ascii="Times New Roman"/>
                <w:b w:val="false"/>
                <w:i w:val="false"/>
                <w:color w:val="000000"/>
                <w:sz w:val="20"/>
              </w:rPr>
              <w:t>(1 млн.тг/ км брутто) төмендеуі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Қытайдан Еуропаға баратын транзиттік контейнерлік поездардың жылдамдығын ұлғайту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тәулік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"Алматы-1 – Шу" учаскесінде екінші жолдар салу</w:t>
            </w:r>
            <w:r>
              <w:br/>
            </w:r>
            <w:r>
              <w:rPr>
                <w:rFonts w:ascii="Times New Roman"/>
                <w:b w:val="false"/>
                <w:i w:val="false"/>
                <w:color w:val="000000"/>
                <w:sz w:val="20"/>
              </w:rPr>
              <w:t> </w:t>
            </w:r>
            <w:r>
              <w:br/>
            </w:r>
            <w:r>
              <w:rPr>
                <w:rFonts w:ascii="Times New Roman"/>
                <w:b w:val="false"/>
                <w:i w:val="false"/>
                <w:color w:val="000000"/>
                <w:sz w:val="20"/>
              </w:rPr>
              <w:t>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"ҚТЖ" ҰК" АҚ (келісім бойынша), ИДМ</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10 545,8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10 545,8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10 652,8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"Боржақты – Ерсай" теміржол желісін салуды аяқтау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"ҚТЖ" ҰК" АҚ (келісім бойынша),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Бейнеу" (пайдалану ұзындығы 1039,73 км) теміржол желісін салу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36 669,7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81 773,7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29 316,7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70 999,7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күрделі жөндеу және рельстік жолтабанды жаппай ауыстыру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28928,9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50491,0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156653,5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инфрақұрылымын жаңғырту және дамыту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34541,4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100170,4</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 сатып 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вагондардың жеке меншік оператор-лары</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мен вагондардың жеке меншік операторла-рының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 күрделі жөндеу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вагондардың жеке меншік оператор-лары</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мен вагондардың жеке меншік операторла-рының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Отанымызда шығарылған жүк вагондарын лизингтік қаржыландыру мүмкіндігін қарау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Қаржымині, "Бәйтерек" ҰБХ" АҚ (келісім бойынша) "ҚДБ-Лизинг" АҚ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жолаушылар вагондарын сатып алу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22506,3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103268,1</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65 323,8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қарыз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37944,3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 күрделі жөндеу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кешенін салуды қоса алғанда, Астана қаласының темір жол торабын дамыту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142174,9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99674,9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 ұлттық стандарттар талаптарына сәйкес келуі тұрғысына қарап тексеруді жүргізу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актілері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 қатынастары бойынша теміржол жолаушылар тасымалдарын субсидиялау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24 993,3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22 828,3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23 628,8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23 897,8</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117436,1</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жылға қарай локомотив пен бригаданы ауыстыра отырып, учаскелік станцияларда техникалық және технологиялық операцияларды орындауға арналған контейнерлік поездардың тұру уақытының нормативтерін 30 минутқа дейін оңтайландыру </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 бекіту</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 Еуропа", "Қытай – Орталық Азия" контейнерлік ағындарын "Алашанькоу – Достық" шекаралық өткелінен "Қорғас – Алтынкөлге" қайта бағдарлау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ЖФЭ</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статистикалық деректе-рі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 пайдалану кезінде оларды Қазақстан Республикасының теміржол көлігіндегі қозғалыс қауіпсіздігін қамтамасыз ету жөніндегі заңнамасының талаптарына сәйкес келуі тұрғысына тексерумен қамтамасыз ету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АҚ-ға ұсынымдар</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жылжымалы құрамдарын пайдалану кезінде оларды Қазақстан </w:t>
            </w:r>
            <w:r>
              <w:br/>
            </w:r>
            <w:r>
              <w:rPr>
                <w:rFonts w:ascii="Times New Roman"/>
                <w:b w:val="false"/>
                <w:i w:val="false"/>
                <w:color w:val="000000"/>
                <w:sz w:val="20"/>
              </w:rPr>
              <w:t>Республикасының теміржол көлігіндегі қозғалыс қауіпсіздігін қамтамасыз ету жөніндегі заңнамасының талаптарына сәйкес келуі тұрғысына тексерумен қамтамасыз ету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АҚ-ға ұсынымдар</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Тұрғындарының саны 100 адамнан асатын елді мекендерді тұрақты автобус маршруттарымен қамтуды қамтамасыз ету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автокөлік қызметтері нарығындағы қазақстандық тасымалдаушылардың үлесі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келетін автовокзалдар мен автостанциялардың үлесі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жолаушылар маршруттарындағы тозған автобустардың үлесін қысқарту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жедел қызметтердің, шұғыл жедел қызметтерді шақыру құрылғыларымен жарақтандырылған АКҚ-ның ЖКО кезінде көмек көрсетуі үшін шақыру уақытын ("алтын уақытты" пайдалану мүмкіндігі) қысқарту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тасымал-даушылары санының ұлғаюы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жылжымалы бекеттерінің тозу деңгейін төмендету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2 автовокзал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қаласында автовокзал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Кеген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Бақанас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жолаушыларға арналған 14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Комсомол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Шұбарқұдық кентінде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Қобда кентінде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облысында жолаушыларға арналған 6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Құлсары қаласында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жолаушыларға арналған 6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Аршалы кентінде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Жақсы кентінде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Шортанды кентінде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қаласында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Балкашино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жолаушыларға арналған 3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ШҚО-ның Бородулиха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жолаушыларға арналған 12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Мерке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Мойынқұм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Жаңатас қаласында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Құлан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Шу қаласында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жолаушыларға арналған 7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БҚО-ның Ақсай қаласында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жолаушыларға арналған 4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Атасу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Ақтоғай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 жолаушыларға арналған 2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Федоров ауданында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Таран ауданында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 жолаушыларға арналған 6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автовокзал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Жосалы кентінде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кентінде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жолаушыларға арналған 24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автовокзал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Қарақия ауданында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 жолаушыларға арналған 12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Ақтоғай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Тайынша қаласында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Новоишим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Саумалкөл ауылында автостанция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жолаушыларға арналған 6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ОҚО-да жолаушыларға арналған қызмет көрсету пунктін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халықаралық,</w:t>
            </w:r>
            <w:r>
              <w:br/>
            </w:r>
            <w:r>
              <w:rPr>
                <w:rFonts w:ascii="Times New Roman"/>
                <w:b w:val="false"/>
                <w:i w:val="false"/>
                <w:color w:val="000000"/>
                <w:sz w:val="20"/>
              </w:rPr>
              <w:t>облысаралық және облысішілік автобус бағдарлары санын арттыру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автовокзалдар мен автостанцияларды "Автовокзалдар, автостанциялар мен жолаушыларға қызмет көрсету пункттерінің көрсетілетін қызметтері" ұлттық стандартында белгіленген талаптарға сәйкес келтіру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w:t>
            </w:r>
            <w:r>
              <w:br/>
            </w:r>
            <w:r>
              <w:rPr>
                <w:rFonts w:ascii="Times New Roman"/>
                <w:b w:val="false"/>
                <w:i w:val="false"/>
                <w:color w:val="000000"/>
                <w:sz w:val="20"/>
              </w:rPr>
              <w:t>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ИДМ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тасымалдауға арналған жүк автокөлік құралдарының санын арттыру</w:t>
            </w:r>
            <w:r>
              <w:br/>
            </w:r>
            <w:r>
              <w:rPr>
                <w:rFonts w:ascii="Times New Roman"/>
                <w:b w:val="false"/>
                <w:i w:val="false"/>
                <w:color w:val="000000"/>
                <w:sz w:val="20"/>
              </w:rPr>
              <w:t> </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r>
              <w:br/>
            </w:r>
            <w:r>
              <w:rPr>
                <w:rFonts w:ascii="Times New Roman"/>
                <w:b w:val="false"/>
                <w:i w:val="false"/>
                <w:color w:val="000000"/>
                <w:sz w:val="20"/>
              </w:rPr>
              <w:t xml:space="preserve">(келісім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ауданішілік, ауданаралық тұрақты жолаушылар тасымалына субсидиялар бөлуді талдау </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w:t>
            </w:r>
            <w:r>
              <w:br/>
            </w:r>
            <w:r>
              <w:rPr>
                <w:rFonts w:ascii="Times New Roman"/>
                <w:b w:val="false"/>
                <w:i w:val="false"/>
                <w:color w:val="000000"/>
                <w:sz w:val="20"/>
              </w:rPr>
              <w:t>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ИДМ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 мен Астана және Алматы қалаларында арнайы жабдықталған такси тұрақтарын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ИДМ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 бақылау бекеттерін сатып алу мүмкіндігін қарау</w:t>
            </w:r>
            <w:r>
              <w:br/>
            </w:r>
            <w:r>
              <w:rPr>
                <w:rFonts w:ascii="Times New Roman"/>
                <w:b w:val="false"/>
                <w:i w:val="false"/>
                <w:color w:val="000000"/>
                <w:sz w:val="20"/>
              </w:rPr>
              <w:t> </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w:t>
            </w:r>
            <w:r>
              <w:br/>
            </w: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теңіз порттарының өткізу қабілетін ұлғайту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 "АХТСП" ҰҚ"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Құрық порттарынан құрғақ және паромдық жүктерді теңізбен тасымалдауда Қазақстан үлесін жеткізу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"КТТФ" ҰТКҚК" АҚ (келісім бойынша), KTZ Express shipping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жүктерді тасымалдау көлемі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комитетінің арнайы су көлігі кемелерінің </w:t>
            </w:r>
            <w:r>
              <w:br/>
            </w:r>
            <w:r>
              <w:rPr>
                <w:rFonts w:ascii="Times New Roman"/>
                <w:b w:val="false"/>
                <w:i w:val="false"/>
                <w:color w:val="000000"/>
                <w:sz w:val="20"/>
              </w:rPr>
              <w:t>жалпы санын 27 бірлікке дейін жеткізу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портында паром өткелін салу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"ҚТЖ" ҰК" АҚ (келісім бойынша), "АХТСП" АҚ (келісім бойынша), ИДМ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Yкiмет-тің арнайы резервi</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 терминалдарын пайдалануға беру (Ақтау портын солтүстік бағытта кеңейту)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 "АХТСП" АҚ (келісім бойынша), "АТСТ" ЖШС"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"АСТТ" ЖШС" қарыз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құрғақ жүк кемесін сатып алу</w:t>
            </w:r>
            <w:r>
              <w:br/>
            </w:r>
            <w:r>
              <w:rPr>
                <w:rFonts w:ascii="Times New Roman"/>
                <w:b w:val="false"/>
                <w:i w:val="false"/>
                <w:color w:val="000000"/>
                <w:sz w:val="20"/>
              </w:rPr>
              <w:t> </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w:t>
            </w:r>
            <w:r>
              <w:br/>
            </w:r>
            <w:r>
              <w:rPr>
                <w:rFonts w:ascii="Times New Roman"/>
                <w:b w:val="false"/>
                <w:i w:val="false"/>
                <w:color w:val="000000"/>
                <w:sz w:val="20"/>
              </w:rPr>
              <w:t>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w:t>
            </w:r>
            <w:r>
              <w:br/>
            </w:r>
            <w:r>
              <w:rPr>
                <w:rFonts w:ascii="Times New Roman"/>
                <w:b w:val="false"/>
                <w:i w:val="false"/>
                <w:color w:val="000000"/>
                <w:sz w:val="20"/>
              </w:rPr>
              <w:t>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ИДМ, "KTZ Express shipping"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8 454,3</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11 327,30</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паромын сатып 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"KTZ Express shipping"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флот кемелерін жаңарту және жаңғырту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w:t>
            </w:r>
            <w:r>
              <w:br/>
            </w:r>
            <w:r>
              <w:rPr>
                <w:rFonts w:ascii="Times New Roman"/>
                <w:b w:val="false"/>
                <w:i w:val="false"/>
                <w:color w:val="000000"/>
                <w:sz w:val="20"/>
              </w:rPr>
              <w:t>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СЖРМҚК (келісім </w:t>
            </w:r>
            <w:r>
              <w:br/>
            </w:r>
            <w:r>
              <w:rPr>
                <w:rFonts w:ascii="Times New Roman"/>
                <w:b w:val="false"/>
                <w:i w:val="false"/>
                <w:color w:val="000000"/>
                <w:sz w:val="20"/>
              </w:rPr>
              <w:t>бойынша)</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092 100 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 кемелерін сатып алу мүмкіндігін қарау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авиаұшу көлемін ұлғайту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ұшақ км.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халықаралық әуе қатынастарының санын ұлғайту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әуе желілері бар аудан орталықтарының елдегі аудан орталықтарының жалпы санындағы (175) үлесі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әуежайларында қызмет көрсетілген жолаушылар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санаты бар әуежайлар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"Қазаэронавигация" РМК-нің </w:t>
            </w:r>
            <w:r>
              <w:br/>
            </w:r>
            <w:r>
              <w:rPr>
                <w:rFonts w:ascii="Times New Roman"/>
                <w:b w:val="false"/>
                <w:i w:val="false"/>
                <w:color w:val="000000"/>
                <w:sz w:val="20"/>
              </w:rPr>
              <w:t>инвестициялық жоспарына сәйкес байланыс, навигация және бақылау жүйесін дамыту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"Қазаэронавигация" РМК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"Қазаэронавигация" РМК-нің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халықаралық әуе қатынастарын ашу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қатынастар</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әуежайының аэровокзал кешенін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093 104</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әуежайының аэровокзал кешенін реконструкциялау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әуеайлағының ҰҚЖ және әуежайының аэровокзалы кешенін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"Орал қаласы халықаралық әуежайы" ЖШС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әуежайының аэровокзал кешенін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қаласы әуежайының аэровокзал кешенін </w:t>
            </w:r>
            <w:r>
              <w:br/>
            </w:r>
            <w:r>
              <w:rPr>
                <w:rFonts w:ascii="Times New Roman"/>
                <w:b w:val="false"/>
                <w:i w:val="false"/>
                <w:color w:val="000000"/>
                <w:sz w:val="20"/>
              </w:rPr>
              <w:t>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әуежайының аэровокзал кешенін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әуежайының аэровокзал кешенін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әуежайының аэровокзал кешенін реконструкциялау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арнайы резерві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әуежайы әуеайлағының ҰҚЖ-сын реконструкциялау</w:t>
            </w:r>
            <w:r>
              <w:br/>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7 960,1</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7 074,7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әуежайы әуеайлағының ҰҚЖ-сын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093/103</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әуежайы әуеайлағының ҰҚЖ-сын реконструкциялау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әуежайы әуеайлағының ҰҚЖ-сын реконструкциялау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авиатасымалдау саласындағы қағазсыз құжат айналымы жүйесін құру жөніндегі жобаны іске асыру </w:t>
            </w:r>
            <w:r>
              <w:br/>
            </w:r>
            <w:r>
              <w:rPr>
                <w:rFonts w:ascii="Times New Roman"/>
                <w:b w:val="false"/>
                <w:i w:val="false"/>
                <w:color w:val="000000"/>
                <w:sz w:val="20"/>
              </w:rPr>
              <w:t>(e-Freight)</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"Зерде "ҰИКХ"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тұрақты авиарейстерді субсидиялау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авиабағ-дарлар</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салумен, ЖӘЖ 11 жаңа топырақты әуеайлағын салуға арналған ТЭН және ЖСҚ әзірлеу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ЖӘЖ айлағы-на арналған ТЭН және ЖҚҚ</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ұшу-қону жолағы бар ЖӘЖ 5 әуеайлағын реконструкциялауға арналған ТЭН және ЖСҚ әзірлеу және коммуникациялар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ЖӘЖ 5 әуеайла-ғына арналған ТЭН</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AIR" АҚ Bombardier Q 400 моделінің екі әуе кемесін сатып алу мүмкіндігін қарау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"QAZAQ AIR"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әкімшілік кедергілерді төмендету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сыртқы шекарасындағы автомобиль өткізу пункттерін жаңғырту және техникалық толық жарақтандыру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ШҚ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шекарасының бойынан ЕАЭО-ның сыртқы шекарасындағы өткізу пункттеріне дейін (0,05-ден 5 км дейін) автомобиль жолдарын салу және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логистика тиімділігі индексінде "Кеден тиімділігі" бойынша позицияны жақсарту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логистикасының тиімділігі индексінде (LPI) Қазақстанның позициясын жақсарту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 ЕО бағыты бойынша транзиттік жүктерді тарту </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ДФЭ</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ЕО – Орта Азия бағыты бойынша транзиттік жүктерді тарту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терминал желілерін құру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қарыз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терминал желілерін құру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(келісім бойынша)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180718,0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383784,0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39 136,0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"ҚТЖ" ҰК" АҚ-ның өз қаражаты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68 348,0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147 177,0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101 738,0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248 915,0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қарыз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Транзиттік контейнерлерді тасымалдау көлемі (ҚХР, ЕО – ҚХР, Қытай – Иран, Ирак; Қытай – Кавказ/Түркия; Батыс Қытай – Үндістан; Ресей – Иран, Ирак; Ресей – Үндістан; Батыс Қытай, ЕО – Парсы шығанағы; Ресей, Қытай – Орталық Азия) </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ДФЭ</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 Express shipping"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су көлігінде алдын ала ақпаратты міндетті ұсынуды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МКК</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Экспедиторлар мен брокерлер құзыретінің деңгейін бағалау, сондай-ақ олардың қызметі мен көрсетілетін қызметтерінің құнына талдау жүргізу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деңгейге сәйкес келетін</w:t>
            </w:r>
            <w:r>
              <w:br/>
            </w:r>
            <w:r>
              <w:rPr>
                <w:rFonts w:ascii="Times New Roman"/>
                <w:b w:val="false"/>
                <w:i w:val="false"/>
                <w:color w:val="000000"/>
                <w:sz w:val="20"/>
              </w:rPr>
              <w:t>көліктік-логистика кешенінің мамандарын оқыту, сондай-ақ талап етілетін дағдыларды тұрақты арттыру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Қатысы бар теміржол әкімшілігімен Қазақстан Республикасының аумағы арқылы транзитпен, оның ішінде контейнерлерде жүк тасымалдауға бірлескен қолайлы тарифтік жағдайлар жасау жөнінде жұмыс жүргізу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транзиттік бағдарға жүк ағындарын тарту бойынша нарықта белсенді маркетингтік жұмыс жүргізу (роуд-шоу өткізу, мамандандырылған көрмелер мен конференцияларға қатысу)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 қағидаты бойынша көлік қызметтерін көрсету саласында статистикалық ақпаратты әзірлеу және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СК, Қаржы-минінің МКК, ҰЭМ, "ҚТЖ" ҰҚ"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қосымша транзиттік жүк ағындарын тарту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8 өткізу пунктін жаңғырту және техникалық жете жарақтандыру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сызығынан Майқапшағай, Достық, Тәжен өткізу пункттеріне дейін автомобиль жолдарын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 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сызығынан Бақты, Қалжат өткізу пункттеріне дейін автомобиль жолдарын реконструкциялау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"Қазавтожол" АҚ (келісім </w:t>
            </w:r>
            <w:r>
              <w:br/>
            </w:r>
            <w:r>
              <w:rPr>
                <w:rFonts w:ascii="Times New Roman"/>
                <w:b w:val="false"/>
                <w:i w:val="false"/>
                <w:color w:val="000000"/>
                <w:sz w:val="20"/>
              </w:rPr>
              <w:t>бойынша)</w:t>
            </w:r>
            <w:r>
              <w:br/>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 032</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Индустриялық инфрақұрылымды және туристік инфрақұрылымды дамыту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("ҰИМТ", "Қорғас-Шығыс қақпасы") аумағында кәсіпкерлер салған жеке инвестициялардың жалпы көлемі, оның ішінде</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ЭМ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("ҰИМТ", "Қорғас-Шығыс қақпасы") аумағында тауарлар мен көрсетілетін қызметтерді (жұмыстарды) өндіру көлемі, оның ішінде</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МЭ</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ішкі туризм бойынша орналасу орындарында қызмет көрсетілген келушілер (резиденттер) санын ұлғайту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(3115416 адам)</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келу туризмі бойынша орналасу орындарында қызмет көрсетілген келушілер (резидент еместер) санын ұлғайту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(692 250 адам)</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келген транзиттік келушілердің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(658603)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(659262)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(660250)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(661240)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(662232)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 аумағында инфрақұрылым, оның ішінде өндірістік инфрақұрылым (ГТЭС, техникалық газдар бойынша қондырғы) объектілерін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(келісім </w:t>
            </w:r>
            <w:r>
              <w:br/>
            </w:r>
            <w:r>
              <w:rPr>
                <w:rFonts w:ascii="Times New Roman"/>
                <w:b w:val="false"/>
                <w:i w:val="false"/>
                <w:color w:val="000000"/>
                <w:sz w:val="20"/>
              </w:rPr>
              <w:t xml:space="preserve">бойынша), ИДМ, ЭМ, "ҰИМТ" АЭА БК" АҚ (келісім </w:t>
            </w:r>
            <w:r>
              <w:br/>
            </w:r>
            <w:r>
              <w:rPr>
                <w:rFonts w:ascii="Times New Roman"/>
                <w:b w:val="false"/>
                <w:i w:val="false"/>
                <w:color w:val="000000"/>
                <w:sz w:val="20"/>
              </w:rPr>
              <w:t xml:space="preserve">бойынша) "БХК" ЖШС (келісім </w:t>
            </w:r>
            <w:r>
              <w:br/>
            </w:r>
            <w:r>
              <w:rPr>
                <w:rFonts w:ascii="Times New Roman"/>
                <w:b w:val="false"/>
                <w:i w:val="false"/>
                <w:color w:val="000000"/>
                <w:sz w:val="20"/>
              </w:rPr>
              <w:t>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бағдарламасын қаржыландыру көлемін бөлу кезінде "ҰИМТ" АЭА инфрақұрылымын одан әрі салу үшін қаражат бөлу мәселесін пысықтау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шешім</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(келісім </w:t>
            </w:r>
            <w:r>
              <w:br/>
            </w:r>
            <w:r>
              <w:rPr>
                <w:rFonts w:ascii="Times New Roman"/>
                <w:b w:val="false"/>
                <w:i w:val="false"/>
                <w:color w:val="000000"/>
                <w:sz w:val="20"/>
              </w:rPr>
              <w:t>бойынша), ЭМ, Қаржы-мині, ИДМ, ҰЭМ, "БХК" ЖСШ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 кешенді дамыту </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ИДМ, ЭМ, "ҚТЖ" ҰК" АҚ (келісім бойынша), "Қорғас-Шығыс қақпасы" АЭА" БК АҚ (келісім бойынша)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18146,8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9215,3</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жетінші орамындағы рекреациялық аймаққа инженерлік-коммуникациялық инфрақұрылым салу жөнінде ұсыныстар енгізу ("Гранд Құрылыс" ЖШС)</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Үшарал", "Алматы - Үшарал" облысаралық жаңа авиарейстерін субсидиялау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Алакөл ауданының Көктұма, Ақши ауылдарында кәріз жүйелерін салу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ауданында Алакөл көлін қоршайтын дамбаны салу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көліне дейінгі автомобиль жолын реконструкциялау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көлінің жағалауын бекіту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 Саумалкөл" - 27 км КТ-65 облыстық маңызы бар автомобиль жолын күрделі жөндеу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"Арықбалық-Саумалкөл-Сырымбет-Қарақамыс- Светлое" КТ-65 аудандық маңызы бар автомобиль жолының 38 км "Саумалкөл-Сырымбет" бөлігін күрделі жөндеу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"Саумалкөл-Лобаново-Зеренді" - 22 км КСТ-61 автомобиль жолын күрделі жөндеу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"Саумалкөл-Новоукраинка-Қаратал-Казанка" - 47 км КТА 1-80 аудандық маңызды бар жолын күрделі жөндеу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туристік-рекреациялық кешенінің инженерлік-коммуникациялық желілерін салу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туристік "Этнографиялық ауылдың" инженерлік-коммуникациялық желілерін салу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"Туристік орталықтың" инженерлік-коммуникациялық желілерін салу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ауданындағы Көкшетау-Қостанай тас жолынан "Еlikti Park" тау шаңғысы базасына дейін жол және кірме жолдар салу жөнінде ұсыныстар енгізу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r>
              <w:br/>
            </w:r>
            <w:r>
              <w:rPr>
                <w:rFonts w:ascii="Times New Roman"/>
                <w:b w:val="false"/>
                <w:i w:val="false"/>
                <w:color w:val="000000"/>
                <w:sz w:val="20"/>
              </w:rPr>
              <w:t>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Қазақстан Республикасының БЭЖ дамуы шеңберінде энергетикалық инфрақұрылымды нығайту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электр энергия- сына деген қажеттігін жабу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 Шүлбі ГЭС (Семей) – Өскемен" 500 кВ желісін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теңге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"KEGOC"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16804,31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5321,54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287,069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22412,92</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r>
              <w:br/>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ГЭС (Семей) –Ақтоғай – Талдықорған – Алма" 500 кВ желісін салу</w:t>
            </w:r>
            <w:r>
              <w:br/>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r>
              <w:br/>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"KEGOC" АҚ (келісім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28025,51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50882,03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25843,11</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104750,6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9098,395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11629,39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20950,64</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АҚ-ның өз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18927,11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28572,89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22086,29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14213,72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Тұрғын үй-коммуналдық шаруашылық инфрақұрылымын және жылумен, сумен жабдықтау және су бұру желілері жүйесін жаңғырту (реконструкциялау және салу)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желілерінің тозуы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сумен жабдықтау және су бұру жүйелерін салу, реконструк-циялау және жаңғырту жөніндегі жобаларды іске асыру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ЖАО,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объектілері үшін үлгілік жобалар мен үлгілік шешімдерді әзірлеу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(100 к.б.)</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жүйелерінің техникалық жағынан күрделі объектілері бойынша республикалық бюджет қаражаты есебінен жоба алды және жобалау-сметалық құжаттамалар әзірлеу мәселесін пысықтау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жылумен жабдықтау схемаларын әзірлеу және бекіту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 (жылумен, сумен жабдықтау және су бұру, электрмен және газбен жабдықтау жүйелерін салу, реконструкциялау және жаңғырту) іске асыру кезінде бірыңғай техникалық саясатты қамтамасыз ету жөнінде, оның ішінде материалдарды, жабдықтар мен технологияларды қолдану арқылы тиісті шаралар қабылдау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 "Мемлекеттік сараптама" РМК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жылумен жабдықтау секторын реформалау жөніндегі кешенді жоспарды әзірлеу жөніндегі мәселені пысықтау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ЭМ, Қаржымині, ЖАО,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жүйелеріне орталықтандырылған техникалық қарап-тексеру жүргізу жөніндегі мәселені пысықтау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2018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(112 к.б.)</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инвестициялау негіздемелерін әзірлеу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(108 к.б.)</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АҚ-ның сенім білдірілген өкіл (агент) ретінде функциясының орындалуын қамтамасыз ету жөніндегі тетікті пысықтау және іске асыру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(109 к.б.)</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АҚ-ның субсидиялар операторы ретінде функциясының орындалуын қамтамасыз ету жөніндегі тетікті пысықтау және іске асыру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жүйелерін субсидиялау мәселесін пысықтау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тамыз</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АҚ-ға республикалық бюджеттен бюджеттік кредиттер міндеттемелердің орындалуын қамтамасыз етусіз бөлінетін қаржы агенттігі мәртебесін беру мәселесін пысықтау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(жылу көздері, жылу желілері), сумен жабдықтау және су бұру саласындағы бірыңғай операторларды (операторды) және /немесе мемлекеттік-жекешелік әріптестік тетіктерін енгізу мәселесін пысықтау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"ТКШ ҚазОрталық"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Білім беру саласындағы инфрақұрылымды дамыту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мектептердің, үш ауысыммен оқытатын мектептердің қысқартылған санының олардың </w:t>
            </w:r>
            <w:r>
              <w:br/>
            </w:r>
            <w:r>
              <w:rPr>
                <w:rFonts w:ascii="Times New Roman"/>
                <w:b w:val="false"/>
                <w:i w:val="false"/>
                <w:color w:val="000000"/>
                <w:sz w:val="20"/>
              </w:rPr>
              <w:t>жалпы санындағы үлесі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балаларды мектепке дейінгі тәрбиемен және оқытумен қамту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ИИДМБ басым салалары үшін базалық 11 ЖОО-ның бейінді магистратурасында даярланған </w:t>
            </w:r>
            <w:r>
              <w:br/>
            </w:r>
            <w:r>
              <w:rPr>
                <w:rFonts w:ascii="Times New Roman"/>
                <w:b w:val="false"/>
                <w:i w:val="false"/>
                <w:color w:val="000000"/>
                <w:sz w:val="20"/>
              </w:rPr>
              <w:t>кадрлар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 шетелдік ғылыми парктер, компаниялар және халықаралық қаржы ұйымдары ретіндегі </w:t>
            </w:r>
            <w:r>
              <w:br/>
            </w:r>
            <w:r>
              <w:rPr>
                <w:rFonts w:ascii="Times New Roman"/>
                <w:b w:val="false"/>
                <w:i w:val="false"/>
                <w:color w:val="000000"/>
                <w:sz w:val="20"/>
              </w:rPr>
              <w:t xml:space="preserve">әріптестердің </w:t>
            </w:r>
            <w:r>
              <w:br/>
            </w:r>
            <w:r>
              <w:rPr>
                <w:rFonts w:ascii="Times New Roman"/>
                <w:b w:val="false"/>
                <w:i w:val="false"/>
                <w:color w:val="000000"/>
                <w:sz w:val="20"/>
              </w:rPr>
              <w:t>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w:t>
            </w:r>
            <w:r>
              <w:br/>
            </w:r>
            <w:r>
              <w:rPr>
                <w:rFonts w:ascii="Times New Roman"/>
                <w:b w:val="false"/>
                <w:i w:val="false"/>
                <w:color w:val="000000"/>
                <w:sz w:val="20"/>
              </w:rPr>
              <w:t xml:space="preserve">университеті"1 ДБҰ бағдарлама-лық-нысаналы және гранттық қаржыландыру шеңберінде іске асырылған </w:t>
            </w:r>
            <w:r>
              <w:br/>
            </w:r>
            <w:r>
              <w:rPr>
                <w:rFonts w:ascii="Times New Roman"/>
                <w:b w:val="false"/>
                <w:i w:val="false"/>
                <w:color w:val="000000"/>
                <w:sz w:val="20"/>
              </w:rPr>
              <w:t>ғылыми жобалардың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пайдалануға арналған зертханалар базасында орындалатын тіркелген ғылыми бағдарламалардың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орнына жаңа мектептер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25 801,0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099/108</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ауысымда оқытуды жою үшін мектептер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58 531,0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111 562,0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099/108</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салу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098/104</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орналастыру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225/011/032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қазіргі заманғы зертханалар құру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204/105 (БҒМ ), 239/006/111 (ДCМ), 212/263/032 (АШМ)</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шетелдік ғылыми парктермен және компаниялармен, сондай-ақ халықаралық қаржы ұйымдарымен бірлескен жұмысқа 18 меморандум мен келісім жасасу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меморандумдар</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"Назарбаев Универ-ситеті" ДБҰ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гранттық және бағдарламалық-нысаналы қаржыландыруға арналған конкурстарға, сондай-ақ инновацияларды дамытуға бағытталған конкурс- тарға қатысуға өтінімдер қалыптастыру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грантқа өтінім-дер</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"Назар-баев Университеті" ДБҰ (келісім бойынша) </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6-міндет. Кәсіпкерлік субъектілерінің бәсекеге қабілеттілігін арттыру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қолдау алған кәсіпкерлік субъектілері өндірген өнім көлемі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қолдау алған кәсіпкерлік субъектілері құрған жаңа жұмыс орындарының саны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21 539</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ЕДБ-нің ҚР ҰБ-дағы жеке банктік шоттарында кредит қаражатын орналастыру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келісім-дерге қол қою</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жылғы2-тоқсан</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 (келісім бойынша), "Даму" КДҚ" АҚ (келісім бойынша), </w:t>
            </w:r>
            <w:r>
              <w:br/>
            </w:r>
            <w:r>
              <w:rPr>
                <w:rFonts w:ascii="Times New Roman"/>
                <w:b w:val="false"/>
                <w:i w:val="false"/>
                <w:color w:val="000000"/>
                <w:sz w:val="20"/>
              </w:rPr>
              <w:t>"ҚДБ"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 аралығында ШОБ-ты қолдау үшін халықаралық қаржы ұйымдарынан 155 млрд. теңгеден астам жалпы сомаға кредит желілерін тарту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ХҚҰ-мен келісім-дер</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ҰЭМ (жинақтау), Қаржымині, "Даму" КДҚ"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ХҚҰ-ның қарыз-дары</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7-міндет. Отандық машина жасауды қолдау (автомобильдер, "Еврокоптер" тікұшақтарын және "Тұлпар Тальго" жолаушылар вагондарын шығару)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автомобильдер сату көлемі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ИДМ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отандық тікұшақтарды пайдалана отырып, авиациялық қолдаумен қамту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бағдарламасын іске асыру есебінен теміржол көлігіндегі жолаушылар айналымы</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жолау-шы км</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(келісім бойынша),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жеңіл автокөліктерін сатып алушыларды ЕДБ арқылы шартты қаржыландыру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 сімдерге қол қою</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автокөлік құралдары мен арнайы мақсаттағы автотехникаларын сатып алушыларды лизингтік қаржыландыру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шартта-рына қол қою</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"Еврокоптер" тікұшақтарын сатып алушыларды ("Қазавиақұтқару" АҚ) лизингтік қаржыландыру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шартта-рына қол қою</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өндірістің жолаушылар вагондарын сатып алушыларды ("ҚТЖ" ҰК" АҚ немесе "ҚДБ" АҚ талаптарына сәйкес келетін "ҚТЖ" ҰК" АҚ-ның еншілес </w:t>
            </w:r>
            <w:r>
              <w:br/>
            </w:r>
            <w:r>
              <w:rPr>
                <w:rFonts w:ascii="Times New Roman"/>
                <w:b w:val="false"/>
                <w:i w:val="false"/>
                <w:color w:val="000000"/>
                <w:sz w:val="20"/>
              </w:rPr>
              <w:t>ұйымы) қаржыландыру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келісім-дерге қол қою</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8-міндет. Экспортты қолдау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 шеңберінде қолдау алған кәсіпорындардың шикізаттық емес экс- портының көлемі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шығарылатын отандық экспорттаушы/ импорттаушы өнімді қаржыландыру, оның ішінде лизингтік қаржыландыру жолымен қаржыландыру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келі-сімдерге/қаржы-лық лизинг шартта-рына қол қою</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"ҚДБ" АҚ (келісім бойынша), "ҚДБ-Лизинг" (келісім бойынша)</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9-міндет. АӨК субъектілерінің бәсекеге қабілеттілігін арттыру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еңбек өнімділігі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агентінің қызметіне ақы төлеуді ескере отырып, АӨК субъектілерін қаржылай сауықтыру бағыты шеңберінде кредиттік және лизингтік міндеттемелер бойынша пайыздық мөлшерлемені субсидиялау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5792,6</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субъектілеріне негізгі және айналым қаражатын толықтыру үшін берілген кредиттер мен лизинг бойынша сыйақы мөлшерлемесін өтеу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227/032</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өнімінің өнімділігі мен сапасын арттыруды субсидиялау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228/105</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субсидиялау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228/105</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10-міндет. "Бизнестің жол картасы 2020" кәсіпкерлікті қолдау мен дамытудың бірыңғай бағдарламасының жобаларын инфрақұрылыммен қамтамасыз ету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аймақтардың инфрақұрылыммен қамтамасыз етілуі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жобаларын инфрақұрылыммен қамтамасыз ету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 мен кәсіпкерлердің жобаларына жетіспейтін инфрақұрылымды жүргізу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игерілуі туралы қорытынды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9 781,5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14 565,1</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34 346,6</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ҰҚ/ЖБ</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11-міндет. Зертханалық базаларды дамыту арқылы өнім сапасының қауіпсіздігін қамтамасыз ету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техникалық регламенттерінің талаптарын қамту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ТР саны</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ІІМ, АШМ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ғылыми орталығы" АҚ сынақ базасын жете жарақтандыру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 және АҚ ҒЗИ" АҚ сынақ базасын өрт қауіпсіздігін қамтамасыз ететін өніммен, өрт сөндіру және азаматтық қорғаныс құралдарымен жете жарақтандыру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 шикізатын кешенді қайта өңдеу жөніндегі ұлттық орталығы" РМК сынақ зертханаларын жете жарақтандыру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сараптама орталығы" ШЖҚ РМК сынақ зертханаларын жете жарақтандыру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ШЖҚ РМК сынақ зертханаларын жете жарақтандыру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201/032</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12-міндет. Болжамды ресурстарды бағалай отырып, Қазақстан аумағының зерттелуін қамтамасыз ету</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ресурстардың көлемі:</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іздестіру-бағалау жұмыстарын жүргізу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Параметрлік ұңғымаларды бұрғылау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тірек бейіндер (геотраверстер) бойынша кешенді геологиялық-геофизикалық зерттеулер</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r>
              <w:br/>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Геотермальдық </w:t>
            </w:r>
            <w:r>
              <w:br/>
            </w:r>
            <w:r>
              <w:rPr>
                <w:rFonts w:ascii="Times New Roman"/>
                <w:b w:val="false"/>
                <w:i w:val="false"/>
                <w:color w:val="000000"/>
                <w:sz w:val="20"/>
              </w:rPr>
              <w:t>суға іздестіру -барлау жұмыстарын жүргізу</w:t>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r>
              <w:br/>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r>
              <w:br/>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r>
              <w:br/>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r>
              <w:br/>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r>
              <w:br/>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658"/>
        <w:gridCol w:w="7238"/>
      </w:tblGrid>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Даму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 ИҰ"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ипотекалық ұйымы"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шаруашылықты жаңғырту мен дамытудың қазақстандық орталығы" акционерлік қоғамы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"Қазавиақұтқару"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комитетінің "Қазавиақұтқару"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қазақстандық компания"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"ҚИККҚ"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кредиттерге кепілдік беру қоры"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ғылыми орталығы"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"Инфекцияға қарсы препараттардың ғылыми орталығы"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 және АҚ ҒЗИ" АҚ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комитетінің "Өрт қауіпсіздігі және азаматтық қорғаныс ғылыми-зерттеу институты"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 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индустриялық мұнай-химия технопаркі" акционерлік қоғамы арнайы экономикалық аймағы" басқарушы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 – Шығыс қақпасы" АЭА БК" АҚ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 Шығыс қақпасы" арнайы экономикалық аймағы" басқарушы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"ҚТКФ"ҰК"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теңіз көлік флоты" ұлттық теңізде жүзу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"АХТСП"ҰТЖК" 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теңіз сауда порты" ұлттық компаниясы"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экономикалық форум</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 инновациялық дамытудың мемлекеттік бағдарламасы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ГТЭС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электр станциясы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фунттық балама</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Қайта құру және Даму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ТҮҚЖБ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тұрғын үй құрылыс жинақ банкі" акционерлік қоғамы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ЗКЖ</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көлік жүйесі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ХҚДБ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Қайта құру және Даму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министрлiгi</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Құрылыс, тұрғын-үй коммуналдық шаруашылық істері және жер ресурстарын басқару комитетінің "Жобаларды мемлекеттік ведомстводан тыс сараптау"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"Қазаэронавигация"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"Қазаэронавигация"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 шикізатын кешенді өңдеу жөніндегі ұлттық орталық"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"Қазақстан Республикасының минералдық шикізатын кешенді өңдеу жөніндегі ұлттық орталық"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сараптама орталығы"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"Ұлттықсараптама орталығы"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ШЖҚ РМК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комитетінің "Республикалық ветеринариялық зертханасы" шаруашылық жүргізу құқығындағы республикалық мемлекеттік кәсіпорны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СЖРМҚК</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жолдарының республикалық мемлекеттік қазынашылық кәсіпорындары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ААӨҚ</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автоматтандырылған өлшеу құралдары</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"БХК" ЖШС</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химия компаниясы" жауапкершілігі шектеулі серіктестігі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ТР</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техникалық регламенті</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"АСТТ" ЖШС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солтүстік теңізі терминалы" жауапкершілігі шектеулі серіктестігі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МКК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