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f633" w14:textId="463f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346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Әділет министрлігінің мәселелерi" туралы Қазақстан Республикасы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532-құжат):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Әдiлет министрлiгі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72-1) тармақшамен толықтырылсын:</w:t>
      </w:r>
    </w:p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"72-1) тыйым салынған мүлікті өткізу бойынша бірыңғай электрондық сауда-саттық алаңын таңдауды жүзеге асыру тәртібін айқындау;".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мемлекеттiк органдарының заң қызметтерi туралы үлгi ереженi бекiту туралы" Қазақстан Республикасы Үкіметінің 2006 жылғы 9 қарашадағы № 1072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41, 454-құжат):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мемлекеттiк органдарының заң қызметтерi туралы үлгi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 қызметтерi қызметкерлерiнiң кәсiптiк деңгейiн арттыру, оның iшiнде әдiлет органдарында және Қазақстан Республикасы Президентiнiң жанындағы Мемлекеттiк басқару академиясында заң қызметтерi қызметкерлерiн жүйелi түрде тағылымдамадан өткiзу үшiн тұрақты негізде іс-шаралар ұйымдастыру.";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 қызметтері қызметкерлерінің санын мемлекеттік орган қызметкерлерінің жалпы штат санының кемінде 5%-ы болатындай қамтамасыз ету. Орталық аппаратының штат саны 500 және одан көп бірлікті құрайтын мемлекеттік органдарға қатысты 5 %-ды есептеу 500-ден жүргізіледі;";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Парламентінде заң жобаларының өтуі кезінде, сондай-ақ Премьер-Министр Кеңсесінде Парламент депутаттары бастамашылық жасаған заң жобаларына немесе Үкімет бастамашылық жасаған заң жобаларына енгізілген депутаттардың түзетулеріне Үкімет қорытындыларының жобаларын, Премьер-Министр Кеңсесінде және Әділет министрлігінде мемлекеттік орган әзірлеушісі болып табылатын Қазақстан Республикасының Президенті жарлықтарының, Үкіметі қаулыларының және Премьер-Министрі өкімінің жобаларын жұмыс тәртібінде пысықтау кезінде міндетті түрде қатысады;";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және он екінші абзацтар мынадай редакцияда жазылсын: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органның норма шығармашылық қызметін, нормативтік құқықтық актілер жобаларының, сондай-ақ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 көзделген, әділет органдарында тіркелуге тиіс нормативтік құқықтық актілердің заң сараптамасының нәтижелері бойынша Әділет министрлігінің ескертулерін талдайды және талдау нәтижелері бойынша мемлекеттік органның бірінші басшысына, сондай-ақ орталық атқарушы органың жауапты хатшысына (белгіленген тәртіппен орталық атқарушы органның жауапты хатшысының өкілеттіктері жүктелген лауазымды тұлғаға) оны жетілдіру және анықталған кемшіліктерді жою жөнінде ұсыныстар енгізеді және жартыжылдықтан кейінгі айдың 10-күніне дейін жылына екі рет Әділет министрлігіне жүргізілген талдау және қабылданған шаралар туралы ақпарат жібереді;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шарттардың заңнама талаптарына сәйкестігін, шарттар бойынша міндеттемелер орындалмаған және тиісінше орындалмаған кезде экономикалық ықпал ету шараларының қолданылуын қамтамасыз етеді;";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 және 8-2-тармақтармен толықтырылсын: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Осы Үлгі ереженің 8-тармағының он бірінші абзацына сәйкес ұсынылатын мемлекеттік органның ақпараты: 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келісілуге жіберілген Заңдар, Президент жарлықтары, Үкімет қаулылары, Премьер-Министрдің өкімдері жобаларының (бұдан әрі – жобалар) және мемлекеттік тіркеуге жататын қабылданған нормативтік құқықтық актілердің (бұдан әрі – НҚА) санын; 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келісілген жобалардың, тіркелген НҚА санын;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мынадай ескертулердің сипаты бойынша бөлінген: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Конституцияға қайшы келетін;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тұрған деңгейдегі нормативтік құқықтық актілерге қайшы келетін;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деңгейдегі нормативтік құқықтық актілерге қайшы келетін;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редакциялық ескертулер;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техникасы бойынша ескертулер бойынша пысықтауға қайтарылған жобалар және мемлекеттік тіркеуден бас тартылған НҚА санын;</w:t>
      </w:r>
    </w:p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шығармашылық қызметін жетілдіру жөніндегі ұсыныстарды және анықталған кемшіліктерді жою жөніндегі ақпаратты қамтуға тиіс.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Әділет министрлігі жартыжылдық қорытындысы бойынша берілген ақпаратты талдайды және жартыжылдықтан кейінгі айдың 30-күнінен кешіктірмей мемлекеттік органдарға қорытылған ақпаратты жібереді.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Қорытуда осы Үлгі ереженің 8-1-тармағында көзделген мәселелер бойынша тиісті ұсынымдары бар қорытындыны талдау қамтылуға тиіс.".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29.08.2016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