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b6d0" w14:textId="0c1b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"Иондаушы сәулелену әсеріне ұшыраған адамдардың қаны мен тіндерін алу, пайдалану ережесін бекіту туралы" Қазақстан Республикасы Үкіметінің 2009 жылғы 15 желтоқсандағы № 2134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27 сәуірдегі № 349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«Иондаушы сәулелену әсеріне ұшыраған адамдардың қаны мен тіндерін алу, пайдалану ережесін бекіту туралы» Қазақстан Республикасы Үкіметінің 2009 жылғы 15 желтоқсандағы № 2134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527-құжат)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