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e19b" w14:textId="5bae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"Экономикалық-экологиялық есепке алу 2012 жүйесін енгізу (ЭЭЕЖ)"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 Үкіметінің 2015 жылғы 27 сәуірдегі № 354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«Экономикалық-экологиялық есепке алу 2012 жүйесін енгізу (ЭЭЕЖ)»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Қазақстан Республикасының Үкіметі мен Экономикалық ынтымақтастық және даму ұйымы арасындағы «Экономикалық-экологиялық есепке алу 2012 жүйесін енгізу (ЭЭЕЖ)» жобасын іске асыру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27 сәуірдегі</w:t>
      </w:r>
      <w:r>
        <w:br/>
      </w:r>
      <w:r>
        <w:rPr>
          <w:rFonts w:ascii="Times New Roman"/>
          <w:b w:val="false"/>
          <w:i w:val="false"/>
          <w:color w:val="000000"/>
          <w:sz w:val="28"/>
        </w:rPr>
        <w:t xml:space="preserve">
№ 354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w:t>
      </w:r>
      <w:r>
        <w:br/>
      </w:r>
      <w:r>
        <w:rPr>
          <w:rFonts w:ascii="Times New Roman"/>
          <w:b/>
          <w:i w:val="false"/>
          <w:color w:val="000000"/>
        </w:rPr>
        <w:t>
ынтымақтастық және даму ұйымы арасындағы «Экономикалық-экологиялық есепке алу 2012 жүйесін</w:t>
      </w:r>
      <w:r>
        <w:br/>
      </w:r>
      <w:r>
        <w:rPr>
          <w:rFonts w:ascii="Times New Roman"/>
          <w:b/>
          <w:i w:val="false"/>
          <w:color w:val="000000"/>
        </w:rPr>
        <w:t>
енгізу (ЭЭЕЖ)» жобасын іске асыру туралы келісім</w:t>
      </w:r>
    </w:p>
    <w:bookmarkEnd w:id="3"/>
    <w:bookmarkStart w:name="z8" w:id="4"/>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 төмендегілер туралы келісті:</w:t>
      </w:r>
    </w:p>
    <w:bookmarkEnd w:id="4"/>
    <w:bookmarkStart w:name="z9" w:id="5"/>
    <w:p>
      <w:pPr>
        <w:spacing w:after="0"/>
        <w:ind w:left="0"/>
        <w:jc w:val="left"/>
      </w:pPr>
      <w:r>
        <w:rPr>
          <w:rFonts w:ascii="Times New Roman"/>
          <w:b/>
          <w:i w:val="false"/>
          <w:color w:val="000000"/>
        </w:rPr>
        <w:t xml:space="preserve"> 
1. Келісімнің нысанасы</w:t>
      </w:r>
    </w:p>
    <w:bookmarkEnd w:id="5"/>
    <w:bookmarkStart w:name="z10" w:id="6"/>
    <w:p>
      <w:pPr>
        <w:spacing w:after="0"/>
        <w:ind w:left="0"/>
        <w:jc w:val="both"/>
      </w:pPr>
      <w:r>
        <w:rPr>
          <w:rFonts w:ascii="Times New Roman"/>
          <w:b w:val="false"/>
          <w:i w:val="false"/>
          <w:color w:val="000000"/>
          <w:sz w:val="28"/>
        </w:rPr>
        <w:t>
      1. Экономикалық ынтымақтастық және даму ұйымының (бұдан әрі – ЭЫДҰ) Статистика және статистикалық саясат комитеті осы Келісім шеңберінде «Экономикалық-экологиялық есепке алу 2012 жүйесін енгізу (ЭЭЕЖ)» жобасын (бұдан әрі – жоба)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Осы Келісімге қол қойылған күнінен бастап жобаның ұзақтығы</w:t>
      </w:r>
      <w:r>
        <w:br/>
      </w:r>
      <w:r>
        <w:rPr>
          <w:rFonts w:ascii="Times New Roman"/>
          <w:b w:val="false"/>
          <w:i w:val="false"/>
          <w:color w:val="000000"/>
          <w:sz w:val="28"/>
        </w:rPr>
        <w:t>
</w:t>
      </w:r>
      <w:r>
        <w:rPr>
          <w:rFonts w:ascii="Times New Roman"/>
          <w:b w:val="false"/>
          <w:i w:val="false"/>
          <w:color w:val="000000"/>
          <w:sz w:val="28"/>
        </w:rPr>
        <w:t>
18 айды құрайды.</w:t>
      </w:r>
    </w:p>
    <w:bookmarkEnd w:id="6"/>
    <w:bookmarkStart w:name="z14" w:id="7"/>
    <w:p>
      <w:pPr>
        <w:spacing w:after="0"/>
        <w:ind w:left="0"/>
        <w:jc w:val="left"/>
      </w:pPr>
      <w:r>
        <w:rPr>
          <w:rFonts w:ascii="Times New Roman"/>
          <w:b/>
          <w:i w:val="false"/>
          <w:color w:val="000000"/>
        </w:rPr>
        <w:t xml:space="preserve"> 
2. Бюджет және қаржыландыру тетіктері</w:t>
      </w:r>
    </w:p>
    <w:bookmarkEnd w:id="7"/>
    <w:bookmarkStart w:name="z15" w:id="8"/>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өтеуге ЭЫДҰ-ға 10000 (он мың) евро сомасында жарна беруге міндеттенеді. Бюджетті пайдалану бойынша есептеу осы Келісімнің ажырамас бөлігі болып табылатын </w:t>
      </w:r>
      <w:r>
        <w:rPr>
          <w:rFonts w:ascii="Times New Roman"/>
          <w:b w:val="false"/>
          <w:i w:val="false"/>
          <w:color w:val="000000"/>
          <w:sz w:val="28"/>
        </w:rPr>
        <w:t>1-қосымшада</w:t>
      </w:r>
      <w:r>
        <w:rPr>
          <w:rFonts w:ascii="Times New Roman"/>
          <w:b w:val="false"/>
          <w:i w:val="false"/>
          <w:color w:val="000000"/>
          <w:sz w:val="28"/>
        </w:rPr>
        <w:t xml:space="preserve"> жазылған.</w:t>
      </w:r>
      <w:r>
        <w:br/>
      </w:r>
      <w:r>
        <w:rPr>
          <w:rFonts w:ascii="Times New Roman"/>
          <w:b w:val="false"/>
          <w:i w:val="false"/>
          <w:color w:val="000000"/>
          <w:sz w:val="28"/>
        </w:rPr>
        <w:t>
</w:t>
      </w:r>
      <w:r>
        <w:rPr>
          <w:rFonts w:ascii="Times New Roman"/>
          <w:b w:val="false"/>
          <w:i w:val="false"/>
          <w:color w:val="000000"/>
          <w:sz w:val="28"/>
        </w:rPr>
        <w:t>
      2. Жарна осы Келісімге қол қойылған және ЭЫДҰ-дан тиісті шот алынғаннан кейін толық төленеді.</w:t>
      </w:r>
      <w:r>
        <w:br/>
      </w:r>
      <w:r>
        <w:rPr>
          <w:rFonts w:ascii="Times New Roman"/>
          <w:b w:val="false"/>
          <w:i w:val="false"/>
          <w:color w:val="000000"/>
          <w:sz w:val="28"/>
        </w:rPr>
        <w:t>
</w:t>
      </w:r>
      <w:r>
        <w:rPr>
          <w:rFonts w:ascii="Times New Roman"/>
          <w:b w:val="false"/>
          <w:i w:val="false"/>
          <w:color w:val="000000"/>
          <w:sz w:val="28"/>
        </w:rPr>
        <w:t xml:space="preserve">
3. ЭЫДҰ бұл жарнаны қазіргі уақытта жарнаның жалпы сомасынан </w:t>
      </w:r>
      <w:r>
        <w:br/>
      </w:r>
      <w:r>
        <w:rPr>
          <w:rFonts w:ascii="Times New Roman"/>
          <w:b w:val="false"/>
          <w:i w:val="false"/>
          <w:color w:val="000000"/>
          <w:sz w:val="28"/>
        </w:rPr>
        <w:t>
6,3 % әкімшілік шығындардың (бұл сома өзгеруі мүмкін) өтелуін төлеуді көздейтін ЭЫДҰ-ның қаржылық ережесіне және басқа да тиісті қағидаларына, саясаттары мен рәсімдеріне сәйкес осы қаражатқа иелік ететін болады. Бухгалтерлік есептің жалпы қабылданған қағидаттарына сәйкес шығыс ЭЫДҰ-ның шоттарында көрсетіледі және ЭЫДҰ-ның стандартты аудит қағидаларына сәйкес аудит нысанасы болып табылады.</w:t>
      </w:r>
    </w:p>
    <w:bookmarkEnd w:id="8"/>
    <w:bookmarkStart w:name="z21" w:id="9"/>
    <w:p>
      <w:pPr>
        <w:spacing w:after="0"/>
        <w:ind w:left="0"/>
        <w:jc w:val="left"/>
      </w:pPr>
      <w:r>
        <w:rPr>
          <w:rFonts w:ascii="Times New Roman"/>
          <w:b/>
          <w:i w:val="false"/>
          <w:color w:val="000000"/>
        </w:rPr>
        <w:t xml:space="preserve"> 
3. Жұмыстар сипаты және есептілік</w:t>
      </w:r>
    </w:p>
    <w:bookmarkEnd w:id="9"/>
    <w:bookmarkStart w:name="z22" w:id="10"/>
    <w:p>
      <w:pPr>
        <w:spacing w:after="0"/>
        <w:ind w:left="0"/>
        <w:jc w:val="both"/>
      </w:pPr>
      <w:r>
        <w:rPr>
          <w:rFonts w:ascii="Times New Roman"/>
          <w:b w:val="false"/>
          <w:i w:val="false"/>
          <w:color w:val="000000"/>
          <w:sz w:val="28"/>
        </w:rPr>
        <w:t xml:space="preserve">
      1. ЭЫДҰ жобаны осы Келісімнің ажырамас бөлігі болып табылатын </w:t>
      </w:r>
      <w:r>
        <w:br/>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 xml:space="preserve"> сипатталғандай жүзеге асырады.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айдың ішінде ЭЫДҰ Қазақстан Республикасының Үкіметіне жобаны іске асырылу барысы туралы есепті ұсынады.</w:t>
      </w:r>
      <w:r>
        <w:br/>
      </w:r>
      <w:r>
        <w:rPr>
          <w:rFonts w:ascii="Times New Roman"/>
          <w:b w:val="false"/>
          <w:i w:val="false"/>
          <w:color w:val="000000"/>
          <w:sz w:val="28"/>
        </w:rPr>
        <w:t>
</w:t>
      </w:r>
      <w:r>
        <w:rPr>
          <w:rFonts w:ascii="Times New Roman"/>
          <w:b w:val="false"/>
          <w:i w:val="false"/>
          <w:color w:val="000000"/>
          <w:sz w:val="28"/>
        </w:rPr>
        <w:t>
      3. Жоба аяқталғаннан кейін алты айдың ішінде ЭЫДҰ Қазақстан Республикасының Үкіметіне қорытынды есепті ұсынады.</w:t>
      </w:r>
      <w:r>
        <w:br/>
      </w:r>
      <w:r>
        <w:rPr>
          <w:rFonts w:ascii="Times New Roman"/>
          <w:b w:val="false"/>
          <w:i w:val="false"/>
          <w:color w:val="000000"/>
          <w:sz w:val="28"/>
        </w:rPr>
        <w:t>
</w:t>
      </w:r>
      <w:r>
        <w:rPr>
          <w:rFonts w:ascii="Times New Roman"/>
          <w:b w:val="false"/>
          <w:i w:val="false"/>
          <w:color w:val="000000"/>
          <w:sz w:val="28"/>
        </w:rPr>
        <w:t>
      4. Жобаның бірінші жылы аяқталғаннан кейін үш айдың ішінде ЭЫДҰ Қазақстан Республикасының Үкіметіне шығыстар туралы жылдық есепті ұсынады.</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 ішінде ЭЫДҰ Қазақстан Республикасының Үкіметіне шығыстар туралы қорытынды есепті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шығындар туралы есепте қаржылық есептілікке қойылатын талаптар ЭЫДҰ есептілігінің стандартты форматына сәйкес сақталатынымен келіседі.</w:t>
      </w:r>
    </w:p>
    <w:bookmarkEnd w:id="10"/>
    <w:bookmarkStart w:name="z29" w:id="11"/>
    <w:p>
      <w:pPr>
        <w:spacing w:after="0"/>
        <w:ind w:left="0"/>
        <w:jc w:val="left"/>
      </w:pPr>
      <w:r>
        <w:rPr>
          <w:rFonts w:ascii="Times New Roman"/>
          <w:b/>
          <w:i w:val="false"/>
          <w:color w:val="000000"/>
        </w:rPr>
        <w:t xml:space="preserve"> 
4. Ақпарат алмасу</w:t>
      </w:r>
    </w:p>
    <w:bookmarkEnd w:id="11"/>
    <w:bookmarkStart w:name="z30" w:id="12"/>
    <w:p>
      <w:pPr>
        <w:spacing w:after="0"/>
        <w:ind w:left="0"/>
        <w:jc w:val="both"/>
      </w:pPr>
      <w:r>
        <w:rPr>
          <w:rFonts w:ascii="Times New Roman"/>
          <w:b w:val="false"/>
          <w:i w:val="false"/>
          <w:color w:val="000000"/>
          <w:sz w:val="28"/>
        </w:rPr>
        <w:t>
      1. Тараптар бір-біріне жобаны жүзеге асыру үшін қажетті өзара көмек пен ақпаратты ұсынады.</w:t>
      </w:r>
      <w:r>
        <w:br/>
      </w:r>
      <w:r>
        <w:rPr>
          <w:rFonts w:ascii="Times New Roman"/>
          <w:b w:val="false"/>
          <w:i w:val="false"/>
          <w:color w:val="000000"/>
          <w:sz w:val="28"/>
        </w:rPr>
        <w:t>
</w:t>
      </w:r>
      <w:r>
        <w:rPr>
          <w:rFonts w:ascii="Times New Roman"/>
          <w:b w:val="false"/>
          <w:i w:val="false"/>
          <w:color w:val="000000"/>
          <w:sz w:val="28"/>
        </w:rPr>
        <w:t>
      2. Тараптар арасындағы кез келген ақпарат алмасу мына мекенжай бойынша жүзеге асырылады:</w:t>
      </w:r>
      <w:r>
        <w:br/>
      </w:r>
      <w:r>
        <w:rPr>
          <w:rFonts w:ascii="Times New Roman"/>
          <w:b w:val="false"/>
          <w:i w:val="false"/>
          <w:color w:val="000000"/>
          <w:sz w:val="28"/>
        </w:rPr>
        <w:t>
      Қазақстан Республикасының Үкіметі үшін: 010000, Қазақстан, Астана қаласы, Сол жағалау, Министрліктер үйі 4-кіреберіс, Қазақстан Республикасы Ұлттық экономика министрлігінің Статистика комитеті, тел.: +7 (7172) 74-90-16, факс: +7 (7172) 74 94 94, эл.мекенжай: statistika@stat.kz.</w:t>
      </w:r>
      <w:r>
        <w:br/>
      </w:r>
      <w:r>
        <w:rPr>
          <w:rFonts w:ascii="Times New Roman"/>
          <w:b w:val="false"/>
          <w:i w:val="false"/>
          <w:color w:val="000000"/>
          <w:sz w:val="28"/>
        </w:rPr>
        <w:t>
      ЭЫДҰ үшін: ЭЫДҰ Статистика директораты, Андрэ-Паскаль көшесі, 2, 75116, Париж, Франция, эл.мекенжай: David.Brackfield@oecd.org.</w:t>
      </w:r>
    </w:p>
    <w:bookmarkEnd w:id="12"/>
    <w:bookmarkStart w:name="z34" w:id="13"/>
    <w:p>
      <w:pPr>
        <w:spacing w:after="0"/>
        <w:ind w:left="0"/>
        <w:jc w:val="left"/>
      </w:pPr>
      <w:r>
        <w:rPr>
          <w:rFonts w:ascii="Times New Roman"/>
          <w:b/>
          <w:i w:val="false"/>
          <w:color w:val="000000"/>
        </w:rPr>
        <w:t xml:space="preserve"> 
5. Жоба нәтижелерін пайдалану</w:t>
      </w:r>
    </w:p>
    <w:bookmarkEnd w:id="13"/>
    <w:bookmarkStart w:name="z35" w:id="14"/>
    <w:p>
      <w:pPr>
        <w:spacing w:after="0"/>
        <w:ind w:left="0"/>
        <w:jc w:val="both"/>
      </w:pPr>
      <w:r>
        <w:rPr>
          <w:rFonts w:ascii="Times New Roman"/>
          <w:b w:val="false"/>
          <w:i w:val="false"/>
          <w:color w:val="000000"/>
          <w:sz w:val="28"/>
        </w:rPr>
        <w:t>
      1. Жобаның кез келген нысандағы нәтижелері ЭЫДҰ-ның айрықша меншігі болып қалады.</w:t>
      </w:r>
      <w:r>
        <w:br/>
      </w:r>
      <w:r>
        <w:rPr>
          <w:rFonts w:ascii="Times New Roman"/>
          <w:b w:val="false"/>
          <w:i w:val="false"/>
          <w:color w:val="000000"/>
          <w:sz w:val="28"/>
        </w:rPr>
        <w:t>
</w:t>
      </w:r>
      <w:r>
        <w:rPr>
          <w:rFonts w:ascii="Times New Roman"/>
          <w:b w:val="false"/>
          <w:i w:val="false"/>
          <w:color w:val="000000"/>
          <w:sz w:val="28"/>
        </w:rPr>
        <w:t>
      2. ЭЫДҰ үшінші тараптардың құқықтарын, сондай-ақ осындай қолданылса, құжаттарды жіктеуге және жіктемеден алып тастауға қатысты ЭЫДҰ қағидалары мен регламенті сақталатын болса, ЭЫДҰ Қазақстан Республикасының Үкіметіне осы жоба қаржыландырылатын зерттеулер шеңберінде дайындалған жарияланымдарды пайдалану, көшірмесін жасау және қағаз көшірмелерін тарату құқығын береді. Қазақстан Республикасының Үкіметі сондай-ақ жарияланымдарды өзінің веб-сайтында орналастырып, олардың толық редакциясын тарата алады.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қажет болған жерде үнемі ЭЫДҰ-ның авторлық құқығын тиісті түрде мойындайды.</w:t>
      </w:r>
      <w:r>
        <w:br/>
      </w:r>
      <w:r>
        <w:rPr>
          <w:rFonts w:ascii="Times New Roman"/>
          <w:b w:val="false"/>
          <w:i w:val="false"/>
          <w:color w:val="000000"/>
          <w:sz w:val="28"/>
        </w:rPr>
        <w:t>
</w:t>
      </w:r>
      <w:r>
        <w:rPr>
          <w:rFonts w:ascii="Times New Roman"/>
          <w:b w:val="false"/>
          <w:i w:val="false"/>
          <w:color w:val="000000"/>
          <w:sz w:val="28"/>
        </w:rPr>
        <w:t>
      4. ЭЫДҰ осындай жарияланымның тілі мен нысанына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5. Қорытынды есепте Қазақстан Республикасы Үкіметінің жобаға қосқан үлесін тану қамтылатын болады және Қазақстан Республикасы Үкіметінің рәмізі жарияланым мұқабасының артқы бетінде немесе жарияланымның ішінде жоғарыда көрсетілген танудың жанында орналастырылады.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көрсетілген деректер мен ақпаратты өз есебін дайындау мақсатында және жобаны жүзеге асыруға қолдану үшін пайдалануға және/немесе енгізуге құқылы.</w:t>
      </w:r>
    </w:p>
    <w:bookmarkEnd w:id="14"/>
    <w:bookmarkStart w:name="z41" w:id="15"/>
    <w:p>
      <w:pPr>
        <w:spacing w:after="0"/>
        <w:ind w:left="0"/>
        <w:jc w:val="left"/>
      </w:pPr>
      <w:r>
        <w:rPr>
          <w:rFonts w:ascii="Times New Roman"/>
          <w:b/>
          <w:i w:val="false"/>
          <w:color w:val="000000"/>
        </w:rPr>
        <w:t xml:space="preserve"> 
6. Дауларды шешу</w:t>
      </w:r>
    </w:p>
    <w:bookmarkEnd w:id="15"/>
    <w:bookmarkStart w:name="z42" w:id="16"/>
    <w:p>
      <w:pPr>
        <w:spacing w:after="0"/>
        <w:ind w:left="0"/>
        <w:jc w:val="both"/>
      </w:pPr>
      <w:r>
        <w:rPr>
          <w:rFonts w:ascii="Times New Roman"/>
          <w:b w:val="false"/>
          <w:i w:val="false"/>
          <w:color w:val="000000"/>
          <w:sz w:val="28"/>
        </w:rPr>
        <w:t>
      Осы Келісімнің болуын, жарамдылығын немесе бұзылуын қоса алғанда, оны түсіндіруден, қолданудан немесе орындаудан туындайтын немесе осыларға қатысты келіссөздер жүргізу жолымен шешілуі мүмкін емес кез келген дау, келіспеушілік немесе наразылық осы Келісімді жасасу күнін қолданыстағы аралық соттың тұрақты палатасының халықаралық ұйымдар мен мемлекеттер үшін төрелік сотының факультативтік қағидаларына сәйкес міндетті күші бар түпкілікті төрелік талқылауымен шешіледі. Төрешілердің саны – біреу. Төреші Тараптар арасындағы уағдаластық жолымен таңдалады, егер төрелік талап етілгеннен кейін үш айдың ішінде осындай уағдаластыққа қол жеткізілмесе, төреші жоғарыда көрсетілген қағидаларға сәйкес Тараптардың бірінің талабы бойынша тағайындалады. Төрелік сот Парижде, Францияда өтеді, барлық іс жүргізу мен берілетін түсініктемелер ағылшын тілінде болуға тиіс.</w:t>
      </w:r>
    </w:p>
    <w:bookmarkEnd w:id="16"/>
    <w:bookmarkStart w:name="z43" w:id="17"/>
    <w:p>
      <w:pPr>
        <w:spacing w:after="0"/>
        <w:ind w:left="0"/>
        <w:jc w:val="left"/>
      </w:pPr>
      <w:r>
        <w:rPr>
          <w:rFonts w:ascii="Times New Roman"/>
          <w:b/>
          <w:i w:val="false"/>
          <w:color w:val="000000"/>
        </w:rPr>
        <w:t xml:space="preserve"> 
7. Артықшылықтар мен иммунитеттер</w:t>
      </w:r>
    </w:p>
    <w:bookmarkEnd w:id="17"/>
    <w:bookmarkStart w:name="z44" w:id="18"/>
    <w:p>
      <w:pPr>
        <w:spacing w:after="0"/>
        <w:ind w:left="0"/>
        <w:jc w:val="both"/>
      </w:pPr>
      <w:r>
        <w:rPr>
          <w:rFonts w:ascii="Times New Roman"/>
          <w:b w:val="false"/>
          <w:i w:val="false"/>
          <w:color w:val="000000"/>
          <w:sz w:val="28"/>
        </w:rPr>
        <w:t>
      Осы Келісімде ешнәрсе халықаралық ұйым ретінде ЭЫДҰ артықшылықтары мен иммунитеттерінен бас тарту деп түсіндірілмеуге тиіс.</w:t>
      </w:r>
    </w:p>
    <w:bookmarkEnd w:id="18"/>
    <w:bookmarkStart w:name="z45" w:id="19"/>
    <w:p>
      <w:pPr>
        <w:spacing w:after="0"/>
        <w:ind w:left="0"/>
        <w:jc w:val="left"/>
      </w:pPr>
      <w:r>
        <w:rPr>
          <w:rFonts w:ascii="Times New Roman"/>
          <w:b/>
          <w:i w:val="false"/>
          <w:color w:val="000000"/>
        </w:rPr>
        <w:t xml:space="preserve"> 
8. Өзгерістер мен толықтырулар</w:t>
      </w:r>
    </w:p>
    <w:bookmarkEnd w:id="19"/>
    <w:bookmarkStart w:name="z47" w:id="20"/>
    <w:p>
      <w:pPr>
        <w:spacing w:after="0"/>
        <w:ind w:left="0"/>
        <w:jc w:val="both"/>
      </w:pPr>
      <w:r>
        <w:rPr>
          <w:rFonts w:ascii="Times New Roman"/>
          <w:b w:val="false"/>
          <w:i w:val="false"/>
          <w:color w:val="000000"/>
          <w:sz w:val="28"/>
        </w:rPr>
        <w:t>
      Осы Келісім Тараптардың өзара келісімі бойынша жекелеген хаттамалармен ресімделетін және оның ажырамас бөлігі болып табылатын өзгерістер мен толықтырулар енгізілуі мүмкін.</w:t>
      </w:r>
    </w:p>
    <w:bookmarkEnd w:id="20"/>
    <w:bookmarkStart w:name="z48" w:id="21"/>
    <w:p>
      <w:pPr>
        <w:spacing w:after="0"/>
        <w:ind w:left="0"/>
        <w:jc w:val="left"/>
      </w:pPr>
      <w:r>
        <w:rPr>
          <w:rFonts w:ascii="Times New Roman"/>
          <w:b/>
          <w:i w:val="false"/>
          <w:color w:val="000000"/>
        </w:rPr>
        <w:t xml:space="preserve"> 
9. Күшіне енуі</w:t>
      </w:r>
    </w:p>
    <w:bookmarkEnd w:id="21"/>
    <w:bookmarkStart w:name="z49" w:id="22"/>
    <w:p>
      <w:pPr>
        <w:spacing w:after="0"/>
        <w:ind w:left="0"/>
        <w:jc w:val="both"/>
      </w:pPr>
      <w:r>
        <w:rPr>
          <w:rFonts w:ascii="Times New Roman"/>
          <w:b w:val="false"/>
          <w:i w:val="false"/>
          <w:color w:val="000000"/>
          <w:sz w:val="28"/>
        </w:rPr>
        <w:t>
      1. Осы Келісім қол қойылған күнінен бастап күшіне енеді. Ол екі Тарап та одан туындайтын барлық міндеттемелерді орындағанға дейін қолданыста болады.</w:t>
      </w:r>
      <w:r>
        <w:br/>
      </w:r>
      <w:r>
        <w:rPr>
          <w:rFonts w:ascii="Times New Roman"/>
          <w:b w:val="false"/>
          <w:i w:val="false"/>
          <w:color w:val="000000"/>
          <w:sz w:val="28"/>
        </w:rPr>
        <w:t>
</w:t>
      </w:r>
      <w:r>
        <w:rPr>
          <w:rFonts w:ascii="Times New Roman"/>
          <w:b w:val="false"/>
          <w:i w:val="false"/>
          <w:color w:val="000000"/>
          <w:sz w:val="28"/>
        </w:rPr>
        <w:t>
      2. Қазақ, орыс және ағылшын тілдерінде екі төлнұсқа данада жасалды. Қазақ, орыс және ағылшын тілдеріндегі мәтіндердің арасында сәйкессіздік болған жағдайда, ағылшын тіліндегі нұсқасы жалғыз төлнұсқа болып табылады.</w:t>
      </w:r>
    </w:p>
    <w:bookmarkEnd w:id="22"/>
    <w:p>
      <w:pPr>
        <w:spacing w:after="0"/>
        <w:ind w:left="0"/>
        <w:jc w:val="both"/>
      </w:pPr>
      <w:r>
        <w:rPr>
          <w:rFonts w:ascii="Times New Roman"/>
          <w:b w:val="false"/>
          <w:i/>
          <w:color w:val="000000"/>
          <w:sz w:val="28"/>
        </w:rPr>
        <w:t>Қазақстан Республикасының          Экономикалық ынтымақтастық</w:t>
      </w:r>
      <w:r>
        <w:br/>
      </w:r>
      <w:r>
        <w:rPr>
          <w:rFonts w:ascii="Times New Roman"/>
          <w:b w:val="false"/>
          <w:i w:val="false"/>
          <w:color w:val="000000"/>
          <w:sz w:val="28"/>
        </w:rPr>
        <w:t>
</w:t>
      </w:r>
      <w:r>
        <w:rPr>
          <w:rFonts w:ascii="Times New Roman"/>
          <w:b w:val="false"/>
          <w:i/>
          <w:color w:val="000000"/>
          <w:sz w:val="28"/>
        </w:rPr>
        <w:t>      Үкіметінен                      және даму ұйымынан</w:t>
      </w:r>
    </w:p>
    <w:p>
      <w:pPr>
        <w:spacing w:after="0"/>
        <w:ind w:left="0"/>
        <w:jc w:val="both"/>
      </w:pPr>
      <w:r>
        <w:rPr>
          <w:rFonts w:ascii="Times New Roman"/>
          <w:b w:val="false"/>
          <w:i/>
          <w:color w:val="000000"/>
          <w:sz w:val="28"/>
        </w:rPr>
        <w:t>      Ерболат Досаев                        Мартин Дуран</w:t>
      </w:r>
      <w:r>
        <w:br/>
      </w:r>
      <w:r>
        <w:rPr>
          <w:rFonts w:ascii="Times New Roman"/>
          <w:b w:val="false"/>
          <w:i w:val="false"/>
          <w:color w:val="000000"/>
          <w:sz w:val="28"/>
        </w:rPr>
        <w:t>
</w:t>
      </w:r>
      <w:r>
        <w:rPr>
          <w:rFonts w:ascii="Times New Roman"/>
          <w:b w:val="false"/>
          <w:i/>
          <w:color w:val="000000"/>
          <w:sz w:val="28"/>
        </w:rPr>
        <w:t>Қазақстан Республикасы Ұлттық      Бас статистик және Статистика</w:t>
      </w:r>
      <w:r>
        <w:br/>
      </w:r>
      <w:r>
        <w:rPr>
          <w:rFonts w:ascii="Times New Roman"/>
          <w:b w:val="false"/>
          <w:i w:val="false"/>
          <w:color w:val="000000"/>
          <w:sz w:val="28"/>
        </w:rPr>
        <w:t>
</w:t>
      </w:r>
      <w:r>
        <w:rPr>
          <w:rFonts w:ascii="Times New Roman"/>
          <w:b w:val="false"/>
          <w:i/>
          <w:color w:val="000000"/>
          <w:sz w:val="28"/>
        </w:rPr>
        <w:t>    экономика министрі               директоратының директоры</w:t>
      </w:r>
    </w:p>
    <w:p>
      <w:pPr>
        <w:spacing w:after="0"/>
        <w:ind w:left="0"/>
        <w:jc w:val="both"/>
      </w:pPr>
      <w:r>
        <w:rPr>
          <w:rFonts w:ascii="Times New Roman"/>
          <w:b w:val="false"/>
          <w:i w:val="false"/>
          <w:color w:val="000000"/>
          <w:sz w:val="28"/>
        </w:rPr>
        <w:t>Қолы:______________________       Қолы:______________________</w:t>
      </w:r>
    </w:p>
    <w:p>
      <w:pPr>
        <w:spacing w:after="0"/>
        <w:ind w:left="0"/>
        <w:jc w:val="both"/>
      </w:pPr>
      <w:r>
        <w:rPr>
          <w:rFonts w:ascii="Times New Roman"/>
          <w:b w:val="false"/>
          <w:i w:val="false"/>
          <w:color w:val="000000"/>
          <w:sz w:val="28"/>
        </w:rPr>
        <w:t>Күні:______________________       Күні:______________________</w:t>
      </w:r>
    </w:p>
    <w:p>
      <w:pPr>
        <w:spacing w:after="0"/>
        <w:ind w:left="0"/>
        <w:jc w:val="both"/>
      </w:pPr>
      <w:r>
        <w:rPr>
          <w:rFonts w:ascii="Times New Roman"/>
          <w:b w:val="false"/>
          <w:i/>
          <w:color w:val="000000"/>
          <w:sz w:val="28"/>
        </w:rPr>
        <w:t>Энтони Дж. Роттьер</w:t>
      </w:r>
      <w:r>
        <w:br/>
      </w:r>
      <w:r>
        <w:rPr>
          <w:rFonts w:ascii="Times New Roman"/>
          <w:b w:val="false"/>
          <w:i w:val="false"/>
          <w:color w:val="000000"/>
          <w:sz w:val="28"/>
        </w:rPr>
        <w:t>
</w:t>
      </w:r>
      <w:r>
        <w:rPr>
          <w:rFonts w:ascii="Times New Roman"/>
          <w:b w:val="false"/>
          <w:i/>
          <w:color w:val="000000"/>
          <w:sz w:val="28"/>
        </w:rPr>
        <w:t>Атқарушы директор</w:t>
      </w:r>
    </w:p>
    <w:p>
      <w:pPr>
        <w:spacing w:after="0"/>
        <w:ind w:left="0"/>
        <w:jc w:val="both"/>
      </w:pPr>
      <w:r>
        <w:rPr>
          <w:rFonts w:ascii="Times New Roman"/>
          <w:b w:val="false"/>
          <w:i w:val="false"/>
          <w:color w:val="000000"/>
          <w:sz w:val="28"/>
        </w:rPr>
        <w:t>                Қолы:______________________</w:t>
      </w:r>
    </w:p>
    <w:p>
      <w:pPr>
        <w:spacing w:after="0"/>
        <w:ind w:left="0"/>
        <w:jc w:val="both"/>
      </w:pPr>
      <w:r>
        <w:rPr>
          <w:rFonts w:ascii="Times New Roman"/>
          <w:b w:val="false"/>
          <w:i w:val="false"/>
          <w:color w:val="000000"/>
          <w:sz w:val="28"/>
        </w:rPr>
        <w:t>             Күні:______________________</w:t>
      </w:r>
    </w:p>
    <w:bookmarkStart w:name="z17" w:id="23"/>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Экономикалық ынтымақтастық және даму ұйымы</w:t>
      </w:r>
      <w:r>
        <w:br/>
      </w:r>
      <w:r>
        <w:rPr>
          <w:rFonts w:ascii="Times New Roman"/>
          <w:b w:val="false"/>
          <w:i w:val="false"/>
          <w:color w:val="000000"/>
          <w:sz w:val="28"/>
        </w:rPr>
        <w:t>
арасындағы "Экономикалық-экологиялық есепке</w:t>
      </w:r>
      <w:r>
        <w:br/>
      </w:r>
      <w:r>
        <w:rPr>
          <w:rFonts w:ascii="Times New Roman"/>
          <w:b w:val="false"/>
          <w:i w:val="false"/>
          <w:color w:val="000000"/>
          <w:sz w:val="28"/>
        </w:rPr>
        <w:t xml:space="preserve">
алу 2012 жүйесін енгізу (ЭЭЕЖ)"      </w:t>
      </w:r>
      <w:r>
        <w:br/>
      </w:r>
      <w:r>
        <w:rPr>
          <w:rFonts w:ascii="Times New Roman"/>
          <w:b w:val="false"/>
          <w:i w:val="false"/>
          <w:color w:val="000000"/>
          <w:sz w:val="28"/>
        </w:rPr>
        <w:t xml:space="preserve">
жобасын іске асыру туралы келісімге     </w:t>
      </w:r>
      <w:r>
        <w:br/>
      </w:r>
      <w:r>
        <w:rPr>
          <w:rFonts w:ascii="Times New Roman"/>
          <w:b w:val="false"/>
          <w:i w:val="false"/>
          <w:color w:val="000000"/>
          <w:sz w:val="28"/>
        </w:rPr>
        <w:t xml:space="preserve">
1-қосымша                 </w:t>
      </w:r>
    </w:p>
    <w:bookmarkEnd w:id="23"/>
    <w:bookmarkStart w:name="z18" w:id="24"/>
    <w:p>
      <w:pPr>
        <w:spacing w:after="0"/>
        <w:ind w:left="0"/>
        <w:jc w:val="left"/>
      </w:pPr>
      <w:r>
        <w:rPr>
          <w:rFonts w:ascii="Times New Roman"/>
          <w:b/>
          <w:i w:val="false"/>
          <w:color w:val="000000"/>
        </w:rPr>
        <w:t xml:space="preserve"> 
Бюджетті пайдалану бойынша есептеу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0"/>
        <w:gridCol w:w="2450"/>
      </w:tblGrid>
      <w:tr>
        <w:trPr>
          <w:trHeight w:val="375" w:hRule="atLeast"/>
        </w:trPr>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Болжанатын шығыстар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EUR</w:t>
            </w:r>
          </w:p>
        </w:tc>
      </w:tr>
      <w:tr>
        <w:trPr>
          <w:trHeight w:val="375" w:hRule="atLeast"/>
        </w:trPr>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шығыстар</w:t>
            </w:r>
          </w:p>
          <w:p>
            <w:pPr>
              <w:spacing w:after="20"/>
              <w:ind w:left="20"/>
              <w:jc w:val="both"/>
            </w:pPr>
            <w:r>
              <w:rPr>
                <w:rFonts w:ascii="Times New Roman"/>
                <w:b w:val="false"/>
                <w:i w:val="false"/>
                <w:color w:val="000000"/>
                <w:sz w:val="20"/>
              </w:rPr>
              <w:t>Бір адамға арналған қайтарымды төлем</w:t>
            </w:r>
          </w:p>
          <w:p>
            <w:pPr>
              <w:spacing w:after="20"/>
              <w:ind w:left="20"/>
              <w:jc w:val="both"/>
            </w:pPr>
            <w:r>
              <w:rPr>
                <w:rFonts w:ascii="Times New Roman"/>
                <w:b w:val="false"/>
                <w:i w:val="false"/>
                <w:color w:val="000000"/>
                <w:sz w:val="20"/>
              </w:rPr>
              <w:t>Консультанттар</w:t>
            </w:r>
          </w:p>
          <w:p>
            <w:pPr>
              <w:spacing w:after="20"/>
              <w:ind w:left="20"/>
              <w:jc w:val="both"/>
            </w:pPr>
            <w:r>
              <w:rPr>
                <w:rFonts w:ascii="Times New Roman"/>
                <w:b w:val="false"/>
                <w:i w:val="false"/>
                <w:color w:val="000000"/>
                <w:sz w:val="20"/>
              </w:rPr>
              <w:t>Миссия шығындары (ЭЫДҰ штатымен сарапшылар)</w:t>
            </w:r>
            <w:r>
              <w:br/>
            </w:r>
            <w:r>
              <w:rPr>
                <w:rFonts w:ascii="Times New Roman"/>
                <w:b w:val="false"/>
                <w:i w:val="false"/>
                <w:color w:val="000000"/>
                <w:sz w:val="20"/>
              </w:rPr>
              <w:t>
Әртүрлі (мысалы, басып шығару, фотокөшірмелер, жарияланымдар)</w:t>
            </w:r>
          </w:p>
          <w:p>
            <w:pPr>
              <w:spacing w:after="20"/>
              <w:ind w:left="20"/>
              <w:jc w:val="both"/>
            </w:pPr>
            <w:r>
              <w:rPr>
                <w:rFonts w:ascii="Times New Roman"/>
                <w:b w:val="false"/>
                <w:i w:val="false"/>
                <w:color w:val="000000"/>
                <w:sz w:val="20"/>
              </w:rPr>
              <w:t>ЭЫДҰ-ның әкімшілік шығындары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p>
            <w:pPr>
              <w:spacing w:after="20"/>
              <w:ind w:left="20"/>
              <w:jc w:val="both"/>
            </w:pPr>
            <w:r>
              <w:rPr>
                <w:rFonts w:ascii="Times New Roman"/>
                <w:b w:val="false"/>
                <w:i w:val="false"/>
                <w:color w:val="000000"/>
                <w:sz w:val="20"/>
              </w:rPr>
              <w:t>121</w:t>
            </w:r>
          </w:p>
          <w:p>
            <w:pPr>
              <w:spacing w:after="20"/>
              <w:ind w:left="20"/>
              <w:jc w:val="both"/>
            </w:pPr>
            <w:r>
              <w:rPr>
                <w:rFonts w:ascii="Times New Roman"/>
                <w:b w:val="false"/>
                <w:i w:val="false"/>
                <w:color w:val="000000"/>
                <w:sz w:val="20"/>
              </w:rPr>
              <w:t>5, 000</w:t>
            </w:r>
          </w:p>
          <w:p>
            <w:pPr>
              <w:spacing w:after="20"/>
              <w:ind w:left="20"/>
              <w:jc w:val="both"/>
            </w:pPr>
            <w:r>
              <w:rPr>
                <w:rFonts w:ascii="Times New Roman"/>
                <w:b w:val="false"/>
                <w:i w:val="false"/>
                <w:color w:val="000000"/>
                <w:sz w:val="20"/>
              </w:rPr>
              <w:t>3, 000</w:t>
            </w:r>
          </w:p>
          <w:p>
            <w:pPr>
              <w:spacing w:after="20"/>
              <w:ind w:left="20"/>
              <w:jc w:val="both"/>
            </w:pPr>
            <w:r>
              <w:rPr>
                <w:rFonts w:ascii="Times New Roman"/>
                <w:b w:val="false"/>
                <w:i w:val="false"/>
                <w:color w:val="000000"/>
                <w:sz w:val="20"/>
              </w:rPr>
              <w:t>0</w:t>
            </w:r>
          </w:p>
          <w:p>
            <w:pPr>
              <w:spacing w:after="20"/>
              <w:ind w:left="20"/>
              <w:jc w:val="both"/>
            </w:pPr>
            <w:r>
              <w:rPr>
                <w:rFonts w:ascii="Times New Roman"/>
                <w:b w:val="false"/>
                <w:i w:val="false"/>
                <w:color w:val="000000"/>
                <w:sz w:val="20"/>
              </w:rPr>
              <w:t>630</w:t>
            </w:r>
          </w:p>
        </w:tc>
      </w:tr>
      <w:tr>
        <w:trPr>
          <w:trHeight w:val="600" w:hRule="atLeast"/>
        </w:trPr>
        <w:tc>
          <w:tcPr>
            <w:tcW w:w="1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Болжанатын толық сомасы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bl>
    <w:bookmarkStart w:name="z20" w:id="25"/>
    <w:p>
      <w:pPr>
        <w:spacing w:after="0"/>
        <w:ind w:left="0"/>
        <w:jc w:val="both"/>
      </w:pPr>
      <w:r>
        <w:rPr>
          <w:rFonts w:ascii="Times New Roman"/>
          <w:b w:val="false"/>
          <w:i w:val="false"/>
          <w:color w:val="000000"/>
          <w:sz w:val="28"/>
        </w:rPr>
        <w:t>
      Ескертпе: бюджеттің бір жолындағы кез келген артық шығыс толық бюджет шеңберінде қала отырып, бюджеттің басқа жолындағы жетіспеушіліктің орнын толтыруы мүмкін.</w:t>
      </w:r>
    </w:p>
    <w:bookmarkEnd w:id="25"/>
    <w:bookmarkStart w:name="z32" w:id="26"/>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Экономикалық ынтымақтастық және даму ұйымы</w:t>
      </w:r>
      <w:r>
        <w:br/>
      </w:r>
      <w:r>
        <w:rPr>
          <w:rFonts w:ascii="Times New Roman"/>
          <w:b w:val="false"/>
          <w:i w:val="false"/>
          <w:color w:val="000000"/>
          <w:sz w:val="28"/>
        </w:rPr>
        <w:t>
арасындағы "Экономикалық-экологиялық есепке</w:t>
      </w:r>
      <w:r>
        <w:br/>
      </w:r>
      <w:r>
        <w:rPr>
          <w:rFonts w:ascii="Times New Roman"/>
          <w:b w:val="false"/>
          <w:i w:val="false"/>
          <w:color w:val="000000"/>
          <w:sz w:val="28"/>
        </w:rPr>
        <w:t xml:space="preserve">
алу жүйесін енгізу 2012 (ЭЭЕЖ)"      </w:t>
      </w:r>
      <w:r>
        <w:br/>
      </w:r>
      <w:r>
        <w:rPr>
          <w:rFonts w:ascii="Times New Roman"/>
          <w:b w:val="false"/>
          <w:i w:val="false"/>
          <w:color w:val="000000"/>
          <w:sz w:val="28"/>
        </w:rPr>
        <w:t xml:space="preserve">
жобасын іске асыру туралы келісімге    </w:t>
      </w:r>
      <w:r>
        <w:br/>
      </w:r>
      <w:r>
        <w:rPr>
          <w:rFonts w:ascii="Times New Roman"/>
          <w:b w:val="false"/>
          <w:i w:val="false"/>
          <w:color w:val="000000"/>
          <w:sz w:val="28"/>
        </w:rPr>
        <w:t xml:space="preserve">
2-қосымша                 </w:t>
      </w:r>
    </w:p>
    <w:bookmarkEnd w:id="26"/>
    <w:bookmarkStart w:name="z33" w:id="27"/>
    <w:p>
      <w:pPr>
        <w:spacing w:after="0"/>
        <w:ind w:left="0"/>
        <w:jc w:val="left"/>
      </w:pPr>
      <w:r>
        <w:rPr>
          <w:rFonts w:ascii="Times New Roman"/>
          <w:b/>
          <w:i w:val="false"/>
          <w:color w:val="000000"/>
        </w:rPr>
        <w:t xml:space="preserve"> 
«Экономикалық-экологиялық есепке алу 2012 жүйесін енгізу</w:t>
      </w:r>
      <w:r>
        <w:br/>
      </w:r>
      <w:r>
        <w:rPr>
          <w:rFonts w:ascii="Times New Roman"/>
          <w:b/>
          <w:i w:val="false"/>
          <w:color w:val="000000"/>
        </w:rPr>
        <w:t>
(ЭЭЕЖ)» жобасы</w:t>
      </w:r>
    </w:p>
    <w:bookmarkEnd w:id="27"/>
    <w:bookmarkStart w:name="z46" w:id="28"/>
    <w:p>
      <w:pPr>
        <w:spacing w:after="0"/>
        <w:ind w:left="0"/>
        <w:jc w:val="left"/>
      </w:pPr>
      <w:r>
        <w:rPr>
          <w:rFonts w:ascii="Times New Roman"/>
          <w:b/>
          <w:i w:val="false"/>
          <w:color w:val="000000"/>
        </w:rPr>
        <w:t xml:space="preserve"> 
1. Ағымдағы жағдай</w:t>
      </w:r>
    </w:p>
    <w:bookmarkEnd w:id="28"/>
    <w:p>
      <w:pPr>
        <w:spacing w:after="0"/>
        <w:ind w:left="0"/>
        <w:jc w:val="both"/>
      </w:pPr>
      <w:r>
        <w:rPr>
          <w:rFonts w:ascii="Times New Roman"/>
          <w:b w:val="false"/>
          <w:i w:val="false"/>
          <w:color w:val="000000"/>
          <w:sz w:val="28"/>
        </w:rPr>
        <w:t>      Экономикалық-экологиялық есепке алу жүйесіндегі (бұдан әрі - ЭЭЕЖ) көпжылдық қайта қарау процесіне Біріккен Ұлттар Ұйымының Статистикалық комиссиясы бастамашылық етіп, ЭЭЕЖ-ның жаһандық консультациясынан кейін Біріккен Ұлттар Ұйымының Статистикалық комиссиясы қабылдады. ЭЭЕЖ-ның орталық құрылымы 2014 жылғы ақпанда жарияланды.</w:t>
      </w:r>
      <w:r>
        <w:br/>
      </w:r>
      <w:r>
        <w:rPr>
          <w:rFonts w:ascii="Times New Roman"/>
          <w:b w:val="false"/>
          <w:i w:val="false"/>
          <w:color w:val="000000"/>
          <w:sz w:val="28"/>
        </w:rPr>
        <w:t>
      Қазақстанның тұрақты даму моделіне («Жасыл экономика стратегиясы») көшуі жөніндегі жуырдағы маңызды шешімі ЭЭЕЖ іске асыруды қисынды келесі қадам етеді. Жасыл экономикаға көшу, мысалы, жаңартылатын энергия көздеріне, инвестициялар және энергия мен материалдарды пайдаланудың тиімділігін арттыру арқылы экономикалық өсу үшін ұзақ мерзімді қозғалтқыш болуы мүмкін.</w:t>
      </w:r>
      <w:r>
        <w:br/>
      </w:r>
      <w:r>
        <w:rPr>
          <w:rFonts w:ascii="Times New Roman"/>
          <w:b w:val="false"/>
          <w:i w:val="false"/>
          <w:color w:val="000000"/>
          <w:sz w:val="28"/>
        </w:rPr>
        <w:t>
      Экономикалық және экологиялық саясатты бірге талдай отырып, эко- инновацияларды ынталандыру жолдарына қарай отырып және жұмыс орындары мен дағдылар, инвестициялар, салық салу, сауда және даму сияқты экономиканың неғұрлым орнықты үлгісіне көшуге байланысты басқа да түйінді мәселелерді қозғай отырып, ЭЫДҰ экономикалық өсуді дамудың тиімді ресурстық, таза, төмен көміртекті моделімен үйлестіруге көмектесуі мүмкін. Қазақстан «жасыл өсу» индикаторларын әзірлеуді (ЭЭЕЖ тұрақты жұмысын қолдауды да) жасыл экономикаға көшудің ең жақсы түсінігін ілгерілетудің айқын жолы ретінде таниды.</w:t>
      </w:r>
    </w:p>
    <w:bookmarkStart w:name="z51" w:id="29"/>
    <w:p>
      <w:pPr>
        <w:spacing w:after="0"/>
        <w:ind w:left="0"/>
        <w:jc w:val="left"/>
      </w:pPr>
      <w:r>
        <w:rPr>
          <w:rFonts w:ascii="Times New Roman"/>
          <w:b/>
          <w:i w:val="false"/>
          <w:color w:val="000000"/>
        </w:rPr>
        <w:t xml:space="preserve"> 
2. Қажеттіліктердің сипаты</w:t>
      </w:r>
    </w:p>
    <w:bookmarkEnd w:id="29"/>
    <w:p>
      <w:pPr>
        <w:spacing w:after="0"/>
        <w:ind w:left="0"/>
        <w:jc w:val="both"/>
      </w:pPr>
      <w:r>
        <w:rPr>
          <w:rFonts w:ascii="Times New Roman"/>
          <w:b w:val="false"/>
          <w:i w:val="false"/>
          <w:color w:val="000000"/>
          <w:sz w:val="28"/>
        </w:rPr>
        <w:t>      Қазақстан ұлттық статистика құрылымына ЭЭЕЖ-нің жаңа стандарттарын енгізу бойынша көмекке мұқтаж. ЭЭЕЖ бойынша кез келген жұмыс «жасыл өсу» индикаторлары бойынша жұмыстарды қамтуға және осы байланыстардың жүзеге асырылуын қамтамасыз етуге тиіс.</w:t>
      </w:r>
    </w:p>
    <w:p>
      <w:pPr>
        <w:spacing w:after="0"/>
        <w:ind w:left="0"/>
        <w:jc w:val="both"/>
      </w:pPr>
      <w:r>
        <w:rPr>
          <w:rFonts w:ascii="Times New Roman"/>
          <w:b w:val="false"/>
          <w:i w:val="false"/>
          <w:color w:val="000000"/>
          <w:sz w:val="28"/>
        </w:rPr>
        <w:t>      Атап айтқанда, Қазақстан Республикасы Ұлттық экономика министрлігі Статистика комитеті (бұдан әрі - СК) ЭЭЕЖ құрылымының барлық аспектілері, оны енгізу және жинау бойынша толық және терең статистикалық дайындықты талап етеді. Тренинг «жасыл өсу» индикаторларын қамтып, Қазақстандағы жағдайдың халықаралық талаптарға қалай сәйкес келуі мүмкін екенін толық және аяқталған түсінумен қамтамасыз етуі қажет.</w:t>
      </w:r>
    </w:p>
    <w:bookmarkStart w:name="z52" w:id="30"/>
    <w:p>
      <w:pPr>
        <w:spacing w:after="0"/>
        <w:ind w:left="0"/>
        <w:jc w:val="left"/>
      </w:pPr>
      <w:r>
        <w:rPr>
          <w:rFonts w:ascii="Times New Roman"/>
          <w:b/>
          <w:i w:val="false"/>
          <w:color w:val="000000"/>
        </w:rPr>
        <w:t xml:space="preserve"> 
3. Ұсыныс</w:t>
      </w:r>
    </w:p>
    <w:bookmarkEnd w:id="30"/>
    <w:p>
      <w:pPr>
        <w:spacing w:after="0"/>
        <w:ind w:left="0"/>
        <w:jc w:val="both"/>
      </w:pPr>
      <w:r>
        <w:rPr>
          <w:rFonts w:ascii="Times New Roman"/>
          <w:b w:val="false"/>
          <w:i w:val="false"/>
          <w:color w:val="000000"/>
          <w:sz w:val="28"/>
        </w:rPr>
        <w:t>      ЭЫДҰ 2016 жылы Қазақстанда аталған тақырыптардың бірқатары қоршаған ортаның статистика шоттарын құрастырудағы күнделікті жұмысына тікелей қатысатын статистиктерге арналған тренингте талқыланатын техникалық семинарлар ұйымдастыруды ұсынады. Тренингтің барлық аспектілері ЭЫДҰ мен СК арасында талқыланатын және келісілетін болады.</w:t>
      </w:r>
    </w:p>
    <w:bookmarkStart w:name="z53" w:id="31"/>
    <w:p>
      <w:pPr>
        <w:spacing w:after="0"/>
        <w:ind w:left="0"/>
        <w:jc w:val="left"/>
      </w:pPr>
      <w:r>
        <w:rPr>
          <w:rFonts w:ascii="Times New Roman"/>
          <w:b/>
          <w:i w:val="false"/>
          <w:color w:val="000000"/>
        </w:rPr>
        <w:t xml:space="preserve"> 
4. Күтілетін нәтиже</w:t>
      </w:r>
    </w:p>
    <w:bookmarkEnd w:id="31"/>
    <w:p>
      <w:pPr>
        <w:spacing w:after="0"/>
        <w:ind w:left="0"/>
        <w:jc w:val="both"/>
      </w:pPr>
      <w:r>
        <w:rPr>
          <w:rFonts w:ascii="Times New Roman"/>
          <w:b w:val="false"/>
          <w:i w:val="false"/>
          <w:color w:val="000000"/>
          <w:sz w:val="28"/>
        </w:rPr>
        <w:t>      Күтілетін нәтиже СК-ның аталған тақырыптар бойынша ағымдағы халықаралық әдіснаманы және халықаралық жаңа стандарттарды жергілікті деңгейде қолдану тәсілдерін толық түсінетінін білдіреді. Бұл Қазақстандағы экологиялық көрсеткіштерді есепке алу халықаралық нормаларға сәйкес келуі үшін қандай іс-қимылдар қабылдау қажет екенін түсінуге мүмкіндік береді.</w:t>
      </w:r>
      <w:r>
        <w:br/>
      </w:r>
      <w:r>
        <w:rPr>
          <w:rFonts w:ascii="Times New Roman"/>
          <w:b w:val="false"/>
          <w:i w:val="false"/>
          <w:color w:val="000000"/>
          <w:sz w:val="28"/>
        </w:rPr>
        <w:t>
      Жоба қорытындылары бойынша Баяндама дайындалатын болады, ол ЭЭЕЖ-нің Қазақстан Республикасындағы ағымдағы жағдайын көрсетеді және онда ЭЭЕЖ экологиялық шоттарын енгізу және қалыптастыру үшін бастапқы деректердің жиынтықтары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