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3f9c" w14:textId="4903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төрелігіне халықаралық қол жеткізу туралы конвенция бойынша Қазақстан Республикасынан орталық және беруші органдарды айқындау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сәуірдегі № 369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«Сот төрелігіне халықаралық қол жеткізу туралы конвенция бойынша Қазақстан Республикасынан орталық және беруші органдарды айқындау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төрелігіне халықаралық қол жеткізу туралы конвенция бойынша Қазақстан Республикасынан орталық және беруші органдарды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1980 жылғы 25 қазанда Гаагада жасалған Сот төрелігіне халықаралық қол жеткізу туралы конвенцияға (бұдан әрі - Конвенция)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Конвенцияға сәйкес Қазақстан Республикасы Әділет министрлігі мен Қазақстан Республикасы Жоғарғы Сотының жанындағы Соттардың қызметін қамтамасыз ету департаменті (Қазақстан Республикасы Жоғарғы Сотының аппараты) Қазақстан Республикасынан орталық және беруші органдар ретінде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Нидерланд Корольдігінің Сыртқы істер министрлігіне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