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6aa9" w14:textId="31c6a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26 мамырдағы № 386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«Бір тараптан Еуразиялық экономикалық одақ пен оған мүше </w:t>
      </w:r>
      <w:r>
        <w:br/>
      </w:r>
      <w:r>
        <w:rPr>
          <w:rFonts w:ascii="Times New Roman"/>
          <w:b w:val="false"/>
          <w:i w:val="false"/>
          <w:color w:val="000000"/>
          <w:sz w:val="28"/>
        </w:rPr>
        <w:t xml:space="preserve">
мемлекеттер және екінші тараптан Вьетнам Социалистік Республикасы </w:t>
      </w:r>
      <w:r>
        <w:br/>
      </w:r>
      <w:r>
        <w:rPr>
          <w:rFonts w:ascii="Times New Roman"/>
          <w:b w:val="false"/>
          <w:i w:val="false"/>
          <w:color w:val="000000"/>
          <w:sz w:val="28"/>
        </w:rPr>
        <w:t xml:space="preserve">
арасындағы еркін сауда туралы келісімге қол қою туралы» Қазақстан </w:t>
      </w:r>
      <w:r>
        <w:br/>
      </w:r>
      <w:r>
        <w:rPr>
          <w:rFonts w:ascii="Times New Roman"/>
          <w:b w:val="false"/>
          <w:i w:val="false"/>
          <w:color w:val="000000"/>
          <w:sz w:val="28"/>
        </w:rPr>
        <w:t>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Бір тараптан Еуразиялық экономикалық одақ пен оған мүше</w:t>
      </w:r>
      <w:r>
        <w:br/>
      </w:r>
      <w:r>
        <w:rPr>
          <w:rFonts w:ascii="Times New Roman"/>
          <w:b/>
          <w:i w:val="false"/>
          <w:color w:val="000000"/>
        </w:rPr>
        <w:t>
мемлекеттер және екінші тараптан Вьетнам Социалистік</w:t>
      </w:r>
      <w:r>
        <w:br/>
      </w:r>
      <w:r>
        <w:rPr>
          <w:rFonts w:ascii="Times New Roman"/>
          <w:b/>
          <w:i w:val="false"/>
          <w:color w:val="000000"/>
        </w:rPr>
        <w:t>
Республикасы арасындағы еркін сауда туралы келісімге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жобасы мақұлдансын.</w:t>
      </w:r>
      <w:r>
        <w:br/>
      </w:r>
      <w:r>
        <w:rPr>
          <w:rFonts w:ascii="Times New Roman"/>
          <w:b w:val="false"/>
          <w:i w:val="false"/>
          <w:color w:val="000000"/>
          <w:sz w:val="28"/>
        </w:rPr>
        <w:t>
      2. Қазақстан Республикасының Премьер-Министрі Кәрім Қажымқанұлы Мәсімовке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қағидаттық сипаты жоқ өзгерістер мен толықтырулар енгізу құқығымен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       </w:t>
      </w:r>
      <w:r>
        <w:br/>
      </w:r>
      <w:r>
        <w:rPr>
          <w:rFonts w:ascii="Times New Roman"/>
          <w:b w:val="false"/>
          <w:i w:val="false"/>
          <w:color w:val="000000"/>
          <w:sz w:val="28"/>
        </w:rPr>
        <w:t>
2015 жылғы __ мамырдағы</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мақұлданды     </w:t>
      </w:r>
    </w:p>
    <w:p>
      <w:pPr>
        <w:spacing w:after="0"/>
        <w:ind w:left="0"/>
        <w:jc w:val="left"/>
      </w:pPr>
      <w:r>
        <w:rPr>
          <w:rFonts w:ascii="Times New Roman"/>
          <w:b/>
          <w:i w:val="false"/>
          <w:color w:val="000000"/>
        </w:rPr>
        <w:t xml:space="preserve"> БІР ТАРАПТАН, ЕУРАЗИЯЛЫҚ ЭКОНОМИКАЛЫҚ ОДАҚ ПЕН ОҒАН МҮШЕ</w:t>
      </w:r>
      <w:r>
        <w:br/>
      </w:r>
      <w:r>
        <w:rPr>
          <w:rFonts w:ascii="Times New Roman"/>
          <w:b/>
          <w:i w:val="false"/>
          <w:color w:val="000000"/>
        </w:rPr>
        <w:t>
МЕМЛЕКЕТТЕР ЖӘНЕ ЕКІНШІ ТАРАПТАН, ВЬЕТНАМ СОЦИАЛИСТІК</w:t>
      </w:r>
      <w:r>
        <w:br/>
      </w:r>
      <w:r>
        <w:rPr>
          <w:rFonts w:ascii="Times New Roman"/>
          <w:b/>
          <w:i w:val="false"/>
          <w:color w:val="000000"/>
        </w:rPr>
        <w:t>
РЕСПУБЛИКАСЫ АРАСЫНДАҒЫ ЕРКІН САУДА ТУРАЛЫ КЕЛІСІМ КІРІСПЕ</w:t>
      </w:r>
    </w:p>
    <w:p>
      <w:pPr>
        <w:spacing w:after="0"/>
        <w:ind w:left="0"/>
        <w:jc w:val="both"/>
      </w:pPr>
      <w:r>
        <w:rPr>
          <w:rFonts w:ascii="Times New Roman"/>
          <w:b/>
          <w:i w:val="false"/>
          <w:color w:val="000000"/>
          <w:sz w:val="28"/>
        </w:rPr>
        <w:t>      Бір тараптан, Армения Республикасы, Беларусь Республикасы, Қазақстан Республикасы, Қырғыз Республикасы, Ресей Федерациясы және Еуразиялық экономикалық одақ және екінші тараптан, Вьетнам Социалистік Республикасы:</w:t>
      </w:r>
    </w:p>
    <w:p>
      <w:pPr>
        <w:spacing w:after="0"/>
        <w:ind w:left="0"/>
        <w:jc w:val="both"/>
      </w:pPr>
      <w:r>
        <w:rPr>
          <w:rFonts w:ascii="Times New Roman"/>
          <w:b w:val="false"/>
          <w:i w:val="false"/>
          <w:color w:val="000000"/>
          <w:sz w:val="28"/>
        </w:rPr>
        <w:t xml:space="preserve">      Тараптар арасындағы ұзақ та берік достық қарым-қатынастарды және дәстүрлі жан-жақты ынтымақтастықты арттырудың маңыздылығын </w:t>
      </w:r>
      <w:r>
        <w:rPr>
          <w:rFonts w:ascii="Times New Roman"/>
          <w:b/>
          <w:i w:val="false"/>
          <w:color w:val="000000"/>
          <w:sz w:val="28"/>
        </w:rPr>
        <w:t>ТҮСІНЕ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олардың арасында сауданы дамыту және әртараптандыру, сондай-ақ өзара мүдделілікті білдіретін салаларда теңдік, өзара пайда, кемсітпеушілік және халықаралық құқық негізінде сауда және экономикалық ынтымақтастықты дамыту үшін қолайлы жағдайлар жасауға </w:t>
      </w:r>
      <w:r>
        <w:rPr>
          <w:rFonts w:ascii="Times New Roman"/>
          <w:b/>
          <w:i w:val="false"/>
          <w:color w:val="000000"/>
          <w:sz w:val="28"/>
        </w:rPr>
        <w:t>НИЕТ БІЛДІРЕ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Дүниежүзілік сауда ұйымын құру туралы Марракеш келісімі және Тараптар қатысушылары болып табылатын қолданыстағы басқа да халықаралық келісімдер шеңберінде тиісті құқықтар мен міндеттерді </w:t>
      </w:r>
      <w:r>
        <w:rPr>
          <w:rFonts w:ascii="Times New Roman"/>
          <w:b/>
          <w:i w:val="false"/>
          <w:color w:val="000000"/>
          <w:sz w:val="28"/>
        </w:rPr>
        <w:t>РАСТАЙ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тұрақтылық, ашықтық пен кемсітпеушілік негізінде еркін және кедергісіз сауданы ілгерілетін қағидаттар мен практиканы қолдау қажеттілігін </w:t>
      </w:r>
      <w:r>
        <w:rPr>
          <w:rFonts w:ascii="Times New Roman"/>
          <w:b/>
          <w:i w:val="false"/>
          <w:color w:val="000000"/>
          <w:sz w:val="28"/>
        </w:rPr>
        <w:t>МОЙЫНДАЙ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осы Келісім ғаламдық нарықтарда Тараптардың бәсекеге қабілеттілігін арттырып, олардың арасындағы экономикалық, сауда және инвестициялық қатынастарды дамыту үшін жағдайлар жасайтынына </w:t>
      </w:r>
      <w:r>
        <w:rPr>
          <w:rFonts w:ascii="Times New Roman"/>
          <w:b/>
          <w:i w:val="false"/>
          <w:color w:val="000000"/>
          <w:sz w:val="28"/>
        </w:rPr>
        <w:t>КӘМІЛ СЕНЕ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шығыстарды азайту және болжамдылықты арттыру мақсатында тиімді де ашық рәсімдерді ілгерілету арқылы сауданы дамытуға жәрдемдесудің маңыздылығын </w:t>
      </w:r>
      <w:r>
        <w:rPr>
          <w:rFonts w:ascii="Times New Roman"/>
          <w:b/>
          <w:i w:val="false"/>
          <w:color w:val="000000"/>
          <w:sz w:val="28"/>
        </w:rPr>
        <w:t>СЕЗІНЕ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Тараптар экономикасының өзара толықтырылу сипаты мен сауда және инвестициялар үшін негіздерді одан әрі дамыту жолымен экономикалық қатынастарды жетілдіруге елеулі әлеуетін </w:t>
      </w:r>
      <w:r>
        <w:rPr>
          <w:rFonts w:ascii="Times New Roman"/>
          <w:b/>
          <w:i w:val="false"/>
          <w:color w:val="000000"/>
          <w:sz w:val="28"/>
        </w:rPr>
        <w:t>АТАП КӨРСЕТЕ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Тараптар арасындағы сауда және ынтымақтастықты кеңейтудегі инвестициялардың маңызды рөлі мен мәнін, сондай-ақ ынтымақтастықты одан әрі дамыту мен оңайлату және осы Келісімде көзделген бизнес үшін неғұрлым кең мүмкіндіктерді пайдалану қажеттігін </w:t>
      </w:r>
      <w:r>
        <w:rPr>
          <w:rFonts w:ascii="Times New Roman"/>
          <w:b/>
          <w:i w:val="false"/>
          <w:color w:val="000000"/>
          <w:sz w:val="28"/>
        </w:rPr>
        <w:t>МОЙЫНДАЙ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Тараптар арасындағы экономикалық ынтымақтастық бойынша қолданыстағы бастамалардың маңыздылығын растай отырып, сондай-ақ өзара мүдделілікті білдіретін салаларда қазіргі экономикалық әріптестікті одан әрі дамытуға келісе отырып;</w:t>
      </w:r>
    </w:p>
    <w:p>
      <w:pPr>
        <w:spacing w:after="0"/>
        <w:ind w:left="0"/>
        <w:jc w:val="both"/>
      </w:pPr>
      <w:r>
        <w:rPr>
          <w:rFonts w:ascii="Times New Roman"/>
          <w:b w:val="false"/>
          <w:i w:val="false"/>
          <w:color w:val="000000"/>
          <w:sz w:val="28"/>
        </w:rPr>
        <w:t xml:space="preserve">      Тараптар арасында сауда кедергілерін және инвестициялар саласындағы кедергілерді жоюға, бизнестің шығындарын азайтуға және экономикалық тиімділікті арттыруға </w:t>
      </w:r>
      <w:r>
        <w:rPr>
          <w:rFonts w:ascii="Times New Roman"/>
          <w:b/>
          <w:i w:val="false"/>
          <w:color w:val="000000"/>
          <w:sz w:val="28"/>
        </w:rPr>
        <w:t>ҰМТЫЛА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өзара тиімді негізде жалпы мүдделерге қол жеткізу үшін Тараптардың прогрессивті Еркін сауда туралы келісімді жасасу бойынша бірлескен күш-жігері бір жағынан, Еуразиялық экономикалық одақ пен оған мүше мемлекеттер және екінші жағынан, Вьетнам Социалистік Республикасы арасындағы экономикалық және сауда қатынастарын ілгерілету мен дамыту үшін жаңа шектерді қалыптастыратынына </w:t>
      </w:r>
      <w:r>
        <w:rPr>
          <w:rFonts w:ascii="Times New Roman"/>
          <w:b/>
          <w:i w:val="false"/>
          <w:color w:val="000000"/>
          <w:sz w:val="28"/>
        </w:rPr>
        <w:t>КӘМІЛ СЕНЕ ОТЫРЫП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төмендегілер туралы </w:t>
      </w:r>
      <w:r>
        <w:rPr>
          <w:rFonts w:ascii="Times New Roman"/>
          <w:b/>
          <w:i w:val="false"/>
          <w:color w:val="000000"/>
          <w:sz w:val="28"/>
        </w:rPr>
        <w:t>УАҒДАЛАСТЫ:</w:t>
      </w:r>
    </w:p>
    <w:p>
      <w:pPr>
        <w:spacing w:after="0"/>
        <w:ind w:left="0"/>
        <w:jc w:val="left"/>
      </w:pPr>
      <w:r>
        <w:rPr>
          <w:rFonts w:ascii="Times New Roman"/>
          <w:b/>
          <w:i w:val="false"/>
          <w:color w:val="000000"/>
        </w:rPr>
        <w:t xml:space="preserve"> 1-ТАРАУ</w:t>
      </w:r>
      <w:r>
        <w:br/>
      </w:r>
      <w:r>
        <w:rPr>
          <w:rFonts w:ascii="Times New Roman"/>
          <w:b/>
          <w:i w:val="false"/>
          <w:color w:val="000000"/>
        </w:rPr>
        <w:t>
ЖАЛПЫ ЕРЕЖЕЛЕР 1.1-бап Жалпы ережелер мен анықтамалар</w:t>
      </w:r>
    </w:p>
    <w:p>
      <w:pPr>
        <w:spacing w:after="0"/>
        <w:ind w:left="0"/>
        <w:jc w:val="both"/>
      </w:pPr>
      <w:r>
        <w:rPr>
          <w:rFonts w:ascii="Times New Roman"/>
          <w:b w:val="false"/>
          <w:i w:val="false"/>
          <w:color w:val="000000"/>
          <w:sz w:val="28"/>
        </w:rPr>
        <w:t>      Егер өзгеше көзделмесе, осы Келісімнің мақсаттары үшін:</w:t>
      </w:r>
      <w:r>
        <w:br/>
      </w:r>
      <w:r>
        <w:rPr>
          <w:rFonts w:ascii="Times New Roman"/>
          <w:b w:val="false"/>
          <w:i w:val="false"/>
          <w:color w:val="000000"/>
          <w:sz w:val="28"/>
        </w:rPr>
        <w:t xml:space="preserve">
      а)  </w:t>
      </w:r>
      <w:r>
        <w:rPr>
          <w:rFonts w:ascii="Times New Roman"/>
          <w:b/>
          <w:i w:val="false"/>
          <w:color w:val="000000"/>
          <w:sz w:val="28"/>
        </w:rPr>
        <w:t>«орталық кеден органы»</w:t>
      </w:r>
      <w:r>
        <w:rPr>
          <w:rFonts w:ascii="Times New Roman"/>
          <w:b w:val="false"/>
          <w:i w:val="false"/>
          <w:color w:val="000000"/>
          <w:sz w:val="28"/>
        </w:rPr>
        <w:t xml:space="preserve"> - тиісті ұлттық заңнама негізінде тиісті мемлекеттік саясатты, нормативтік актілерді, кеден саласында бақылау мен қадағалау жөніндегі іске асыру функцияларын жүзеге асыратын Вьетнамның немесе Еуразиялық экономикалық одаққа мүше мемлекеттердің әрқайсысының жоғарғы уәкілетті кеден органы;</w:t>
      </w:r>
      <w:r>
        <w:br/>
      </w:r>
      <w:r>
        <w:rPr>
          <w:rFonts w:ascii="Times New Roman"/>
          <w:b w:val="false"/>
          <w:i w:val="false"/>
          <w:color w:val="000000"/>
          <w:sz w:val="28"/>
        </w:rPr>
        <w:t xml:space="preserve">
      b) </w:t>
      </w:r>
      <w:r>
        <w:rPr>
          <w:rFonts w:ascii="Times New Roman"/>
          <w:b/>
          <w:i w:val="false"/>
          <w:color w:val="000000"/>
          <w:sz w:val="28"/>
        </w:rPr>
        <w:t>«кеден органдары»</w:t>
      </w:r>
      <w:r>
        <w:rPr>
          <w:rFonts w:ascii="Times New Roman"/>
          <w:b w:val="false"/>
          <w:i w:val="false"/>
          <w:color w:val="000000"/>
          <w:sz w:val="28"/>
        </w:rPr>
        <w:t xml:space="preserve"> - Вьетнамның немесе Еуразиялық экономикалық одаққа мүше мемлекеттердің кеден органы немесе кеден органдары;</w:t>
      </w:r>
      <w:r>
        <w:br/>
      </w:r>
      <w:r>
        <w:rPr>
          <w:rFonts w:ascii="Times New Roman"/>
          <w:b w:val="false"/>
          <w:i w:val="false"/>
          <w:color w:val="000000"/>
          <w:sz w:val="28"/>
        </w:rPr>
        <w:t xml:space="preserve">
      с) </w:t>
      </w:r>
      <w:r>
        <w:rPr>
          <w:rFonts w:ascii="Times New Roman"/>
          <w:b/>
          <w:i w:val="false"/>
          <w:color w:val="000000"/>
          <w:sz w:val="28"/>
        </w:rPr>
        <w:t>«кедендік баждар»</w:t>
      </w:r>
      <w:r>
        <w:rPr>
          <w:rFonts w:ascii="Times New Roman"/>
          <w:b w:val="false"/>
          <w:i w:val="false"/>
          <w:color w:val="000000"/>
          <w:sz w:val="28"/>
        </w:rPr>
        <w:t xml:space="preserve"> - тауарлар импорты кезінде тікелей немесе жанама өндіріп алынатын, бірақ:</w:t>
      </w:r>
      <w:r>
        <w:br/>
      </w:r>
      <w:r>
        <w:rPr>
          <w:rFonts w:ascii="Times New Roman"/>
          <w:b w:val="false"/>
          <w:i w:val="false"/>
          <w:color w:val="000000"/>
          <w:sz w:val="28"/>
        </w:rPr>
        <w:t>
      і. ТСБК 1994 III. 2-бабына сәйкес өндіріліп алынатын ішкі салықтарға балама төлемдерді;</w:t>
      </w:r>
      <w:r>
        <w:br/>
      </w:r>
      <w:r>
        <w:rPr>
          <w:rFonts w:ascii="Times New Roman"/>
          <w:b w:val="false"/>
          <w:i w:val="false"/>
          <w:color w:val="000000"/>
          <w:sz w:val="28"/>
        </w:rPr>
        <w:t>
      іі. ұсынылған қызметтердің құнына мөлшерлес импортқа байланысты алымдар немесе басқа да төлемдерді;</w:t>
      </w:r>
      <w:r>
        <w:br/>
      </w:r>
      <w:r>
        <w:rPr>
          <w:rFonts w:ascii="Times New Roman"/>
          <w:b w:val="false"/>
          <w:i w:val="false"/>
          <w:color w:val="000000"/>
          <w:sz w:val="28"/>
        </w:rPr>
        <w:t>
      ііі. осы Келісімнің 3-тарауына (Қорғаныс шаралары) сәйкес өндіріліп алынатын баждарды қоспағанда, кез келген баждар немесе төлемдер;</w:t>
      </w:r>
      <w:r>
        <w:br/>
      </w:r>
      <w:r>
        <w:rPr>
          <w:rFonts w:ascii="Times New Roman"/>
          <w:b w:val="false"/>
          <w:i w:val="false"/>
          <w:color w:val="000000"/>
          <w:sz w:val="28"/>
        </w:rPr>
        <w:t xml:space="preserve">
      d)  </w:t>
      </w:r>
      <w:r>
        <w:rPr>
          <w:rFonts w:ascii="Times New Roman"/>
          <w:b/>
          <w:i w:val="false"/>
          <w:color w:val="000000"/>
          <w:sz w:val="28"/>
        </w:rPr>
        <w:t xml:space="preserve">«күндер» - </w:t>
      </w:r>
      <w:r>
        <w:rPr>
          <w:rFonts w:ascii="Times New Roman"/>
          <w:b w:val="false"/>
          <w:i w:val="false"/>
          <w:color w:val="000000"/>
          <w:sz w:val="28"/>
        </w:rPr>
        <w:t>демалыс және мереке күндерін қоса алғанда, күнтізбелік күндер;</w:t>
      </w:r>
      <w:r>
        <w:br/>
      </w:r>
      <w:r>
        <w:rPr>
          <w:rFonts w:ascii="Times New Roman"/>
          <w:b w:val="false"/>
          <w:i w:val="false"/>
          <w:color w:val="000000"/>
          <w:sz w:val="28"/>
        </w:rPr>
        <w:t xml:space="preserve">
      е) </w:t>
      </w:r>
      <w:r>
        <w:rPr>
          <w:rFonts w:ascii="Times New Roman"/>
          <w:b/>
          <w:i w:val="false"/>
          <w:color w:val="000000"/>
          <w:sz w:val="28"/>
        </w:rPr>
        <w:t>«декларант»</w:t>
      </w:r>
      <w:r>
        <w:rPr>
          <w:rFonts w:ascii="Times New Roman"/>
          <w:b w:val="false"/>
          <w:i w:val="false"/>
          <w:color w:val="000000"/>
          <w:sz w:val="28"/>
        </w:rPr>
        <w:t xml:space="preserve"> - кедендік мақсаттар үшін тауарларды ресми мәлімдейтін немесе соның атынан тауарлар ресми мәлімделетін адам;</w:t>
      </w:r>
      <w:r>
        <w:br/>
      </w:r>
      <w:r>
        <w:rPr>
          <w:rFonts w:ascii="Times New Roman"/>
          <w:b w:val="false"/>
          <w:i w:val="false"/>
          <w:color w:val="000000"/>
          <w:sz w:val="28"/>
        </w:rPr>
        <w:t xml:space="preserve">
      f) </w:t>
      </w:r>
      <w:r>
        <w:rPr>
          <w:rFonts w:ascii="Times New Roman"/>
          <w:b/>
          <w:i w:val="false"/>
          <w:color w:val="000000"/>
          <w:sz w:val="28"/>
        </w:rPr>
        <w:t>«Еуразиялық экономикалық комиссия»</w:t>
      </w:r>
      <w:r>
        <w:rPr>
          <w:rFonts w:ascii="Times New Roman"/>
          <w:b w:val="false"/>
          <w:i w:val="false"/>
          <w:color w:val="000000"/>
          <w:sz w:val="28"/>
        </w:rPr>
        <w:t xml:space="preserve"> - 2014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«Одақ туралы шарт») сәйкес Еуразиялық экономикалық одақтың тұрақты жұмыс істейтін реттеуші орган;</w:t>
      </w:r>
      <w:r>
        <w:br/>
      </w:r>
      <w:r>
        <w:rPr>
          <w:rFonts w:ascii="Times New Roman"/>
          <w:b w:val="false"/>
          <w:i w:val="false"/>
          <w:color w:val="000000"/>
          <w:sz w:val="28"/>
        </w:rPr>
        <w:t xml:space="preserve">
      g) </w:t>
      </w:r>
      <w:r>
        <w:rPr>
          <w:rFonts w:ascii="Times New Roman"/>
          <w:b/>
          <w:i w:val="false"/>
          <w:color w:val="000000"/>
          <w:sz w:val="28"/>
        </w:rPr>
        <w:t xml:space="preserve">«ГАТС» </w:t>
      </w:r>
      <w:r>
        <w:rPr>
          <w:rFonts w:ascii="Times New Roman"/>
          <w:b w:val="false"/>
          <w:i w:val="false"/>
          <w:color w:val="000000"/>
          <w:sz w:val="28"/>
        </w:rPr>
        <w:t>- ДСҰ-ны құру туралы келісімнің 1B-қосымшасына сәйкес Көрсетілетін қызметтер саудасы жөніндегі бас келісім;</w:t>
      </w:r>
      <w:r>
        <w:br/>
      </w:r>
      <w:r>
        <w:rPr>
          <w:rFonts w:ascii="Times New Roman"/>
          <w:b w:val="false"/>
          <w:i w:val="false"/>
          <w:color w:val="000000"/>
          <w:sz w:val="28"/>
        </w:rPr>
        <w:t xml:space="preserve">
      h)  </w:t>
      </w:r>
      <w:r>
        <w:rPr>
          <w:rFonts w:ascii="Times New Roman"/>
          <w:b/>
          <w:i w:val="false"/>
          <w:color w:val="000000"/>
          <w:sz w:val="28"/>
        </w:rPr>
        <w:t xml:space="preserve">«ТСБК 1994» </w:t>
      </w:r>
      <w:r>
        <w:rPr>
          <w:rFonts w:ascii="Times New Roman"/>
          <w:b w:val="false"/>
          <w:i w:val="false"/>
          <w:color w:val="000000"/>
          <w:sz w:val="28"/>
        </w:rPr>
        <w:t>- ДСҰ-ны құру туралы келісімнің 1А-қосымшасына сәйкес 1994 жылғы Тарифтер және сауда жөніндегі бас келісім және оған түсіндірме ескертулер;</w:t>
      </w:r>
      <w:r>
        <w:br/>
      </w:r>
      <w:r>
        <w:rPr>
          <w:rFonts w:ascii="Times New Roman"/>
          <w:b w:val="false"/>
          <w:i w:val="false"/>
          <w:color w:val="000000"/>
          <w:sz w:val="28"/>
        </w:rPr>
        <w:t xml:space="preserve">
      i) </w:t>
      </w:r>
      <w:r>
        <w:rPr>
          <w:rFonts w:ascii="Times New Roman"/>
          <w:b/>
          <w:i w:val="false"/>
          <w:color w:val="000000"/>
          <w:sz w:val="28"/>
        </w:rPr>
        <w:t>«тауар»</w:t>
      </w:r>
      <w:r>
        <w:rPr>
          <w:rFonts w:ascii="Times New Roman"/>
          <w:b w:val="false"/>
          <w:i w:val="false"/>
          <w:color w:val="000000"/>
          <w:sz w:val="28"/>
        </w:rPr>
        <w:t xml:space="preserve"> - кез келген тауар, өнім, бұйым немесе материал;</w:t>
      </w:r>
      <w:r>
        <w:br/>
      </w:r>
      <w:r>
        <w:rPr>
          <w:rFonts w:ascii="Times New Roman"/>
          <w:b w:val="false"/>
          <w:i w:val="false"/>
          <w:color w:val="000000"/>
          <w:sz w:val="28"/>
        </w:rPr>
        <w:t xml:space="preserve">
      j) </w:t>
      </w:r>
      <w:r>
        <w:rPr>
          <w:rFonts w:ascii="Times New Roman"/>
          <w:b/>
          <w:i w:val="false"/>
          <w:color w:val="000000"/>
          <w:sz w:val="28"/>
        </w:rPr>
        <w:t xml:space="preserve">«Үйлестірілген жүйе» </w:t>
      </w:r>
      <w:r>
        <w:rPr>
          <w:rFonts w:ascii="Times New Roman"/>
          <w:b w:val="false"/>
          <w:i w:val="false"/>
          <w:color w:val="000000"/>
          <w:sz w:val="28"/>
        </w:rPr>
        <w:t xml:space="preserve">немесе </w:t>
      </w:r>
      <w:r>
        <w:rPr>
          <w:rFonts w:ascii="Times New Roman"/>
          <w:b/>
          <w:i w:val="false"/>
          <w:color w:val="000000"/>
          <w:sz w:val="28"/>
        </w:rPr>
        <w:t>«ҮЖ»</w:t>
      </w:r>
      <w:r>
        <w:rPr>
          <w:rFonts w:ascii="Times New Roman"/>
          <w:b w:val="false"/>
          <w:i w:val="false"/>
          <w:color w:val="000000"/>
          <w:sz w:val="28"/>
        </w:rPr>
        <w:t xml:space="preserve"> - 1983 жылғы 14 маусымдағы Тауарларды сипаттау мен кодтау үйлестірілген жүйесі туралы халықаралық </w:t>
      </w:r>
      <w:r>
        <w:rPr>
          <w:rFonts w:ascii="Times New Roman"/>
          <w:b w:val="false"/>
          <w:i w:val="false"/>
          <w:color w:val="000000"/>
          <w:sz w:val="28"/>
        </w:rPr>
        <w:t>конвенция</w:t>
      </w:r>
      <w:r>
        <w:rPr>
          <w:rFonts w:ascii="Times New Roman"/>
          <w:b w:val="false"/>
          <w:i w:val="false"/>
          <w:color w:val="000000"/>
          <w:sz w:val="28"/>
        </w:rPr>
        <w:t xml:space="preserve"> құрған Тауарларды сипаттау мен кодтаудың үйлестірілген жүйесі, тиісті ұлттық заңнамада Тараптардың қабылдауына және қолдануына қатысты;</w:t>
      </w:r>
      <w:r>
        <w:br/>
      </w:r>
      <w:r>
        <w:rPr>
          <w:rFonts w:ascii="Times New Roman"/>
          <w:b w:val="false"/>
          <w:i w:val="false"/>
          <w:color w:val="000000"/>
          <w:sz w:val="28"/>
        </w:rPr>
        <w:t xml:space="preserve">
      k) </w:t>
      </w:r>
      <w:r>
        <w:rPr>
          <w:rFonts w:ascii="Times New Roman"/>
          <w:b/>
          <w:i w:val="false"/>
          <w:color w:val="000000"/>
          <w:sz w:val="28"/>
        </w:rPr>
        <w:t>«заңнама»</w:t>
      </w:r>
      <w:r>
        <w:rPr>
          <w:rFonts w:ascii="Times New Roman"/>
          <w:b w:val="false"/>
          <w:i w:val="false"/>
          <w:color w:val="000000"/>
          <w:sz w:val="28"/>
        </w:rPr>
        <w:t xml:space="preserve"> - кез келген заң немесе кез келген басқа да нормативтік құқықтық акт;</w:t>
      </w:r>
      <w:r>
        <w:br/>
      </w:r>
      <w:r>
        <w:rPr>
          <w:rFonts w:ascii="Times New Roman"/>
          <w:b w:val="false"/>
          <w:i w:val="false"/>
          <w:color w:val="000000"/>
          <w:sz w:val="28"/>
        </w:rPr>
        <w:t xml:space="preserve">
      l) </w:t>
      </w:r>
      <w:r>
        <w:rPr>
          <w:rFonts w:ascii="Times New Roman"/>
          <w:b/>
          <w:i w:val="false"/>
          <w:color w:val="000000"/>
          <w:sz w:val="28"/>
        </w:rPr>
        <w:t xml:space="preserve">«шара» - </w:t>
      </w:r>
      <w:r>
        <w:rPr>
          <w:rFonts w:ascii="Times New Roman"/>
          <w:b w:val="false"/>
          <w:i w:val="false"/>
          <w:color w:val="000000"/>
          <w:sz w:val="28"/>
        </w:rPr>
        <w:t>Тараптың заң, заңға тәуелді акт, қағида, рәсім, шешім, әкімшілік іс-әрекет нысанындағы, қалыптасқан практикадағы немесе кез келген өзге де нысандағы шарасы;</w:t>
      </w:r>
      <w:r>
        <w:br/>
      </w:r>
      <w:r>
        <w:rPr>
          <w:rFonts w:ascii="Times New Roman"/>
          <w:b w:val="false"/>
          <w:i w:val="false"/>
          <w:color w:val="000000"/>
          <w:sz w:val="28"/>
        </w:rPr>
        <w:t xml:space="preserve">
      m) </w:t>
      </w:r>
      <w:r>
        <w:rPr>
          <w:rFonts w:ascii="Times New Roman"/>
          <w:b/>
          <w:i w:val="false"/>
          <w:color w:val="000000"/>
          <w:sz w:val="28"/>
        </w:rPr>
        <w:t xml:space="preserve">«шығарылған» - </w:t>
      </w:r>
      <w:r>
        <w:rPr>
          <w:rFonts w:ascii="Times New Roman"/>
          <w:b w:val="false"/>
          <w:i w:val="false"/>
          <w:color w:val="000000"/>
          <w:sz w:val="28"/>
        </w:rPr>
        <w:t>осы Келісімнің 4-тарауында (Шығарылған жерін айқындау қағидасы) белгіленген шығарылған жерін айқындау қағидаларына сәйкес;</w:t>
      </w:r>
      <w:r>
        <w:br/>
      </w:r>
      <w:r>
        <w:rPr>
          <w:rFonts w:ascii="Times New Roman"/>
          <w:b w:val="false"/>
          <w:i w:val="false"/>
          <w:color w:val="000000"/>
          <w:sz w:val="28"/>
        </w:rPr>
        <w:t xml:space="preserve">
      n) </w:t>
      </w:r>
      <w:r>
        <w:rPr>
          <w:rFonts w:ascii="Times New Roman"/>
          <w:b/>
          <w:i w:val="false"/>
          <w:color w:val="000000"/>
          <w:sz w:val="28"/>
        </w:rPr>
        <w:t>«Тараптар»</w:t>
      </w:r>
      <w:r>
        <w:rPr>
          <w:rFonts w:ascii="Times New Roman"/>
          <w:b w:val="false"/>
          <w:i w:val="false"/>
          <w:color w:val="000000"/>
          <w:sz w:val="28"/>
        </w:rPr>
        <w:t xml:space="preserve"> - бір жағынан, Одақ туралы </w:t>
      </w:r>
      <w:r>
        <w:rPr>
          <w:rFonts w:ascii="Times New Roman"/>
          <w:b w:val="false"/>
          <w:i w:val="false"/>
          <w:color w:val="000000"/>
          <w:sz w:val="28"/>
        </w:rPr>
        <w:t>шарттан</w:t>
      </w:r>
      <w:r>
        <w:rPr>
          <w:rFonts w:ascii="Times New Roman"/>
          <w:b w:val="false"/>
          <w:i w:val="false"/>
          <w:color w:val="000000"/>
          <w:sz w:val="28"/>
        </w:rPr>
        <w:t xml:space="preserve"> туындайтын, өзінің тиісті құзыреті шеңберінде бірлесіп немесе жеке жұмыс істейтін Армения Республикасы, Беларусь Республикасы, Қазақстан Республикасы, Қырғыз Республикасы, Ресей Федерациясы (бұдан әрі – Еуразиялық экономикалық одаққа мүше мемлекеттер) және Еуразиялық экономикалық одақ және екінші жағынан, Вьетнам Социалистік Республикасы (бұдан әрі – Вьетнам);</w:t>
      </w:r>
      <w:r>
        <w:br/>
      </w:r>
      <w:r>
        <w:rPr>
          <w:rFonts w:ascii="Times New Roman"/>
          <w:b w:val="false"/>
          <w:i w:val="false"/>
          <w:color w:val="000000"/>
          <w:sz w:val="28"/>
        </w:rPr>
        <w:t xml:space="preserve">
      о) </w:t>
      </w:r>
      <w:r>
        <w:rPr>
          <w:rFonts w:ascii="Times New Roman"/>
          <w:b/>
          <w:i w:val="false"/>
          <w:color w:val="000000"/>
          <w:sz w:val="28"/>
        </w:rPr>
        <w:t>«тұлға»</w:t>
      </w:r>
      <w:r>
        <w:rPr>
          <w:rFonts w:ascii="Times New Roman"/>
          <w:b w:val="false"/>
          <w:i w:val="false"/>
          <w:color w:val="000000"/>
          <w:sz w:val="28"/>
        </w:rPr>
        <w:t xml:space="preserve"> - жеке немесе заңды тұлға;</w:t>
      </w:r>
      <w:r>
        <w:br/>
      </w:r>
      <w:r>
        <w:rPr>
          <w:rFonts w:ascii="Times New Roman"/>
          <w:b w:val="false"/>
          <w:i w:val="false"/>
          <w:color w:val="000000"/>
          <w:sz w:val="28"/>
        </w:rPr>
        <w:t xml:space="preserve">
      р) </w:t>
      </w:r>
      <w:r>
        <w:rPr>
          <w:rFonts w:ascii="Times New Roman"/>
          <w:b/>
          <w:i w:val="false"/>
          <w:color w:val="000000"/>
          <w:sz w:val="28"/>
        </w:rPr>
        <w:t xml:space="preserve">«СӨШ келісімі» - </w:t>
      </w:r>
      <w:r>
        <w:rPr>
          <w:rFonts w:ascii="Times New Roman"/>
          <w:b w:val="false"/>
          <w:i w:val="false"/>
          <w:color w:val="000000"/>
          <w:sz w:val="28"/>
        </w:rPr>
        <w:t>ДСҰ-ны құру туралы келісімнің 1А-қосымшасына сәйкес Субсидиялар мен өтемақы шаралары жөніндегі келісім;</w:t>
      </w:r>
      <w:r>
        <w:br/>
      </w:r>
      <w:r>
        <w:rPr>
          <w:rFonts w:ascii="Times New Roman"/>
          <w:b w:val="false"/>
          <w:i w:val="false"/>
          <w:color w:val="000000"/>
          <w:sz w:val="28"/>
        </w:rPr>
        <w:t xml:space="preserve">
      q) </w:t>
      </w:r>
      <w:r>
        <w:rPr>
          <w:rFonts w:ascii="Times New Roman"/>
          <w:b/>
          <w:i w:val="false"/>
          <w:color w:val="000000"/>
          <w:sz w:val="28"/>
        </w:rPr>
        <w:t xml:space="preserve">«СФШ келісімі» - </w:t>
      </w:r>
      <w:r>
        <w:rPr>
          <w:rFonts w:ascii="Times New Roman"/>
          <w:b w:val="false"/>
          <w:i w:val="false"/>
          <w:color w:val="000000"/>
          <w:sz w:val="28"/>
        </w:rPr>
        <w:t>ДСҰ-ны құру туралы келісімнің 1А-қосымшасына сәйкес Санитариялық және фитосанитариялық шараларды қолдану жөніндегі келісім;</w:t>
      </w:r>
      <w:r>
        <w:br/>
      </w:r>
      <w:r>
        <w:rPr>
          <w:rFonts w:ascii="Times New Roman"/>
          <w:b w:val="false"/>
          <w:i w:val="false"/>
          <w:color w:val="000000"/>
          <w:sz w:val="28"/>
        </w:rPr>
        <w:t xml:space="preserve">
      r) </w:t>
      </w:r>
      <w:r>
        <w:rPr>
          <w:rFonts w:ascii="Times New Roman"/>
          <w:b/>
          <w:i w:val="false"/>
          <w:color w:val="000000"/>
          <w:sz w:val="28"/>
        </w:rPr>
        <w:t>«СТК келісімі»</w:t>
      </w:r>
      <w:r>
        <w:rPr>
          <w:rFonts w:ascii="Times New Roman"/>
          <w:b w:val="false"/>
          <w:i w:val="false"/>
          <w:color w:val="000000"/>
          <w:sz w:val="28"/>
        </w:rPr>
        <w:t xml:space="preserve"> - ДСҰ-ны құру туралы келісімнің 1А-қосымшасына сәйкес Саудадағы техникалық кедергілер жөніндегі келісім;</w:t>
      </w:r>
      <w:r>
        <w:br/>
      </w:r>
      <w:r>
        <w:rPr>
          <w:rFonts w:ascii="Times New Roman"/>
          <w:b w:val="false"/>
          <w:i w:val="false"/>
          <w:color w:val="000000"/>
          <w:sz w:val="28"/>
        </w:rPr>
        <w:t xml:space="preserve">
      s) </w:t>
      </w:r>
      <w:r>
        <w:rPr>
          <w:rFonts w:ascii="Times New Roman"/>
          <w:b/>
          <w:i w:val="false"/>
          <w:color w:val="000000"/>
          <w:sz w:val="28"/>
        </w:rPr>
        <w:t>«ЗМҚСА келісімі»</w:t>
      </w:r>
      <w:r>
        <w:rPr>
          <w:rFonts w:ascii="Times New Roman"/>
          <w:b w:val="false"/>
          <w:i w:val="false"/>
          <w:color w:val="000000"/>
          <w:sz w:val="28"/>
        </w:rPr>
        <w:t xml:space="preserve"> - ДСҰ-ны құру туралы келісімнің </w:t>
      </w:r>
      <w:r>
        <w:br/>
      </w:r>
      <w:r>
        <w:rPr>
          <w:rFonts w:ascii="Times New Roman"/>
          <w:b w:val="false"/>
          <w:i w:val="false"/>
          <w:color w:val="000000"/>
          <w:sz w:val="28"/>
        </w:rPr>
        <w:t>
1С-қосымшасына сәйкес Зияткерлік меншік құқықтарының сауда аспектілері жөніндегі келісім;</w:t>
      </w:r>
      <w:r>
        <w:br/>
      </w:r>
      <w:r>
        <w:rPr>
          <w:rFonts w:ascii="Times New Roman"/>
          <w:b w:val="false"/>
          <w:i w:val="false"/>
          <w:color w:val="000000"/>
          <w:sz w:val="28"/>
        </w:rPr>
        <w:t xml:space="preserve">
      t) </w:t>
      </w:r>
      <w:r>
        <w:rPr>
          <w:rFonts w:ascii="Times New Roman"/>
          <w:b/>
          <w:i w:val="false"/>
          <w:color w:val="000000"/>
          <w:sz w:val="28"/>
        </w:rPr>
        <w:t>«ДСҰ»</w:t>
      </w:r>
      <w:r>
        <w:rPr>
          <w:rFonts w:ascii="Times New Roman"/>
          <w:b w:val="false"/>
          <w:i w:val="false"/>
          <w:color w:val="000000"/>
          <w:sz w:val="28"/>
        </w:rPr>
        <w:t xml:space="preserve"> - ДСҰ-ны құру туралы келісімге сәйкес құрылған Дүниежүзілік сауда ұйым;</w:t>
      </w:r>
      <w:r>
        <w:br/>
      </w:r>
      <w:r>
        <w:rPr>
          <w:rFonts w:ascii="Times New Roman"/>
          <w:b w:val="false"/>
          <w:i w:val="false"/>
          <w:color w:val="000000"/>
          <w:sz w:val="28"/>
        </w:rPr>
        <w:t xml:space="preserve">
      u) </w:t>
      </w:r>
      <w:r>
        <w:rPr>
          <w:rFonts w:ascii="Times New Roman"/>
          <w:b/>
          <w:i w:val="false"/>
          <w:color w:val="000000"/>
          <w:sz w:val="28"/>
        </w:rPr>
        <w:t>«ДСҰ келісімі»</w:t>
      </w:r>
      <w:r>
        <w:rPr>
          <w:rFonts w:ascii="Times New Roman"/>
          <w:b w:val="false"/>
          <w:i w:val="false"/>
          <w:color w:val="000000"/>
          <w:sz w:val="28"/>
        </w:rPr>
        <w:t xml:space="preserve"> - 1994 жылғы 15 сәуірдегі Дүниежүзілік сауда ұйымын құру туралы Марракеш келісімі.</w:t>
      </w:r>
    </w:p>
    <w:p>
      <w:pPr>
        <w:spacing w:after="0"/>
        <w:ind w:left="0"/>
        <w:jc w:val="left"/>
      </w:pPr>
      <w:r>
        <w:rPr>
          <w:rFonts w:ascii="Times New Roman"/>
          <w:b/>
          <w:i w:val="false"/>
          <w:color w:val="000000"/>
        </w:rPr>
        <w:t xml:space="preserve"> 1.2-бап Еркін сауда аймағын құру</w:t>
      </w:r>
    </w:p>
    <w:p>
      <w:pPr>
        <w:spacing w:after="0"/>
        <w:ind w:left="0"/>
        <w:jc w:val="both"/>
      </w:pPr>
      <w:r>
        <w:rPr>
          <w:rFonts w:ascii="Times New Roman"/>
          <w:b w:val="false"/>
          <w:i w:val="false"/>
          <w:color w:val="000000"/>
          <w:sz w:val="28"/>
        </w:rPr>
        <w:t>      Тараптар 1994 жылғы ТСБК XXIV бабына және ГАТС V бабына сәйкес еркін сауда аймағын құру туралы уағдаласты.</w:t>
      </w:r>
    </w:p>
    <w:p>
      <w:pPr>
        <w:spacing w:after="0"/>
        <w:ind w:left="0"/>
        <w:jc w:val="left"/>
      </w:pPr>
      <w:r>
        <w:rPr>
          <w:rFonts w:ascii="Times New Roman"/>
          <w:b/>
          <w:i w:val="false"/>
          <w:color w:val="000000"/>
        </w:rPr>
        <w:t xml:space="preserve"> 1.3-бап Мақсаттар</w:t>
      </w:r>
    </w:p>
    <w:p>
      <w:pPr>
        <w:spacing w:after="0"/>
        <w:ind w:left="0"/>
        <w:jc w:val="both"/>
      </w:pPr>
      <w:r>
        <w:rPr>
          <w:rFonts w:ascii="Times New Roman"/>
          <w:b w:val="false"/>
          <w:i w:val="false"/>
          <w:color w:val="000000"/>
          <w:sz w:val="28"/>
        </w:rPr>
        <w:t>      Осы Келісімнің негізгі мақсаттары:</w:t>
      </w:r>
      <w:r>
        <w:br/>
      </w:r>
      <w:r>
        <w:rPr>
          <w:rFonts w:ascii="Times New Roman"/>
          <w:b w:val="false"/>
          <w:i w:val="false"/>
          <w:color w:val="000000"/>
          <w:sz w:val="28"/>
        </w:rPr>
        <w:t>
      а) Тараптар арасындағы өзгелер арасында, тарифтік және тарифтік емес кедергілерді азайту және кедендік рәсімдерді онайлату жолымен тауарлар саудасын ырықтандыру және оған жәрдемдесу;</w:t>
      </w:r>
      <w:r>
        <w:br/>
      </w:r>
      <w:r>
        <w:rPr>
          <w:rFonts w:ascii="Times New Roman"/>
          <w:b w:val="false"/>
          <w:i w:val="false"/>
          <w:color w:val="000000"/>
          <w:sz w:val="28"/>
        </w:rPr>
        <w:t>
      b) Тараптар арасындағы көрсетілетін қызметтер саудасын ырықтандыру және оған жәрдемдесу;</w:t>
      </w:r>
      <w:r>
        <w:br/>
      </w:r>
      <w:r>
        <w:rPr>
          <w:rFonts w:ascii="Times New Roman"/>
          <w:b w:val="false"/>
          <w:i w:val="false"/>
          <w:color w:val="000000"/>
          <w:sz w:val="28"/>
        </w:rPr>
        <w:t>
      с) Тараптар арасында қолайлы инвестициялық ортаны одан әрі дамыту жолымен инвестициялық мүмкіндіктерге жәрдемдесу, оларды ілгерілету және кеңейту;</w:t>
      </w:r>
      <w:r>
        <w:br/>
      </w:r>
      <w:r>
        <w:rPr>
          <w:rFonts w:ascii="Times New Roman"/>
          <w:b w:val="false"/>
          <w:i w:val="false"/>
          <w:color w:val="000000"/>
          <w:sz w:val="28"/>
        </w:rPr>
        <w:t>
      d) Тараптар арасындағы экономикалық және сауда ынтымақтастығын қолдау;</w:t>
      </w:r>
      <w:r>
        <w:br/>
      </w:r>
      <w:r>
        <w:rPr>
          <w:rFonts w:ascii="Times New Roman"/>
          <w:b w:val="false"/>
          <w:i w:val="false"/>
          <w:color w:val="000000"/>
          <w:sz w:val="28"/>
        </w:rPr>
        <w:t>
      е) зияткерлік меншіктің барабар және тиімді қорғалуы және осы саладағы ынтымақтастықты ілгерілету;</w:t>
      </w:r>
      <w:r>
        <w:br/>
      </w:r>
      <w:r>
        <w:rPr>
          <w:rFonts w:ascii="Times New Roman"/>
          <w:b w:val="false"/>
          <w:i w:val="false"/>
          <w:color w:val="000000"/>
          <w:sz w:val="28"/>
        </w:rPr>
        <w:t>
      f) Осы Келісімде көзделген салаларда тығыз ынтымақтастықты одан әрі дамыту үшін негіздер құру және Тараптар арасында өзара іс-қимылды оңайлату болып табылады.</w:t>
      </w:r>
    </w:p>
    <w:p>
      <w:pPr>
        <w:spacing w:after="0"/>
        <w:ind w:left="0"/>
        <w:jc w:val="left"/>
      </w:pPr>
      <w:r>
        <w:rPr>
          <w:rFonts w:ascii="Times New Roman"/>
          <w:b/>
          <w:i w:val="false"/>
          <w:color w:val="000000"/>
        </w:rPr>
        <w:t xml:space="preserve"> 1.4-бап Бірлескен комитет</w:t>
      </w:r>
    </w:p>
    <w:p>
      <w:pPr>
        <w:spacing w:after="0"/>
        <w:ind w:left="0"/>
        <w:jc w:val="both"/>
      </w:pPr>
      <w:r>
        <w:rPr>
          <w:rFonts w:ascii="Times New Roman"/>
          <w:b w:val="false"/>
          <w:i w:val="false"/>
          <w:color w:val="000000"/>
          <w:sz w:val="28"/>
        </w:rPr>
        <w:t>      Тараптар осымен, бірі - Еуразиялық экономикалық одақтан және екіншісі – Вьетнамнан тең төрағалар болып табылатын Тараптардың әрқайсысының бір өкілінен құралатын Бірлескен комитетті құрады. Тараптарды осы мақсат үшін уәкілеттік берілген жоғарғы лауазымды адамдар білдіреді.</w:t>
      </w:r>
    </w:p>
    <w:p>
      <w:pPr>
        <w:spacing w:after="0"/>
        <w:ind w:left="0"/>
        <w:jc w:val="left"/>
      </w:pPr>
      <w:r>
        <w:rPr>
          <w:rFonts w:ascii="Times New Roman"/>
          <w:b/>
          <w:i w:val="false"/>
          <w:color w:val="000000"/>
        </w:rPr>
        <w:t xml:space="preserve"> 1.5-бап Бірлескен комитеттің функциялары</w:t>
      </w:r>
    </w:p>
    <w:p>
      <w:pPr>
        <w:spacing w:after="0"/>
        <w:ind w:left="0"/>
        <w:jc w:val="both"/>
      </w:pPr>
      <w:r>
        <w:rPr>
          <w:rFonts w:ascii="Times New Roman"/>
          <w:b w:val="false"/>
          <w:i w:val="false"/>
          <w:color w:val="000000"/>
          <w:sz w:val="28"/>
        </w:rPr>
        <w:t>      1. Бірлескен комитет мындай функцияларды жүзеге асырады:</w:t>
      </w:r>
      <w:r>
        <w:br/>
      </w:r>
      <w:r>
        <w:rPr>
          <w:rFonts w:ascii="Times New Roman"/>
          <w:b w:val="false"/>
          <w:i w:val="false"/>
          <w:color w:val="000000"/>
          <w:sz w:val="28"/>
        </w:rPr>
        <w:t>
      а) Осы Келісімді қолдануға және орындауға байланысты кез келген мәселелерді қарау;</w:t>
      </w:r>
      <w:r>
        <w:br/>
      </w:r>
      <w:r>
        <w:rPr>
          <w:rFonts w:ascii="Times New Roman"/>
          <w:b w:val="false"/>
          <w:i w:val="false"/>
          <w:color w:val="000000"/>
          <w:sz w:val="28"/>
        </w:rPr>
        <w:t>
      b) Осы Келісім шеңберінде құрылған барлық комитеттер мен басқа да органдардың жұмысына бақылауды жүзеге асыру;</w:t>
      </w:r>
      <w:r>
        <w:br/>
      </w:r>
      <w:r>
        <w:rPr>
          <w:rFonts w:ascii="Times New Roman"/>
          <w:b w:val="false"/>
          <w:i w:val="false"/>
          <w:color w:val="000000"/>
          <w:sz w:val="28"/>
        </w:rPr>
        <w:t>
      с) Тараптар арасындағы сауда қатынастарын одан әрі жетілдіру бойынша мүмкіндіктерді қарастыру;</w:t>
      </w:r>
      <w:r>
        <w:br/>
      </w:r>
      <w:r>
        <w:rPr>
          <w:rFonts w:ascii="Times New Roman"/>
          <w:b w:val="false"/>
          <w:i w:val="false"/>
          <w:color w:val="000000"/>
          <w:sz w:val="28"/>
        </w:rPr>
        <w:t>
      d) Осы Келісімге кез келген түзетулерді қарастыру және Тараптардың қарауына ұсыну; және</w:t>
      </w:r>
      <w:r>
        <w:br/>
      </w:r>
      <w:r>
        <w:rPr>
          <w:rFonts w:ascii="Times New Roman"/>
          <w:b w:val="false"/>
          <w:i w:val="false"/>
          <w:color w:val="000000"/>
          <w:sz w:val="28"/>
        </w:rPr>
        <w:t>
      е) Тараптардың уағдаласуына сәйкес осы Келісім шеңберінде кез келген мәселе бойынша кез келген басқа іс-әрекеттерді орындау;</w:t>
      </w:r>
      <w:r>
        <w:br/>
      </w:r>
      <w:r>
        <w:rPr>
          <w:rFonts w:ascii="Times New Roman"/>
          <w:b w:val="false"/>
          <w:i w:val="false"/>
          <w:color w:val="000000"/>
          <w:sz w:val="28"/>
        </w:rPr>
        <w:t xml:space="preserve">
      2. Өз функцияларын орындау мақсатында Бірлескен комитет қосымша органдарды, оның ішінде </w:t>
      </w:r>
      <w:r>
        <w:rPr>
          <w:rFonts w:ascii="Times New Roman"/>
          <w:b w:val="false"/>
          <w:i/>
          <w:color w:val="000000"/>
          <w:sz w:val="28"/>
        </w:rPr>
        <w:t xml:space="preserve">ad hoc </w:t>
      </w:r>
      <w:r>
        <w:rPr>
          <w:rFonts w:ascii="Times New Roman"/>
          <w:b w:val="false"/>
          <w:i w:val="false"/>
          <w:color w:val="000000"/>
          <w:sz w:val="28"/>
        </w:rPr>
        <w:t>органдарын құра алады және оларға айрықша мәселелер бойынша міндеттерді орындауды тапсыра алады. Бірлескен комитет, қажет кезінде, үшінші тұлғалардың немесе топтардың пікірін сұрата алады.</w:t>
      </w:r>
      <w:r>
        <w:br/>
      </w:r>
      <w:r>
        <w:rPr>
          <w:rFonts w:ascii="Times New Roman"/>
          <w:b w:val="false"/>
          <w:i w:val="false"/>
          <w:color w:val="000000"/>
          <w:sz w:val="28"/>
        </w:rPr>
        <w:t>
      3. Егер Тараптар өзгеше уағдаласпаса, Бірлескен комитет:</w:t>
      </w:r>
      <w:r>
        <w:br/>
      </w:r>
      <w:r>
        <w:rPr>
          <w:rFonts w:ascii="Times New Roman"/>
          <w:b w:val="false"/>
          <w:i w:val="false"/>
          <w:color w:val="000000"/>
          <w:sz w:val="28"/>
        </w:rPr>
        <w:t>
      а) жыл сайын Тараптардың аумақтарында кезек-кезек өткізілетін тұрақты сессияларға; және</w:t>
      </w:r>
      <w:r>
        <w:br/>
      </w:r>
      <w:r>
        <w:rPr>
          <w:rFonts w:ascii="Times New Roman"/>
          <w:b w:val="false"/>
          <w:i w:val="false"/>
          <w:color w:val="000000"/>
          <w:sz w:val="28"/>
        </w:rPr>
        <w:t>
      b) екінші Тараптың аумағында немесе Тараптар арасындағы уағдаластық бойынша басқа жерде өткізілетін арнайы сессияларда 30 күн ішінде Тараптың сұрау салуы бойынша шақырылады.</w:t>
      </w:r>
      <w:r>
        <w:br/>
      </w:r>
      <w:r>
        <w:rPr>
          <w:rFonts w:ascii="Times New Roman"/>
          <w:b w:val="false"/>
          <w:i w:val="false"/>
          <w:color w:val="000000"/>
          <w:sz w:val="28"/>
        </w:rPr>
        <w:t>
      4. Бірлескен комитет Тараптар үшін осындай іс-әрекеттің салдарын талқылау мақсатында және осы Келісімде көзделген кез келген уағдаластықтар үшін осы Келісімнің 15.3-бабына сәйкес Тараптың өтінішін алған жағдайда 30 күн ішінде шақырылады.</w:t>
      </w:r>
      <w:r>
        <w:br/>
      </w:r>
      <w:r>
        <w:rPr>
          <w:rFonts w:ascii="Times New Roman"/>
          <w:b w:val="false"/>
          <w:i w:val="false"/>
          <w:color w:val="000000"/>
          <w:sz w:val="28"/>
        </w:rPr>
        <w:t>
      5. Осы Келісімге сәйкес құрылған Бірлескен комитеттің, комитеттердің және басқа да органдардың барлық шешімдерін Тараптардың консенсусы қабылдайды.</w:t>
      </w:r>
    </w:p>
    <w:p>
      <w:pPr>
        <w:spacing w:after="0"/>
        <w:ind w:left="0"/>
        <w:jc w:val="left"/>
      </w:pPr>
      <w:r>
        <w:rPr>
          <w:rFonts w:ascii="Times New Roman"/>
          <w:b/>
          <w:i w:val="false"/>
          <w:color w:val="000000"/>
        </w:rPr>
        <w:t xml:space="preserve"> 1.6-бап Басым инвестициялық жобалар</w:t>
      </w:r>
    </w:p>
    <w:p>
      <w:pPr>
        <w:spacing w:after="0"/>
        <w:ind w:left="0"/>
        <w:jc w:val="both"/>
      </w:pPr>
      <w:r>
        <w:rPr>
          <w:rFonts w:ascii="Times New Roman"/>
          <w:b w:val="false"/>
          <w:i w:val="false"/>
          <w:color w:val="000000"/>
          <w:sz w:val="28"/>
        </w:rPr>
        <w:t>      1. Басым инвестициялық жобаларды бір жағынан, Еуразиялық экономикалық одаққа мүше мемлекеттердің тиісті Үкіметтері және екінші жағынан, Вьетнам Үкіметі бекітеді.</w:t>
      </w:r>
      <w:r>
        <w:br/>
      </w:r>
      <w:r>
        <w:rPr>
          <w:rFonts w:ascii="Times New Roman"/>
          <w:b w:val="false"/>
          <w:i w:val="false"/>
          <w:color w:val="000000"/>
          <w:sz w:val="28"/>
        </w:rPr>
        <w:t>
      2. Осы Келісімнің басқа ережелеріне қарамастан және басым инвестициялық жобаларды қолдауға бағытталған Тараптар консультацияларының қорытындысы ретінде де Тараптардың қосымша артықшылықтар беруге құқығы бар. Осындай шешімдерді өз құзыреттері шеңберінде тиісті Тараптардың тиісті органдары қабылдайды.</w:t>
      </w:r>
    </w:p>
    <w:p>
      <w:pPr>
        <w:spacing w:after="0"/>
        <w:ind w:left="0"/>
        <w:jc w:val="left"/>
      </w:pPr>
      <w:r>
        <w:rPr>
          <w:rFonts w:ascii="Times New Roman"/>
          <w:b/>
          <w:i w:val="false"/>
          <w:color w:val="000000"/>
        </w:rPr>
        <w:t xml:space="preserve"> 1.7-бап Байланысушы тұлғалар</w:t>
      </w:r>
    </w:p>
    <w:p>
      <w:pPr>
        <w:spacing w:after="0"/>
        <w:ind w:left="0"/>
        <w:jc w:val="both"/>
      </w:pPr>
      <w:r>
        <w:rPr>
          <w:rFonts w:ascii="Times New Roman"/>
          <w:b w:val="false"/>
          <w:i w:val="false"/>
          <w:color w:val="000000"/>
          <w:sz w:val="28"/>
        </w:rPr>
        <w:t>      1. Әрбір Тарап осы Келісімге қатысты кез келген мәселелер бойынша Тараптар арасындағы өзара іс-қимылды оңайлату үшін байланысушы тұлғаны немесе тұлғаларды тағайындайды және өзінің байланысушы тұлғасы немесе тұлғалары туралы Бірлескен комитетті хабардар етеді.</w:t>
      </w:r>
      <w:r>
        <w:br/>
      </w:r>
      <w:r>
        <w:rPr>
          <w:rFonts w:ascii="Times New Roman"/>
          <w:b w:val="false"/>
          <w:i w:val="false"/>
          <w:color w:val="000000"/>
          <w:sz w:val="28"/>
        </w:rPr>
        <w:t>
      2. Тараптың байланысушы тұлғасы екінші Тараптың сұрау салуы бойынша осы мәселеге жауапты тиісті органды немесе лауазымды адамды айқындайды және қажет кезінде, сұрау салуды жіберген Тараппен бірге өзара іс-қимылды ұйымдастыруға көмектеседі.</w:t>
      </w:r>
    </w:p>
    <w:p>
      <w:pPr>
        <w:spacing w:after="0"/>
        <w:ind w:left="0"/>
        <w:jc w:val="left"/>
      </w:pPr>
      <w:r>
        <w:rPr>
          <w:rFonts w:ascii="Times New Roman"/>
          <w:b/>
          <w:i w:val="false"/>
          <w:color w:val="000000"/>
        </w:rPr>
        <w:t xml:space="preserve"> 1.8-бап Құпия ақпарат</w:t>
      </w:r>
    </w:p>
    <w:p>
      <w:pPr>
        <w:spacing w:after="0"/>
        <w:ind w:left="0"/>
        <w:jc w:val="both"/>
      </w:pPr>
      <w:r>
        <w:rPr>
          <w:rFonts w:ascii="Times New Roman"/>
          <w:b w:val="false"/>
          <w:i w:val="false"/>
          <w:color w:val="000000"/>
          <w:sz w:val="28"/>
        </w:rPr>
        <w:t>      1. Әрбір Тарап өзі заңнамасына сәйкес осы Келісім шеңберінде екінші тараптың құпия ретінде ұсынған ақпаратының құпиялылығын қамтамасыз етеді.</w:t>
      </w:r>
      <w:r>
        <w:br/>
      </w:r>
      <w:r>
        <w:rPr>
          <w:rFonts w:ascii="Times New Roman"/>
          <w:b w:val="false"/>
          <w:i w:val="false"/>
          <w:color w:val="000000"/>
          <w:sz w:val="28"/>
        </w:rPr>
        <w:t>
      2. Осы Келісімнің ешбір ережелері тарапты ашылуы құқық қолдануға кедергі келтіруі мүмкін немесе қоғамдық мүдделерге қайшы келуі немесе мемлекеттік және жеке кәсіпорындардың заңды коммерциялық мүдделеріне қысым келтіруі мүмкін құпия ақпаратты, ұсынуға міндеттемейді.</w:t>
      </w:r>
    </w:p>
    <w:p>
      <w:pPr>
        <w:spacing w:after="0"/>
        <w:ind w:left="0"/>
        <w:jc w:val="left"/>
      </w:pPr>
      <w:r>
        <w:rPr>
          <w:rFonts w:ascii="Times New Roman"/>
          <w:b/>
          <w:i w:val="false"/>
          <w:color w:val="000000"/>
        </w:rPr>
        <w:t xml:space="preserve"> 1.9-бап Жалпы ерекшеліктер және қауіпсіздік пайымдылығы бойынша ерекшеліктер</w:t>
      </w:r>
    </w:p>
    <w:p>
      <w:pPr>
        <w:spacing w:after="0"/>
        <w:ind w:left="0"/>
        <w:jc w:val="both"/>
      </w:pPr>
      <w:r>
        <w:rPr>
          <w:rFonts w:ascii="Times New Roman"/>
          <w:b w:val="false"/>
          <w:i w:val="false"/>
          <w:color w:val="000000"/>
          <w:sz w:val="28"/>
        </w:rPr>
        <w:t xml:space="preserve">      1. 1994 жылғы ТСБК ХХ бабы оның және ГАТС XIV бабы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r>
        <w:br/>
      </w:r>
      <w:r>
        <w:rPr>
          <w:rFonts w:ascii="Times New Roman"/>
          <w:b w:val="false"/>
          <w:i w:val="false"/>
          <w:color w:val="000000"/>
          <w:sz w:val="28"/>
        </w:rPr>
        <w:t>
      2. 1994 жылғы ТСБК XXI бабы және ГАТС XIV</w:t>
      </w:r>
      <w:r>
        <w:rPr>
          <w:rFonts w:ascii="Times New Roman"/>
          <w:b w:val="false"/>
          <w:i/>
          <w:color w:val="000000"/>
          <w:sz w:val="28"/>
        </w:rPr>
        <w:t>bis</w:t>
      </w:r>
      <w:r>
        <w:rPr>
          <w:rFonts w:ascii="Times New Roman"/>
          <w:b w:val="false"/>
          <w:i w:val="false"/>
          <w:color w:val="000000"/>
          <w:sz w:val="28"/>
        </w:rPr>
        <w:t xml:space="preserve"> бабы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r>
        <w:br/>
      </w:r>
      <w:r>
        <w:rPr>
          <w:rFonts w:ascii="Times New Roman"/>
          <w:b w:val="false"/>
          <w:i w:val="false"/>
          <w:color w:val="000000"/>
          <w:sz w:val="28"/>
        </w:rPr>
        <w:t>
      3. Бірлескен комитетке осы баптың 2-тармағына сәйкес қабылданатын шаралар туралы және оларды тоқтату туралы барынша мүмкін дәрежеде хабарланады.</w:t>
      </w:r>
    </w:p>
    <w:p>
      <w:pPr>
        <w:spacing w:after="0"/>
        <w:ind w:left="0"/>
        <w:jc w:val="left"/>
      </w:pPr>
      <w:r>
        <w:rPr>
          <w:rFonts w:ascii="Times New Roman"/>
          <w:b/>
          <w:i w:val="false"/>
          <w:color w:val="000000"/>
        </w:rPr>
        <w:t xml:space="preserve"> 1.10-бап Қос мақсаттағы тауарлар мен көрсетілетін қызметтер</w:t>
      </w:r>
    </w:p>
    <w:p>
      <w:pPr>
        <w:spacing w:after="0"/>
        <w:ind w:left="0"/>
        <w:jc w:val="both"/>
      </w:pPr>
      <w:r>
        <w:rPr>
          <w:rFonts w:ascii="Times New Roman"/>
          <w:b w:val="false"/>
          <w:i w:val="false"/>
          <w:color w:val="000000"/>
          <w:sz w:val="28"/>
        </w:rPr>
        <w:t>      Тараптар экспорттық бақылау туралы ұлттық заңнамалар, сондай-ақ халықаралық міндеттемелер сақталған жағдайда, тауарлар және қос мақсаттағы көрсетілетін қызметтер саудасын реттеу саласында Еуразиялық экономикалық одаққа мүше мемлекеттердің және Вьетнамның егемен құқықтарын таниды.</w:t>
      </w:r>
    </w:p>
    <w:p>
      <w:pPr>
        <w:spacing w:after="0"/>
        <w:ind w:left="0"/>
        <w:jc w:val="left"/>
      </w:pPr>
      <w:r>
        <w:rPr>
          <w:rFonts w:ascii="Times New Roman"/>
          <w:b/>
          <w:i w:val="false"/>
          <w:color w:val="000000"/>
        </w:rPr>
        <w:t xml:space="preserve"> 1.11-бап Төлем теңгерімін қорғау жөніндегі іс-шаралар</w:t>
      </w:r>
    </w:p>
    <w:p>
      <w:pPr>
        <w:spacing w:after="0"/>
        <w:ind w:left="0"/>
        <w:jc w:val="both"/>
      </w:pPr>
      <w:r>
        <w:rPr>
          <w:rFonts w:ascii="Times New Roman"/>
          <w:b w:val="false"/>
          <w:i w:val="false"/>
          <w:color w:val="000000"/>
          <w:sz w:val="28"/>
        </w:rPr>
        <w:t xml:space="preserve">      1994 жылғы ТСБК XIІ бабы және 1994 жылғы ТСБК төлем теңгерімі туралы ережелерге қатысты уағдаластық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p>
    <w:p>
      <w:pPr>
        <w:spacing w:after="0"/>
        <w:ind w:left="0"/>
        <w:jc w:val="left"/>
      </w:pPr>
      <w:r>
        <w:rPr>
          <w:rFonts w:ascii="Times New Roman"/>
          <w:b/>
          <w:i w:val="false"/>
          <w:color w:val="000000"/>
        </w:rPr>
        <w:t xml:space="preserve"> 1.12-бап Басқа халықаралық келісімдерге қатысы</w:t>
      </w:r>
    </w:p>
    <w:p>
      <w:pPr>
        <w:spacing w:after="0"/>
        <w:ind w:left="0"/>
        <w:jc w:val="both"/>
      </w:pPr>
      <w:r>
        <w:rPr>
          <w:rFonts w:ascii="Times New Roman"/>
          <w:b w:val="false"/>
          <w:i w:val="false"/>
          <w:color w:val="000000"/>
          <w:sz w:val="28"/>
        </w:rPr>
        <w:t>      1. Осы Келісім ДСҰ келісімін және Тараптардың ДСҰ шеңберіндегі міндеттемелерін қоса алғанда, Тараптар қатысушылары болып табылатын екіжақты және көпжақты келісімдерден туындайтын Тараптардың құқықтары мен міндеттемелеріне залал келтірілместен қолданылады.</w:t>
      </w:r>
      <w:r>
        <w:br/>
      </w:r>
      <w:r>
        <w:rPr>
          <w:rFonts w:ascii="Times New Roman"/>
          <w:b w:val="false"/>
          <w:i w:val="false"/>
          <w:color w:val="000000"/>
          <w:sz w:val="28"/>
        </w:rPr>
        <w:t>
      2. Осы Келісімнің ережелері Еуразиялық экономикалық одаққа мүше мемлекеттер арасында да немесе Еуразиялық экономикалық одаққа мүше мемлекеттер мен Еуразиялық экономикалық одақ арасында да қолданылмайды, Еуразиялық экономикалық одаққа мүше мемлекеттер тек қана бір-біріне ұсынатын құқықтар мен артықшылықтарды Вьетнамға ұсынбайды.</w:t>
      </w:r>
    </w:p>
    <w:p>
      <w:pPr>
        <w:spacing w:after="0"/>
        <w:ind w:left="0"/>
        <w:jc w:val="left"/>
      </w:pPr>
      <w:r>
        <w:rPr>
          <w:rFonts w:ascii="Times New Roman"/>
          <w:b/>
          <w:i w:val="false"/>
          <w:color w:val="000000"/>
        </w:rPr>
        <w:t xml:space="preserve"> 1.13-бап Транспаренттілік</w:t>
      </w:r>
    </w:p>
    <w:p>
      <w:pPr>
        <w:spacing w:after="0"/>
        <w:ind w:left="0"/>
        <w:jc w:val="both"/>
      </w:pPr>
      <w:r>
        <w:rPr>
          <w:rFonts w:ascii="Times New Roman"/>
          <w:b w:val="false"/>
          <w:i w:val="false"/>
          <w:color w:val="000000"/>
          <w:sz w:val="28"/>
        </w:rPr>
        <w:t>      1. Әрбір Тарап тиісті заңнамаға сәйкес, оның заңдары мен жалпы қолданылатын нормативтік актілер, сондай-ақ тиісті халықаралық келісімдер осы Келісімге енетін кез келген мәселелерге қатысты бөлігінде уақытылы жариялануға немесе өзгеше түрде оған еркін қол жеткізу үшін, соның ішінде, бұл мүмкін болған кезде электрондық нысанда орналастырылуға қажет екендігіне кепілдік береді.</w:t>
      </w:r>
      <w:r>
        <w:br/>
      </w:r>
      <w:r>
        <w:rPr>
          <w:rFonts w:ascii="Times New Roman"/>
          <w:b w:val="false"/>
          <w:i w:val="false"/>
          <w:color w:val="000000"/>
          <w:sz w:val="28"/>
        </w:rPr>
        <w:t>
      2. Мүмкіндігіне қарай, әрбір Тарап тиісті заңнамаға сәйкес:</w:t>
      </w:r>
      <w:r>
        <w:br/>
      </w:r>
      <w:r>
        <w:rPr>
          <w:rFonts w:ascii="Times New Roman"/>
          <w:b w:val="false"/>
          <w:i w:val="false"/>
          <w:color w:val="000000"/>
          <w:sz w:val="28"/>
        </w:rPr>
        <w:t>
      а) қабылдануға жоспарланған осы баптың 1-тармағында көрсетілген, осындай заңдар мен нормативтік актілерді алдын ала жариялайды; және</w:t>
      </w:r>
      <w:r>
        <w:br/>
      </w:r>
      <w:r>
        <w:rPr>
          <w:rFonts w:ascii="Times New Roman"/>
          <w:b w:val="false"/>
          <w:i w:val="false"/>
          <w:color w:val="000000"/>
          <w:sz w:val="28"/>
        </w:rPr>
        <w:t>
      b) мүдделі тұлғаларға және екінші Тарапқа осы баптың 1-тармағында көрсетілген ұсынылған заңдар мен нормативтік актілер бойынша өз түсіндірмелерін беруге орынды мүмкіндіктер береді.</w:t>
      </w:r>
      <w:r>
        <w:br/>
      </w:r>
      <w:r>
        <w:rPr>
          <w:rFonts w:ascii="Times New Roman"/>
          <w:b w:val="false"/>
          <w:i w:val="false"/>
          <w:color w:val="000000"/>
          <w:sz w:val="28"/>
        </w:rPr>
        <w:t>
      3. Кез келген Тараптың сұрау салуы бойынша екінші Тарап айрықша сұрақтарға дереу жауап береді және осы баптың 1-тармағында көрсетілген заңдар мен нормативтік актілер туралы ақпаратты ұсынады.</w:t>
      </w:r>
    </w:p>
    <w:p>
      <w:pPr>
        <w:spacing w:after="0"/>
        <w:ind w:left="0"/>
        <w:jc w:val="left"/>
      </w:pPr>
      <w:r>
        <w:rPr>
          <w:rFonts w:ascii="Times New Roman"/>
          <w:b/>
          <w:i w:val="false"/>
          <w:color w:val="000000"/>
        </w:rPr>
        <w:t xml:space="preserve"> 2-ТАРАУ</w:t>
      </w:r>
      <w:r>
        <w:br/>
      </w:r>
      <w:r>
        <w:rPr>
          <w:rFonts w:ascii="Times New Roman"/>
          <w:b/>
          <w:i w:val="false"/>
          <w:color w:val="000000"/>
        </w:rPr>
        <w:t>
ТАУАРЛАР САУДАСЫ 2.1-бап Ең қолайлы ұлт режимі</w:t>
      </w:r>
    </w:p>
    <w:p>
      <w:pPr>
        <w:spacing w:after="0"/>
        <w:ind w:left="0"/>
        <w:jc w:val="both"/>
      </w:pPr>
      <w:r>
        <w:rPr>
          <w:rFonts w:ascii="Times New Roman"/>
          <w:b w:val="false"/>
          <w:i w:val="false"/>
          <w:color w:val="000000"/>
          <w:sz w:val="28"/>
        </w:rPr>
        <w:t>      1. Әкелуге және әкетуге немесе соларға байланысты салынатын немесе импорт немесе экспорт үшін төлемдерді халықаралық аударуға салынатын кедендік баждар мен әртүрлі алымдарға қатысты және осындай баждар мен алымдарды өндіріп алу әдісіне қатысты және әкелу мен әкетуге байланысты барлық қағидаларға және формальдылыққа қатысты және 1994 жылғы ГАТТ ІІІ бабының 2 және 4-тармақтарында көрсетілген барлық мәселелерге қатысты, уағдаласушы Тарап кез келген басқа елден шығатын немесе оған арналған кез келген тауарға ұсынатын кез келген артықшылық, қолайлы жағдай, басымдық немесе иммунитет дереу және сөзсіз екінші Тараптың аумағынан шығатын немесе сол аумаққа арналған осындай Тараптың ұқсас тауарына ұсынылуға тиіс.</w:t>
      </w:r>
      <w:r>
        <w:br/>
      </w:r>
      <w:r>
        <w:rPr>
          <w:rFonts w:ascii="Times New Roman"/>
          <w:b w:val="false"/>
          <w:i w:val="false"/>
          <w:color w:val="000000"/>
          <w:sz w:val="28"/>
        </w:rPr>
        <w:t>
      2. Осы баптың 1-тармағында ешбір нәрсе Тарапты екінші Тарапқа ең қолайлы ұлт негізінде басымдықты, қолайлы жағдайды, артықшылықты немесе иммунитетті ұсынуға міндеттемейді, оны Тарап кез келген үшінші мемлекетке келесі өлшемшарттардың кез келгенін орындаған кезде ұсынады:</w:t>
      </w:r>
      <w:r>
        <w:br/>
      </w:r>
      <w:r>
        <w:rPr>
          <w:rFonts w:ascii="Times New Roman"/>
          <w:b w:val="false"/>
          <w:i w:val="false"/>
          <w:color w:val="000000"/>
          <w:sz w:val="28"/>
        </w:rPr>
        <w:t>
      а) шекаралас сауданы жеңілдету мақсатында шектес елдерге;</w:t>
      </w:r>
      <w:r>
        <w:br/>
      </w:r>
      <w:r>
        <w:rPr>
          <w:rFonts w:ascii="Times New Roman"/>
          <w:b w:val="false"/>
          <w:i w:val="false"/>
          <w:color w:val="000000"/>
          <w:sz w:val="28"/>
        </w:rPr>
        <w:t>
      b) 1994 жылғы ГАТТ XXIV бабының ережелеріне сәйкес, кеден одағының, еркін сауда аймағының немесе өңірлік экономикалық ұйымның немесе кез келген басқа өңірлік сауда келісімдерінің қатысушыларына;</w:t>
      </w:r>
      <w:r>
        <w:br/>
      </w:r>
      <w:r>
        <w:rPr>
          <w:rFonts w:ascii="Times New Roman"/>
          <w:b w:val="false"/>
          <w:i w:val="false"/>
          <w:color w:val="000000"/>
          <w:sz w:val="28"/>
        </w:rPr>
        <w:t>
      с) 1994 жылғы ГАТТ сәйкес, ЮНКТАД шеңберінде тарифтік преференциялардың жалпы жүйесімен немесе Тараптардың тиісті заңнамасының басқа нормаларына сәйкес дамып келе жатқан және ең аз дамыған елдерге.</w:t>
      </w:r>
    </w:p>
    <w:p>
      <w:pPr>
        <w:spacing w:after="0"/>
        <w:ind w:left="0"/>
        <w:jc w:val="left"/>
      </w:pPr>
      <w:r>
        <w:rPr>
          <w:rFonts w:ascii="Times New Roman"/>
          <w:b/>
          <w:i w:val="false"/>
          <w:color w:val="000000"/>
        </w:rPr>
        <w:t xml:space="preserve"> 2.2-бап Ұлттық режим</w:t>
      </w:r>
    </w:p>
    <w:p>
      <w:pPr>
        <w:spacing w:after="0"/>
        <w:ind w:left="0"/>
        <w:jc w:val="both"/>
      </w:pPr>
      <w:r>
        <w:rPr>
          <w:rFonts w:ascii="Times New Roman"/>
          <w:b w:val="false"/>
          <w:i w:val="false"/>
          <w:color w:val="000000"/>
          <w:sz w:val="28"/>
        </w:rPr>
        <w:t xml:space="preserve">      1994 жылғы ГАТТ ІІІ бабы және осы бапқа түсіндірме ескертулер инкорпорацияланған және осы Келісімнің ажырамас бөлігін құрайды, </w:t>
      </w:r>
      <w:r>
        <w:rPr>
          <w:rFonts w:ascii="Times New Roman"/>
          <w:b w:val="false"/>
          <w:i/>
          <w:color w:val="000000"/>
          <w:sz w:val="28"/>
        </w:rPr>
        <w:t>mutatis mutandis</w:t>
      </w:r>
      <w:r>
        <w:rPr>
          <w:rFonts w:ascii="Times New Roman"/>
          <w:b w:val="false"/>
          <w:i w:val="false"/>
          <w:color w:val="000000"/>
          <w:sz w:val="28"/>
        </w:rPr>
        <w:t>.</w:t>
      </w:r>
    </w:p>
    <w:p>
      <w:pPr>
        <w:spacing w:after="0"/>
        <w:ind w:left="0"/>
        <w:jc w:val="left"/>
      </w:pPr>
      <w:r>
        <w:rPr>
          <w:rFonts w:ascii="Times New Roman"/>
          <w:b/>
          <w:i w:val="false"/>
          <w:color w:val="000000"/>
        </w:rPr>
        <w:t xml:space="preserve"> 2.3-бап Кедендік баждарды азайту және/немесе жою</w:t>
      </w:r>
    </w:p>
    <w:p>
      <w:pPr>
        <w:spacing w:after="0"/>
        <w:ind w:left="0"/>
        <w:jc w:val="both"/>
      </w:pPr>
      <w:r>
        <w:rPr>
          <w:rFonts w:ascii="Times New Roman"/>
          <w:b w:val="false"/>
          <w:i w:val="false"/>
          <w:color w:val="000000"/>
          <w:sz w:val="28"/>
        </w:rPr>
        <w:t>      1. Егер өзгеше осы Келісімде көзделмесе, әрбір Тарап осы Келісімнің 1-қосымшасындағы оның тарифтік міндеттемелер кестесіне сәйкес, екінші Тараптың аумағынан шығатын тауарларға кедендік баждарды кезең-кезеңмен төмендетуге және/немесе жоюға тиіс және кез келген кедендік бажды арттырмауға немесе кез келген жаңа кедендік бажды белгілемеуге тиіс, соның нәтижесінде екінщі Тараптың аумағынан шығатын тауарлар үшін кедендік баждың мөлшерлеме көлемі осы Келісімнің 1-қосымшасындағы оның тарифтік міндеттемелер кестесіне сәйкес белгіленген деңгейден асып кетеді.</w:t>
      </w:r>
      <w:r>
        <w:br/>
      </w:r>
      <w:r>
        <w:rPr>
          <w:rFonts w:ascii="Times New Roman"/>
          <w:b w:val="false"/>
          <w:i w:val="false"/>
          <w:color w:val="000000"/>
          <w:sz w:val="28"/>
        </w:rPr>
        <w:t>
      2. Тарап кез келген кезде бір жақты тәртіппен осы Келісімнің 1-қосымшасындағы оның тарифтік міндеттемелер кестесіне сәйкес белгіленген шарттарға қатысты екінші Тараптың аумағынан шығатын тауарларға кедендік баждарды төмендетуі және/немесе жоюы мүмкін. Осы ереже кез келген Тарапқа тиісті жылы бір жақты төмендетуден кейін осы Келісімнің 1-қосымшасындағы оның тарифтік міндеттемелер кестесіне сәйкес белгіленген деңгейге дейін кедендік бажды арттыруға кедергі келтірмейді. Кедендік бажды осындай арттыру, төмендету және/немесе жою мүмкіндігін қарайтын Тарап кедендік баждың жаңа мөлшерлемесі күшіне енгенге дейін барынша ерте екінші Тарапқа хабарлауға тиіс.</w:t>
      </w:r>
      <w:r>
        <w:br/>
      </w:r>
      <w:r>
        <w:rPr>
          <w:rFonts w:ascii="Times New Roman"/>
          <w:b w:val="false"/>
          <w:i w:val="false"/>
          <w:color w:val="000000"/>
          <w:sz w:val="28"/>
        </w:rPr>
        <w:t>
      3. Тараптар осы Келісімнің 15.5-бабына сәйкес осы Келісімге өзгерістер енгізу арқылы осы Келісімнің 1-қосымшасындағы оның тарифтік міндеттемелер кестесіне сәйкес белгіленген кедендік баждарды жеделдетілген төмендету және/немесе жою мүмкіндігін қарай алады.</w:t>
      </w:r>
      <w:r>
        <w:br/>
      </w:r>
      <w:r>
        <w:rPr>
          <w:rFonts w:ascii="Times New Roman"/>
          <w:b w:val="false"/>
          <w:i w:val="false"/>
          <w:color w:val="000000"/>
          <w:sz w:val="28"/>
        </w:rPr>
        <w:t>
      4. Егер осы Келісімнің 1-қосымшасына сәйкес қолданылатын, Тараптың аумағынан шығатын тауарға кедендік баждың мөлшерлемесі осы тауарға қатысты анағұрлым қолайлы жағдай жасау режиміне сәйкес қолданылатын кедендік баж мөлшерлемесінен жоғары болса, онда осындай тауар үшін соңғысы қолданылуы мүмкін.</w:t>
      </w:r>
    </w:p>
    <w:p>
      <w:pPr>
        <w:spacing w:after="0"/>
        <w:ind w:left="0"/>
        <w:jc w:val="left"/>
      </w:pPr>
      <w:r>
        <w:rPr>
          <w:rFonts w:ascii="Times New Roman"/>
          <w:b/>
          <w:i w:val="false"/>
          <w:color w:val="000000"/>
        </w:rPr>
        <w:t xml:space="preserve"> 2.4-бап ҮЖ кодының өзгерістері және сипаттаулар</w:t>
      </w:r>
    </w:p>
    <w:p>
      <w:pPr>
        <w:spacing w:after="0"/>
        <w:ind w:left="0"/>
        <w:jc w:val="both"/>
      </w:pPr>
      <w:r>
        <w:rPr>
          <w:rFonts w:ascii="Times New Roman"/>
          <w:b w:val="false"/>
          <w:i w:val="false"/>
          <w:color w:val="000000"/>
          <w:sz w:val="28"/>
        </w:rPr>
        <w:t>      1. Әрбір Тарап оның ҮЖ кодтарына енгізілетін кез келген өзгерістер мен сипаттаулар осы Келісімнің 1-қосымшасына сәйкес белгіленген тарифтік міндеттемелерге залал келтірілмей жүзеге асырылуын қамтамасыз етеді.</w:t>
      </w:r>
      <w:r>
        <w:br/>
      </w:r>
      <w:r>
        <w:rPr>
          <w:rFonts w:ascii="Times New Roman"/>
          <w:b w:val="false"/>
          <w:i w:val="false"/>
          <w:color w:val="000000"/>
          <w:sz w:val="28"/>
        </w:rPr>
        <w:t>
      2. Еуразиялық экономикалық одақтың ҮЖ кодтарына және сипаттауға осындай өзгерістерді және Вьетнамның ҮЖ кодтары мен сипаттауға өзгерістерді тиісінше Еуразиялық экономикалық комиссия және Вьетнам жүзеге асыруға тиіс. Тараптар ҮЖ кодтары мен сипаттауға кез келген өзгерістер уақытылы еркін қолжетімділікпен орналастыруға және бір-біріне тоқсан сайын хабарлауға тиіс.</w:t>
      </w:r>
    </w:p>
    <w:p>
      <w:pPr>
        <w:spacing w:after="0"/>
        <w:ind w:left="0"/>
        <w:jc w:val="left"/>
      </w:pPr>
      <w:r>
        <w:rPr>
          <w:rFonts w:ascii="Times New Roman"/>
          <w:b/>
          <w:i w:val="false"/>
          <w:color w:val="000000"/>
        </w:rPr>
        <w:t xml:space="preserve"> 2.5-бап Импортпен және экспортпен байланысты баждар, алымдар және формальдылықтар</w:t>
      </w:r>
    </w:p>
    <w:p>
      <w:pPr>
        <w:spacing w:after="0"/>
        <w:ind w:left="0"/>
        <w:jc w:val="both"/>
      </w:pPr>
      <w:r>
        <w:rPr>
          <w:rFonts w:ascii="Times New Roman"/>
          <w:b w:val="false"/>
          <w:i w:val="false"/>
          <w:color w:val="000000"/>
          <w:sz w:val="28"/>
        </w:rPr>
        <w:t xml:space="preserve">      1. 1994 жылғы ГАТТ VIII бабы және осы бапқа түсіндірме ескертулер инкорпорацияланған және осы Келісімнің ажырамас бөлігін құрайды, </w:t>
      </w:r>
      <w:r>
        <w:rPr>
          <w:rFonts w:ascii="Times New Roman"/>
          <w:b w:val="false"/>
          <w:i/>
          <w:color w:val="000000"/>
          <w:sz w:val="28"/>
        </w:rPr>
        <w:t>mutatis mutandis.</w:t>
      </w:r>
      <w:r>
        <w:br/>
      </w:r>
      <w:r>
        <w:rPr>
          <w:rFonts w:ascii="Times New Roman"/>
          <w:b w:val="false"/>
          <w:i w:val="false"/>
          <w:color w:val="000000"/>
          <w:sz w:val="28"/>
        </w:rPr>
        <w:t>
      2. Әрбір Тарап оның құзыретті органдарының өзі өндіріп алатын баждар мен алымдар туралы ақпаратты өзінің ресми интернет-сайттары арқылы еркін қолжетімділікпен орналастыруын қамтамасыз етуге тиіс.</w:t>
      </w:r>
    </w:p>
    <w:p>
      <w:pPr>
        <w:spacing w:after="0"/>
        <w:ind w:left="0"/>
        <w:jc w:val="left"/>
      </w:pPr>
      <w:r>
        <w:rPr>
          <w:rFonts w:ascii="Times New Roman"/>
          <w:b/>
          <w:i w:val="false"/>
          <w:color w:val="000000"/>
        </w:rPr>
        <w:t xml:space="preserve"> 2.6-бап Сауда нормаларын әкімшілендіру</w:t>
      </w:r>
    </w:p>
    <w:p>
      <w:pPr>
        <w:spacing w:after="0"/>
        <w:ind w:left="0"/>
        <w:jc w:val="both"/>
      </w:pPr>
      <w:r>
        <w:rPr>
          <w:rFonts w:ascii="Times New Roman"/>
          <w:b w:val="false"/>
          <w:i w:val="false"/>
          <w:color w:val="000000"/>
          <w:sz w:val="28"/>
        </w:rPr>
        <w:t>      Әрбір Тарап 1994 жылғы ГАТТ Х бабының ережелеріне сәйкес тауарлар саудасына қатысты жалпы қолданылатын барлық ұлттық заңдарды, қағидаларды, сот шешімдері мен әкімшілік өкімдерді бірыңғай, бейтарап және орынды қолдануды қамтамасыз етеді.</w:t>
      </w:r>
    </w:p>
    <w:p>
      <w:pPr>
        <w:spacing w:after="0"/>
        <w:ind w:left="0"/>
        <w:jc w:val="left"/>
      </w:pPr>
      <w:r>
        <w:rPr>
          <w:rFonts w:ascii="Times New Roman"/>
          <w:b/>
          <w:i w:val="false"/>
          <w:color w:val="000000"/>
        </w:rPr>
        <w:t xml:space="preserve"> 2.7-бап Субсидиялар</w:t>
      </w:r>
    </w:p>
    <w:p>
      <w:pPr>
        <w:spacing w:after="0"/>
        <w:ind w:left="0"/>
        <w:jc w:val="both"/>
      </w:pPr>
      <w:r>
        <w:rPr>
          <w:rFonts w:ascii="Times New Roman"/>
          <w:b w:val="false"/>
          <w:i w:val="false"/>
          <w:color w:val="000000"/>
          <w:sz w:val="28"/>
        </w:rPr>
        <w:t>      1. ДСҰ Келісімінің 1А Қосымшасына сәйкес Ауыл шаруашылығы жөніндегі келісімнің қолданысына жатпайтын тауарларға қатысты субсидияларды қолдану бойынша Тараптардың құқықтары мен міндеттемелері 1994 жылғы ГАТТ XVI бабының ережелерімен, СӨШ Келісімімен, сондай-ақ ДСҰ шеңберінде олардың тиісті міндеттемелерімен регламенттеледі.</w:t>
      </w:r>
      <w:r>
        <w:br/>
      </w:r>
      <w:r>
        <w:rPr>
          <w:rFonts w:ascii="Times New Roman"/>
          <w:b w:val="false"/>
          <w:i w:val="false"/>
          <w:color w:val="000000"/>
          <w:sz w:val="28"/>
        </w:rPr>
        <w:t>
      2. Тараптар көпжақты негізде ауыл шаруашылығының өніміне қатысты экспорттық субсидияларды жою мақсатына ортақтас.</w:t>
      </w:r>
      <w:r>
        <w:br/>
      </w:r>
      <w:r>
        <w:rPr>
          <w:rFonts w:ascii="Times New Roman"/>
          <w:b w:val="false"/>
          <w:i w:val="false"/>
          <w:color w:val="000000"/>
          <w:sz w:val="28"/>
        </w:rPr>
        <w:t>
      3. Екінші Тараптың аумағына жеткізу үшін арналған ауыл шаруашылығы өніміне қатысты экспорттық субсидияларды қолдану бойынша Тараптардың құқықтары мен міндеттері ДСҰ шеңберінде олардың тиісті міндеттемелерімен реттеледі.</w:t>
      </w:r>
      <w:r>
        <w:br/>
      </w:r>
      <w:r>
        <w:rPr>
          <w:rFonts w:ascii="Times New Roman"/>
          <w:b w:val="false"/>
          <w:i w:val="false"/>
          <w:color w:val="000000"/>
          <w:sz w:val="28"/>
        </w:rPr>
        <w:t>
      4. Әрбір Тарап осы баптың ережелеріне сәйкес қолданылатын субсидиялардың транспаренттілігін қамтамасыз етеді. Тараптың сұрау салуы бойынша екінші Тарап өзі ұсынған және қолданатын СӨШ келісімінің ережелерін түсінуде айрықша субсидиялар туралы ақпаратты орынды мерзімде ұсынады. Осындай ақпарат СӨШ Келісімінің 25.3-бабында көзделген мәліметтерді қамтиды.</w:t>
      </w:r>
    </w:p>
    <w:p>
      <w:pPr>
        <w:spacing w:after="0"/>
        <w:ind w:left="0"/>
        <w:jc w:val="left"/>
      </w:pPr>
      <w:r>
        <w:rPr>
          <w:rFonts w:ascii="Times New Roman"/>
          <w:b/>
          <w:i w:val="false"/>
          <w:color w:val="000000"/>
        </w:rPr>
        <w:t xml:space="preserve"> 2.8-бап Импорттық лицензиялау</w:t>
      </w:r>
    </w:p>
    <w:p>
      <w:pPr>
        <w:spacing w:after="0"/>
        <w:ind w:left="0"/>
        <w:jc w:val="both"/>
      </w:pPr>
      <w:r>
        <w:rPr>
          <w:rFonts w:ascii="Times New Roman"/>
          <w:b w:val="false"/>
          <w:i w:val="false"/>
          <w:color w:val="000000"/>
          <w:sz w:val="28"/>
        </w:rPr>
        <w:t>      1. Әрбір Тарап ДСҰ Келісімінің 1А Қосымшасында Импорттық лицензиялау рәсімдері жөніндегі келісімнің (бұдан әрі – Импорттық лицензиялау рәсімдері жөніндегі келісім) 1-3-баптарында айқындалған оның импорттық лицензиялау рәсімдерінің транспаренттік және болжамды үлгіде енгізілуін және Импорттық лицензиялау жөніндегі келісімге сәйкес қолданылуын қамтамасыз етеді;</w:t>
      </w:r>
      <w:r>
        <w:br/>
      </w:r>
      <w:r>
        <w:rPr>
          <w:rFonts w:ascii="Times New Roman"/>
          <w:b w:val="false"/>
          <w:i w:val="false"/>
          <w:color w:val="000000"/>
          <w:sz w:val="28"/>
        </w:rPr>
        <w:t>
      2. Әрбір Тарап Импорттық лицензиялау жөніндегі келісімнің 1.4-бабына сәйкес лицензиялау рәсімдеріне қатысты өзінің қағидағалары мен ақпаратының жариялануын қамтамасыз етеді. Лицензиялау рәсімдерін енгізетін немесе осындай рәсімдерді өзгертетін Тарап бұл туралы екінші Тарапты жарияланған кезден бастап 60 күннен кешіктірмей хабардар етуге тиіс. Осындай хабарламалар Импорттық лицензиялау жөніндегі келісімнің 5.2 және 5.3-баптарында айқындалған ақпаратты қамтуға тиіс. Ақпарат осы мақсаттар үшін тағайындалған әрбір Тараптың уәкілетті байланыс тұлғасы арқылы берілуге тиіс.</w:t>
      </w:r>
    </w:p>
    <w:p>
      <w:pPr>
        <w:spacing w:after="0"/>
        <w:ind w:left="0"/>
        <w:jc w:val="left"/>
      </w:pPr>
      <w:r>
        <w:rPr>
          <w:rFonts w:ascii="Times New Roman"/>
          <w:b/>
          <w:i w:val="false"/>
          <w:color w:val="000000"/>
        </w:rPr>
        <w:t xml:space="preserve"> 2.9-бап Сандық шектеулер</w:t>
      </w:r>
    </w:p>
    <w:p>
      <w:pPr>
        <w:spacing w:after="0"/>
        <w:ind w:left="0"/>
        <w:jc w:val="both"/>
      </w:pPr>
      <w:r>
        <w:rPr>
          <w:rFonts w:ascii="Times New Roman"/>
          <w:b w:val="false"/>
          <w:i w:val="false"/>
          <w:color w:val="000000"/>
          <w:sz w:val="28"/>
        </w:rPr>
        <w:t xml:space="preserve">      1. Тараптардың ешқайсысы ДСҰ шеңберінде оның міндеттемелерімен айқындалған шарттарды қоспағанда, екінші Тараптың кез келген тауарлар импортына немесе екінші Тараптың аумағына жеткізілетін кез келген тауарлар экспортына тыйым салуды немесе оларды шектеуді қоса алғанда, кез келген сандық шектеулерді белгілей немесе сақтай алмайды, осы мақсатта 1994 жылғы ГАТТ XI және XII баптары және осы баптарға түсіндірме ескертулер инкорпорацияланған және осы Келісімнің ажырамас бөлігін құрайды, </w:t>
      </w:r>
      <w:r>
        <w:rPr>
          <w:rFonts w:ascii="Times New Roman"/>
          <w:b w:val="false"/>
          <w:i/>
          <w:color w:val="000000"/>
          <w:sz w:val="28"/>
        </w:rPr>
        <w:t>mutatis mutandis</w:t>
      </w:r>
      <w:r>
        <w:rPr>
          <w:rFonts w:ascii="Times New Roman"/>
          <w:b w:val="false"/>
          <w:i w:val="false"/>
          <w:color w:val="000000"/>
          <w:sz w:val="28"/>
        </w:rPr>
        <w:t>.</w:t>
      </w:r>
      <w:r>
        <w:br/>
      </w:r>
      <w:r>
        <w:rPr>
          <w:rFonts w:ascii="Times New Roman"/>
          <w:b w:val="false"/>
          <w:i w:val="false"/>
          <w:color w:val="000000"/>
          <w:sz w:val="28"/>
        </w:rPr>
        <w:t>
      2. Әрбір Тарап осы баптың 1-параграфына сәйкес жол берілген кез келген сандық шектеулердің ашықтығын қамтамасыз етеді және кез келген осыған ұқсас шаралар Тараптар арасындағы саудаға артық кедергілер жасайтын сондай мақсатта немесе сондай салдармен құрылмайтынына, қабылданбайтынына немесе қолданылмайтынына кепілдік береді.</w:t>
      </w:r>
    </w:p>
    <w:p>
      <w:pPr>
        <w:spacing w:after="0"/>
        <w:ind w:left="0"/>
        <w:jc w:val="left"/>
      </w:pPr>
      <w:r>
        <w:rPr>
          <w:rFonts w:ascii="Times New Roman"/>
          <w:b/>
          <w:i w:val="false"/>
          <w:color w:val="000000"/>
        </w:rPr>
        <w:t xml:space="preserve"> 2.10-бап Триггерлік қорғаныс шаралары</w:t>
      </w:r>
    </w:p>
    <w:p>
      <w:pPr>
        <w:spacing w:after="0"/>
        <w:ind w:left="0"/>
        <w:jc w:val="both"/>
      </w:pPr>
      <w:r>
        <w:rPr>
          <w:rFonts w:ascii="Times New Roman"/>
          <w:b w:val="false"/>
          <w:i w:val="false"/>
          <w:color w:val="000000"/>
          <w:sz w:val="28"/>
        </w:rPr>
        <w:t>      1. Еуразиялық экономикалық одақ осы Келісімнің 2-қосымшасында санамаланған және Еуразиялық экономикалық одаққа мүше мемлекеттердің аумағына импортталған, Вьетнамнан шығатын тауарларға қатысты, егер осындай тауарлар импортының көлемі күнтізбелік жыл ішінде осы Келісімнің 2-қосымшасында көрсетілген осы жылға белгіленген триггерлік деңгейден асса, триггерлік қорғаныс шараларын қолдануы мүмкін.</w:t>
      </w:r>
      <w:r>
        <w:br/>
      </w:r>
      <w:r>
        <w:rPr>
          <w:rFonts w:ascii="Times New Roman"/>
          <w:b w:val="false"/>
          <w:i w:val="false"/>
          <w:color w:val="000000"/>
          <w:sz w:val="28"/>
        </w:rPr>
        <w:t>
      2. Триггерлік қорғаныс шаралары триггерлік қорғаныс шараларын енгізу күніне қаралып отырған тауарға қатысты кедендік баждың, ең қолайлы жағдай жасау режимінің мөлшерлеме көлеміне балама баждың нысанында қолданылады.</w:t>
      </w:r>
      <w:r>
        <w:br/>
      </w:r>
      <w:r>
        <w:rPr>
          <w:rFonts w:ascii="Times New Roman"/>
          <w:b w:val="false"/>
          <w:i w:val="false"/>
          <w:color w:val="000000"/>
          <w:sz w:val="28"/>
        </w:rPr>
        <w:t>
      3. Триггерлік қорғаныс шарасының қолданылу мерзімі 6 айдан аспайды.</w:t>
      </w:r>
      <w:r>
        <w:br/>
      </w:r>
      <w:r>
        <w:rPr>
          <w:rFonts w:ascii="Times New Roman"/>
          <w:b w:val="false"/>
          <w:i w:val="false"/>
          <w:color w:val="000000"/>
          <w:sz w:val="28"/>
        </w:rPr>
        <w:t>
      4. Осы баптың 3-тармағының ережелеріне қарамастан, егер триггерлік қорғаныс шарасының қолданылуы басталған күніне импортталатын тауар көлемі белгіленген триггерлік деңгейден 150 немесе одан астам пайызға артса, шараның қолданылу мерзімі 3 айға ұзартылуы мүмкін.</w:t>
      </w:r>
      <w:r>
        <w:br/>
      </w:r>
      <w:r>
        <w:rPr>
          <w:rFonts w:ascii="Times New Roman"/>
          <w:b w:val="false"/>
          <w:i w:val="false"/>
          <w:color w:val="000000"/>
          <w:sz w:val="28"/>
        </w:rPr>
        <w:t>
      5. Еуразиялық экономикалық одақ Въетнамның соларға қолжетімділігін қамтамасыз ететін тәртіппен импорт көлемдері туралы деректерді жариялауды қамтамасыз етеді. Осы баптың 1-тармағында айқындалған шарттарды орындау фактісі анықталған кезде Еуразиялық экономикалық одақ бұл туралы Вьетнамды дереу жазбаша нысанда хабардар етеді. Еуразиялық экономикалық одақтың триггерлік қорғаныс шарасын қолдану құқығына залал келтірмей, Еуразиялық экономикалық одақ шешім қабылданғанға дейін күнтізбелік 20 күннен кешіктірмей триггерлік қорғаныс шарасын енгізуге қатысты жазбаша хабарлама жібереді, сондай-ақ шешім ол қабылданғаннан кейін күнтізбелік 30 күннен ерте емес күшіне енген жағдайда, тиісті шешім қабылданған күннен кейін күнтізбелік 3 күннен кешіктірмей шараны енгізу туралы жазбаша хабарлама жібереді. Триггерлік қорғаныс шарасын қолданбау туралы шешім қабылданған жағдайда Еуразиялық экономикалық одақ бұл туралы Вьетнамды дереу жазбаша нысанда хабардар етеді.</w:t>
      </w:r>
      <w:r>
        <w:br/>
      </w:r>
      <w:r>
        <w:rPr>
          <w:rFonts w:ascii="Times New Roman"/>
          <w:b w:val="false"/>
          <w:i w:val="false"/>
          <w:color w:val="000000"/>
          <w:sz w:val="28"/>
        </w:rPr>
        <w:t>
      6. Кез келген Тараптың сұрау салуы бойынша екінші Тарап осы баптың 1-4-тармақтарына сәйкес триггерлік қорғаныс шарасын енгізу және қолдану шарттарын түсіндіру мақсатында дереу консультациялар жүргізеді және/немесе сұратылатын ақпаратты ұсынады.</w:t>
      </w:r>
      <w:r>
        <w:br/>
      </w:r>
      <w:r>
        <w:rPr>
          <w:rFonts w:ascii="Times New Roman"/>
          <w:b w:val="false"/>
          <w:i w:val="false"/>
          <w:color w:val="000000"/>
          <w:sz w:val="28"/>
        </w:rPr>
        <w:t>
      7. Осы Келісім күшіне енген күннен кейін әрбір үш жылда Тараптар осы баптың ережелерін қайта қарайды және қажет болған кезде осы Келісімнің 15.5-бабына сәйкес осы бапқа және осы Келісімнің № 2 қосымшасына өзгерістер енгізу бойынша бірлескен шешімдер қабылдайды.</w:t>
      </w:r>
    </w:p>
    <w:p>
      <w:pPr>
        <w:spacing w:after="0"/>
        <w:ind w:left="0"/>
        <w:jc w:val="left"/>
      </w:pPr>
      <w:r>
        <w:rPr>
          <w:rFonts w:ascii="Times New Roman"/>
          <w:b/>
          <w:i w:val="false"/>
          <w:color w:val="000000"/>
        </w:rPr>
        <w:t xml:space="preserve"> 2.11-бап Мемлекеттік сауда кәсіпорындары</w:t>
      </w:r>
    </w:p>
    <w:p>
      <w:pPr>
        <w:spacing w:after="0"/>
        <w:ind w:left="0"/>
        <w:jc w:val="both"/>
      </w:pPr>
      <w:r>
        <w:rPr>
          <w:rFonts w:ascii="Times New Roman"/>
          <w:b w:val="false"/>
          <w:i w:val="false"/>
          <w:color w:val="000000"/>
          <w:sz w:val="28"/>
        </w:rPr>
        <w:t>      Әрбір Тарап 1994 жылғы ГАТТ XVII бабына және ДСҰ шеңберіндегі оның міндеттемелеріне сәйкес оның мемлекеттік сауда кәсіпорындарының жұмыс істеуін қамтамасыз етеді.</w:t>
      </w:r>
    </w:p>
    <w:p>
      <w:pPr>
        <w:spacing w:after="0"/>
        <w:ind w:left="0"/>
        <w:jc w:val="left"/>
      </w:pPr>
      <w:r>
        <w:rPr>
          <w:rFonts w:ascii="Times New Roman"/>
          <w:b/>
          <w:i w:val="false"/>
          <w:color w:val="000000"/>
        </w:rPr>
        <w:t xml:space="preserve"> 2.12-бап Тауарлар саудасы жөніндегі комитет</w:t>
      </w:r>
    </w:p>
    <w:p>
      <w:pPr>
        <w:spacing w:after="0"/>
        <w:ind w:left="0"/>
        <w:jc w:val="both"/>
      </w:pPr>
      <w:r>
        <w:rPr>
          <w:rFonts w:ascii="Times New Roman"/>
          <w:b w:val="false"/>
          <w:i w:val="false"/>
          <w:color w:val="000000"/>
          <w:sz w:val="28"/>
        </w:rPr>
        <w:t>      1. Тараптар осымен әрбір Тараптың өкілдерінен тұратын Тауарлар саудасы жөніндегі комитетті (бұдан әрі – «Тауарлар жөніндегі комитет») құрады.</w:t>
      </w:r>
      <w:r>
        <w:br/>
      </w:r>
      <w:r>
        <w:rPr>
          <w:rFonts w:ascii="Times New Roman"/>
          <w:b w:val="false"/>
          <w:i w:val="false"/>
          <w:color w:val="000000"/>
          <w:sz w:val="28"/>
        </w:rPr>
        <w:t>
      2. Тауарлар жөніндегі комитет осы тараудың және 3 (Қорғаныс шаралары), 4 (Шығарған жерін айқындау қағидалары), 5 (Кедендік әкімшілендіру және сауданы жеңілдету), 6 (Саудадағы техникалық тосқауылдар), 7 (Санитариялық және фитосанитариялық шаралар) тараулардың ережелері шеңберінде туындайтын кез келген мәселелерді қарау үшін кез келген Тараптың сұрау салуы бойынша жиналуға тиіс.</w:t>
      </w:r>
      <w:r>
        <w:br/>
      </w:r>
      <w:r>
        <w:rPr>
          <w:rFonts w:ascii="Times New Roman"/>
          <w:b w:val="false"/>
          <w:i w:val="false"/>
          <w:color w:val="000000"/>
          <w:sz w:val="28"/>
        </w:rPr>
        <w:t>
      3. Тауарлар жөніндегі комитеттің функциялары:</w:t>
      </w:r>
      <w:r>
        <w:br/>
      </w:r>
      <w:r>
        <w:rPr>
          <w:rFonts w:ascii="Times New Roman"/>
          <w:b w:val="false"/>
          <w:i w:val="false"/>
          <w:color w:val="000000"/>
          <w:sz w:val="28"/>
        </w:rPr>
        <w:t>
      а) Осы баптың 2-параграфында көрсетілген тараулардың ережелерін қайта қарауды және олардың орындалуы мен қолданылуына мониторинг жасауды;</w:t>
      </w:r>
      <w:r>
        <w:br/>
      </w:r>
      <w:r>
        <w:rPr>
          <w:rFonts w:ascii="Times New Roman"/>
          <w:b w:val="false"/>
          <w:i w:val="false"/>
          <w:color w:val="000000"/>
          <w:sz w:val="28"/>
        </w:rPr>
        <w:t>
      b) Қажет болған жағдайда бірлескен комитет үшін нарыққа қолжетімділікті дамыту және жеңілдетуге жәрдемдесу мақсатында осы тарау ережелеріне және осы Келісімнің 1-қосымшасындағы тарифтік міндеттемелер кестесіне кез келген түзетулер бойынша тиісті ұсынымдарды қайта қарауды және әзірлеуді;</w:t>
      </w:r>
      <w:r>
        <w:br/>
      </w:r>
      <w:r>
        <w:rPr>
          <w:rFonts w:ascii="Times New Roman"/>
          <w:b w:val="false"/>
          <w:i w:val="false"/>
          <w:color w:val="000000"/>
          <w:sz w:val="28"/>
        </w:rPr>
        <w:t>
      с) пайда болуы мүмкін кез келген проблемаларды шешу мақсатында ұсынымдарды айқындауды және беруді;</w:t>
      </w:r>
      <w:r>
        <w:br/>
      </w:r>
      <w:r>
        <w:rPr>
          <w:rFonts w:ascii="Times New Roman"/>
          <w:b w:val="false"/>
          <w:i w:val="false"/>
          <w:color w:val="000000"/>
          <w:sz w:val="28"/>
        </w:rPr>
        <w:t>
      d) Бірлескен комитетке осы тараудың ережелерін қолдануға байланысты кез келген мәселелерді қарау нәтижежелерін беруді қамтиды.</w:t>
      </w:r>
    </w:p>
    <w:p>
      <w:pPr>
        <w:spacing w:after="0"/>
        <w:ind w:left="0"/>
        <w:jc w:val="left"/>
      </w:pPr>
      <w:r>
        <w:rPr>
          <w:rFonts w:ascii="Times New Roman"/>
          <w:b/>
          <w:i w:val="false"/>
          <w:color w:val="000000"/>
        </w:rPr>
        <w:t xml:space="preserve"> 3-ТАРАУ</w:t>
      </w:r>
      <w:r>
        <w:br/>
      </w:r>
      <w:r>
        <w:rPr>
          <w:rFonts w:ascii="Times New Roman"/>
          <w:b/>
          <w:i w:val="false"/>
          <w:color w:val="000000"/>
        </w:rPr>
        <w:t>
ІШКІ НАРЫҚТЫ ҚОРҒАУ ШАРАЛАРЫ 3.1-бап Өтемақы шаралары</w:t>
      </w:r>
    </w:p>
    <w:p>
      <w:pPr>
        <w:spacing w:after="0"/>
        <w:ind w:left="0"/>
        <w:jc w:val="both"/>
      </w:pPr>
      <w:r>
        <w:rPr>
          <w:rFonts w:ascii="Times New Roman"/>
          <w:b w:val="false"/>
          <w:i w:val="false"/>
          <w:color w:val="000000"/>
          <w:sz w:val="28"/>
        </w:rPr>
        <w:t>      1. Тараптар 1994 жылғы ГАТТ VI және XVI баптарының және СӨШ Келісімінің ережелеріне сәйкес өтемақы шараларын қолданады.</w:t>
      </w:r>
      <w:r>
        <w:br/>
      </w:r>
      <w:r>
        <w:rPr>
          <w:rFonts w:ascii="Times New Roman"/>
          <w:b w:val="false"/>
          <w:i w:val="false"/>
          <w:color w:val="000000"/>
          <w:sz w:val="28"/>
        </w:rPr>
        <w:t>
      2. Өтемақы тергеулерін жүргізу және өтемақы шараларын қолдану мақсатында Вьетнам Еуразиялық экономикалық одаққа барлық мүше мемлекеттері үшін 1994 жылғы ГАТТ XVI бабын және СӨШ Келісімін түсінудегі субсидиялар Еуразиялық экономикалық одақ деңгейінде қолжетімді болып табылмағанша, Еуразиялық экономикалық одаққа мүше мемлекеттерді жалпы Еуразиялық экономикалық одақ ретінде емес, ал жеке қарайды.</w:t>
      </w:r>
    </w:p>
    <w:p>
      <w:pPr>
        <w:spacing w:after="0"/>
        <w:ind w:left="0"/>
        <w:jc w:val="left"/>
      </w:pPr>
      <w:r>
        <w:rPr>
          <w:rFonts w:ascii="Times New Roman"/>
          <w:b/>
          <w:i w:val="false"/>
          <w:color w:val="000000"/>
        </w:rPr>
        <w:t xml:space="preserve"> 3.2-бап Демпингке қарсы шаралар</w:t>
      </w:r>
    </w:p>
    <w:p>
      <w:pPr>
        <w:spacing w:after="0"/>
        <w:ind w:left="0"/>
        <w:jc w:val="both"/>
      </w:pPr>
      <w:r>
        <w:rPr>
          <w:rFonts w:ascii="Times New Roman"/>
          <w:b w:val="false"/>
          <w:i w:val="false"/>
          <w:color w:val="000000"/>
          <w:sz w:val="28"/>
        </w:rPr>
        <w:t>      1. ДСҰ құру туралы келісімнің 1А Қосымшасына сәйкес 1994 жылғы Тараптар ГАТТ VI бабының және 1994 жылғы ГАТТ VI бабын қолдану бойынша ДСҰ Келісімінің ережелеріне сәйкес демпингке қарсы шараларды қолданады.</w:t>
      </w:r>
      <w:r>
        <w:br/>
      </w:r>
      <w:r>
        <w:rPr>
          <w:rFonts w:ascii="Times New Roman"/>
          <w:b w:val="false"/>
          <w:i w:val="false"/>
          <w:color w:val="000000"/>
          <w:sz w:val="28"/>
        </w:rPr>
        <w:t>
      2. Егер тараптар өзге туралы уағдаласпаса, демпингке қарсы тергеулерді жүргізу және демпингке қарсы шараларды қолдану мақсатында Вьетнам Еуразиялық экономикалық одаққа мүше мемлекеттерді жалпы Еуразиялық экономикалық одақ шеңберінен тыс жеке қарайды.</w:t>
      </w:r>
    </w:p>
    <w:p>
      <w:pPr>
        <w:spacing w:after="0"/>
        <w:ind w:left="0"/>
        <w:jc w:val="left"/>
      </w:pPr>
      <w:r>
        <w:rPr>
          <w:rFonts w:ascii="Times New Roman"/>
          <w:b/>
          <w:i w:val="false"/>
          <w:color w:val="000000"/>
        </w:rPr>
        <w:t xml:space="preserve"> 3.3-бап Жаһандық арнайы қорғау шаралары</w:t>
      </w:r>
    </w:p>
    <w:p>
      <w:pPr>
        <w:spacing w:after="0"/>
        <w:ind w:left="0"/>
        <w:jc w:val="both"/>
      </w:pPr>
      <w:r>
        <w:rPr>
          <w:rFonts w:ascii="Times New Roman"/>
          <w:b w:val="false"/>
          <w:i w:val="false"/>
          <w:color w:val="000000"/>
          <w:sz w:val="28"/>
        </w:rPr>
        <w:t>      Тараптар ДСҰ құру туралы Келісімнің 1А қосымшасына сәйкес 1994 жылғы ГАТТ ХІХ бабының және қорғау шаралары жөніндегі ДСҰ келісімінің ережелеріне сәйкес, (ғаламдық) арнайы қорғану шараларын қолданады.</w:t>
      </w:r>
    </w:p>
    <w:p>
      <w:pPr>
        <w:spacing w:after="0"/>
        <w:ind w:left="0"/>
        <w:jc w:val="left"/>
      </w:pPr>
      <w:r>
        <w:rPr>
          <w:rFonts w:ascii="Times New Roman"/>
          <w:b/>
          <w:i w:val="false"/>
          <w:color w:val="000000"/>
        </w:rPr>
        <w:t xml:space="preserve"> 3.4-бап Екі жақты арнайы қорғау шаралары</w:t>
      </w:r>
    </w:p>
    <w:p>
      <w:pPr>
        <w:spacing w:after="0"/>
        <w:ind w:left="0"/>
        <w:jc w:val="both"/>
      </w:pPr>
      <w:r>
        <w:rPr>
          <w:rFonts w:ascii="Times New Roman"/>
          <w:b w:val="false"/>
          <w:i w:val="false"/>
          <w:color w:val="000000"/>
          <w:sz w:val="28"/>
        </w:rPr>
        <w:t>      1. Егер, осы Келісімге сәйкес кеден баждарын азайту немесе жою нәтижесінде, бір Тараптан басқа Тараптың аумағына шығатын қандай да бір тауардың импорты осындай өскен мөлшерде жүзеге асырылса (осындай тауарды өндірудің жалпы көлеміне абсолютті немесе қатысты көрсеткіштермен) және бұл импорттаушы Тарапқа сәйкес немесе тікелей бәсекелесетін тауарды жүргізетін экономика салаларына күрделі зиян келтіретін немесе осындай зиян келтіру қаупін туғызатын жағдайларда іске асырылса, онда импорттаушы Тарап ауыспалы кезең ішінде осы тауарға қатысты осы баптың ережелеріне сәйкес күрделі залалды немесе оны келтіру қаупін болдырмау немесе жою үшін қажетті көлемде екі жақты арнайы қорғау шарасын қолдана алады.</w:t>
      </w:r>
      <w:r>
        <w:br/>
      </w:r>
      <w:r>
        <w:rPr>
          <w:rFonts w:ascii="Times New Roman"/>
          <w:b w:val="false"/>
          <w:i w:val="false"/>
          <w:color w:val="000000"/>
          <w:sz w:val="28"/>
        </w:rPr>
        <w:t>
      2. Екі жақты арнайы қорғау шаралары өсіп жатқан импорт күрделі залал келтіретіні немесе күрделі залал келтіру қаупін туғызатыны туралы дәлелдемелер болған кезде ғана қолданылады.</w:t>
      </w:r>
      <w:r>
        <w:br/>
      </w:r>
      <w:r>
        <w:rPr>
          <w:rFonts w:ascii="Times New Roman"/>
          <w:b w:val="false"/>
          <w:i w:val="false"/>
          <w:color w:val="000000"/>
          <w:sz w:val="28"/>
        </w:rPr>
        <w:t>
      3. Осы Бапқа сәйкес екі жақты арнайы қорғау шарасын қолдануға ниеттенетін Тарап тез арада және шараны енгізгенге дейін кез келген жағдайда ол туралы басқа Тарапқа және Бірлескен комитетке хабардар етеді. Хабарламада барлық қажетті ақпарат, оның ішінде өскен импортқа байланысты күрделі залалдың немесе оны келтіру қаупінің болуы туралы дәлелдемелер, тауардың және ұсынылған шараның толық сипаттамасы, сондай-ақ оны енгізудің болжанған күні, қолдану мерзімі және болған жағдайда, оны біртіндеп жою графигі қамтылады.</w:t>
      </w:r>
      <w:r>
        <w:br/>
      </w:r>
      <w:r>
        <w:rPr>
          <w:rFonts w:ascii="Times New Roman"/>
          <w:b w:val="false"/>
          <w:i w:val="false"/>
          <w:color w:val="000000"/>
          <w:sz w:val="28"/>
        </w:rPr>
        <w:t>
      4. Өзіне қатысты шара қолданылуы мүмкін Тарапқа осы Тараптан импортқа қатысты сауда ырықтандыруына елеулі балама түрде өтемақы ұсынылуы тиіс. Тарап осы баптың 3-тармағында көрсетілген хабардар ету күнінен бастап 30 күн ішінде өзара қолайлы шешімді іздеу мақсатында ұсынылған ақпаратты зерделеуге тиіс. Осындай шешім болмаған кезде импорттаушы Тарап өзара келісілген өтемақы болмаған кезде де екі жақты арнайы қорғаныс шарасын қолдана алады. Өзіне қатысты екі жақты арнайы қорғау шарасы қолданылатын Тарап өтемақы шараларын қолдана алады. Екі жақты арнайы қорғау шарасын және өтемақы шараларын қолдану туралы дереу басқа Тарап хабардар етіледі. Өтемақы шарасы, әдетте, саудаға әсер ету дәрежесі бойынша елеулі балама көлемде және/немесе екі жақты арнайы қорғау шарасын қолданудан күтілетін қосымша баждарға елеулі балама көлемде кемітуді ұсынуын тоқтату нысанында қолданылады. Өтемақы шарасы саудаға елеулі балама әсер ету үшін қажетті ең төмен мерзім ішінде және кез келген жағдайда осы баптың 5-тармағына сәйкес қабылданған екі жақты арнайы қорғау шарасының қолданыс мерзімі ішінде ғана қолданылады.</w:t>
      </w:r>
      <w:r>
        <w:br/>
      </w:r>
      <w:r>
        <w:rPr>
          <w:rFonts w:ascii="Times New Roman"/>
          <w:b w:val="false"/>
          <w:i w:val="false"/>
          <w:color w:val="000000"/>
          <w:sz w:val="28"/>
        </w:rPr>
        <w:t>
      5. Осы баптың 1-тармағында айқындалған шарттарды орындаған кезде, импорттаушы Тарап екі жақты арнайы қорғау шарасын:</w:t>
      </w:r>
      <w:r>
        <w:br/>
      </w:r>
      <w:r>
        <w:rPr>
          <w:rFonts w:ascii="Times New Roman"/>
          <w:b w:val="false"/>
          <w:i w:val="false"/>
          <w:color w:val="000000"/>
          <w:sz w:val="28"/>
        </w:rPr>
        <w:t xml:space="preserve">
      а) қарастырылған тауар үшін осы Келісімде көзделген кеден бажының қолданылатын мөлшерлемесін одан әрі азайтуды тоқтата тұру; немесе </w:t>
      </w:r>
      <w:r>
        <w:br/>
      </w:r>
      <w:r>
        <w:rPr>
          <w:rFonts w:ascii="Times New Roman"/>
          <w:b w:val="false"/>
          <w:i w:val="false"/>
          <w:color w:val="000000"/>
          <w:sz w:val="28"/>
        </w:rPr>
        <w:t>
      b) қарастырылған тауарға қатысты кеден бажының қолданылатын мөлшерлемесін осы тауардың өскен импортымен келтірілетін залалды жоюға қажетті деңгейге дейін, бірақ осы Келісімге № 1 қосымшада айқындалған базалық мөлшерлеме көлемінен асырмай арттыру нысанында қолдана алады</w:t>
      </w:r>
      <w:r>
        <w:br/>
      </w:r>
      <w:r>
        <w:rPr>
          <w:rFonts w:ascii="Times New Roman"/>
          <w:b w:val="false"/>
          <w:i w:val="false"/>
          <w:color w:val="000000"/>
          <w:sz w:val="28"/>
        </w:rPr>
        <w:t>
      6. Тараптар екі жақты арнайы қорғау шараларын мынадай мезгілдер ішінде қолдана алады:</w:t>
      </w:r>
      <w:r>
        <w:br/>
      </w:r>
      <w:r>
        <w:rPr>
          <w:rFonts w:ascii="Times New Roman"/>
          <w:b w:val="false"/>
          <w:i w:val="false"/>
          <w:color w:val="000000"/>
          <w:sz w:val="28"/>
        </w:rPr>
        <w:t>
      а) Солар үшін кеден баждарын азайту осы Келісім күшіне енген күннен бастап үш жыл ішінде аяқталатын тауарларға қатысты Тарап екі жылдан аспайтын мерзімге екі жақты қорғау шарасын қолдана алады. Тарап алдыңғы екі жақты қорғау шарасының қолданыс мерзімі аяқталған күннен бастап бір жыл ішінде бір тауарға қатысты екі жақты арнайы қорғау шарасын қабылдай алмайды. Екі жақты арнайы қорғау шарасы бір тауарға қатысты екі реттен астам қолданыла алмайды.</w:t>
      </w:r>
      <w:r>
        <w:br/>
      </w:r>
      <w:r>
        <w:rPr>
          <w:rFonts w:ascii="Times New Roman"/>
          <w:b w:val="false"/>
          <w:i w:val="false"/>
          <w:color w:val="000000"/>
          <w:sz w:val="28"/>
        </w:rPr>
        <w:t>
      b) Солар үшін кеден баждарын азайту осы Келісім күшіне енген күннен бастап 3 жылдан астам уақыт өткен соң аяқталатын тауарларға қатысты Тарап екі жылдан аспайтын мерзімге екі жақты қорғау шарасын қолдана алады. Екі жақты арнайы қорғау шарасының қолданыс мерзімі, егер бұл күрделі залалды немесе оны келтіру қаупін жоюға немесе болдырмауға және өзгермелі экономикалық жағдайларға экономика салаларын бейімдеуге қажет екендігіне дәлелдер болса, бір жылдан астам мерзімге ұзартылуы мүмкін. Тарап алдыңғы екі жақты арнайы қорғау шарасының қолданыс мерзіміне тең мерзім ішінде бір тауарға қатысты екі жақты арнайы қорғау шарасын қолданбайды. Екі жақты арнайы қорғаныс шарасы бір тауарға қатысты екі реттен астам қолданыла алмайды.</w:t>
      </w:r>
      <w:r>
        <w:br/>
      </w:r>
      <w:r>
        <w:rPr>
          <w:rFonts w:ascii="Times New Roman"/>
          <w:b w:val="false"/>
          <w:i w:val="false"/>
          <w:color w:val="000000"/>
          <w:sz w:val="28"/>
        </w:rPr>
        <w:t>
      7. Екі жақты арнайы қорғау шарасының қолданыс мерзімі аяқталған соң кеден бажының мөлшерлемесі шараның қолданысы аяқталған күнде қолданыста болған деңгейде белгіленеді.</w:t>
      </w:r>
      <w:r>
        <w:br/>
      </w:r>
      <w:r>
        <w:rPr>
          <w:rFonts w:ascii="Times New Roman"/>
          <w:b w:val="false"/>
          <w:i w:val="false"/>
          <w:color w:val="000000"/>
          <w:sz w:val="28"/>
        </w:rPr>
        <w:t>
      8. Тараптардың ешқайсысы бір тауарға қатысты бір мезгілде:</w:t>
      </w:r>
      <w:r>
        <w:br/>
      </w:r>
      <w:r>
        <w:rPr>
          <w:rFonts w:ascii="Times New Roman"/>
          <w:b w:val="false"/>
          <w:i w:val="false"/>
          <w:color w:val="000000"/>
          <w:sz w:val="28"/>
        </w:rPr>
        <w:t>
      а) екі жақты арнайы қорғау шарасын; және</w:t>
      </w:r>
      <w:r>
        <w:br/>
      </w:r>
      <w:r>
        <w:rPr>
          <w:rFonts w:ascii="Times New Roman"/>
          <w:b w:val="false"/>
          <w:i w:val="false"/>
          <w:color w:val="000000"/>
          <w:sz w:val="28"/>
        </w:rPr>
        <w:t>
      b) 1994 жылғы ГАТТ ХІХ бабында және ДСҰ құру туралы келісімге 1А Қосымшаға сәйкес қорғау шаралары жөнінде ДСҰ Келісімінде көзделген шараны қолданбайды.</w:t>
      </w:r>
      <w:r>
        <w:br/>
      </w:r>
      <w:r>
        <w:rPr>
          <w:rFonts w:ascii="Times New Roman"/>
          <w:b w:val="false"/>
          <w:i w:val="false"/>
          <w:color w:val="000000"/>
          <w:sz w:val="28"/>
        </w:rPr>
        <w:t>
      9. Осы баптың 1-тармағында экономика саласы деп Тараптың аумағында өз қызметін жүзеге асыратын ұқсас немесе тікелей бәсекелес тауардың барлық өндірушілері не ұқсас немесе тікелей бәсекелес тауарды өндірудің жалпы көлемінде үлесі елеулі бөлігін, бірақ Тараптар аумағында осындай тауарды өндірудің жалпы көлемінен 25 % кем емес бөлігін құрайтын өндірушілер түсініледі.</w:t>
      </w:r>
      <w:r>
        <w:br/>
      </w:r>
      <w:r>
        <w:rPr>
          <w:rFonts w:ascii="Times New Roman"/>
          <w:b w:val="false"/>
          <w:i w:val="false"/>
          <w:color w:val="000000"/>
          <w:sz w:val="28"/>
        </w:rPr>
        <w:t>
      10. Осы баптың 1-тармағында ауыспалы кезең деп соларға қатысты екі жақты арнайы қорғау шарасы қолданылатын жеке тауарларға қатысты:</w:t>
      </w:r>
      <w:r>
        <w:br/>
      </w:r>
      <w:r>
        <w:rPr>
          <w:rFonts w:ascii="Times New Roman"/>
          <w:b w:val="false"/>
          <w:i w:val="false"/>
          <w:color w:val="000000"/>
          <w:sz w:val="28"/>
        </w:rPr>
        <w:t>
      а) осы Келісім күшіне енген күннен басталатын және осы Келісім күшіне енгеннен кейін солар үшін кеден баждарын соңғы деңгейге дейін азайту үш жыл ішінде аяқталатын тауарларға қатысты кеден баждарын азайту немесе жою аяқталған күннен бастап жеті жылдан кейін аяқталатын кезең;</w:t>
      </w:r>
      <w:r>
        <w:br/>
      </w:r>
      <w:r>
        <w:rPr>
          <w:rFonts w:ascii="Times New Roman"/>
          <w:b w:val="false"/>
          <w:i w:val="false"/>
          <w:color w:val="000000"/>
          <w:sz w:val="28"/>
        </w:rPr>
        <w:t>
      b) осы Келісім күшіне енген күннен басталатын және осы Келісім күшіне енгеннен кейін үшінші жылдан бесінші жылға дейін солар үшін кеден баждарын соңғы деңгейге дейін азайту мерзімінде аяқталатын тауарларға қатысты кеден баждарын азайту немесе жою аяқталған күннен бастап бес жылдан кейін аяқталатын кезең; және</w:t>
      </w:r>
      <w:r>
        <w:br/>
      </w:r>
      <w:r>
        <w:rPr>
          <w:rFonts w:ascii="Times New Roman"/>
          <w:b w:val="false"/>
          <w:i w:val="false"/>
          <w:color w:val="000000"/>
          <w:sz w:val="28"/>
        </w:rPr>
        <w:t>
      с) осы келісім күшіне енген күннен басталатын және осы Келісім күшіне енгеннен кейін солар үшін кеден баждарын соңғы деңгейге дейін азайту бес жыл біткеннен кейінгі мерзімде аяқталатын тауарларға қатысты кеден баждарын азайту немесе жою аяқталған күннен бастап үш жылдан кейін аяқталатын кезең түсініледі.</w:t>
      </w:r>
    </w:p>
    <w:p>
      <w:pPr>
        <w:spacing w:after="0"/>
        <w:ind w:left="0"/>
        <w:jc w:val="left"/>
      </w:pPr>
      <w:r>
        <w:rPr>
          <w:rFonts w:ascii="Times New Roman"/>
          <w:b/>
          <w:i w:val="false"/>
          <w:color w:val="000000"/>
        </w:rPr>
        <w:t xml:space="preserve"> 3.5-бап Хабарламалар</w:t>
      </w:r>
    </w:p>
    <w:p>
      <w:pPr>
        <w:spacing w:after="0"/>
        <w:ind w:left="0"/>
        <w:jc w:val="both"/>
      </w:pPr>
      <w:r>
        <w:rPr>
          <w:rFonts w:ascii="Times New Roman"/>
          <w:b w:val="false"/>
          <w:i w:val="false"/>
          <w:color w:val="000000"/>
          <w:sz w:val="28"/>
        </w:rPr>
        <w:t>      1. Тараптар арасында осы тараудың қолданысына жататын мәселелер бойынша ресми хабарламалар және құжаттар алмасу осы тараудың ережелеріне сәйкес тергеуді жүргізуге уәкілеттік берілген тиісті органдар (бұдан әрі – тергеу жүргізетін орган) арасында жүзеге асырылады. Въетнам осы тарауға сәйкес шараны қолдануға ниет білдірген жағдайда, екінші Тарап өзге уәкілетті органды айқындай алады, ол туралы Въетнамды хабардар етеді.</w:t>
      </w:r>
      <w:r>
        <w:br/>
      </w:r>
      <w:r>
        <w:rPr>
          <w:rFonts w:ascii="Times New Roman"/>
          <w:b w:val="false"/>
          <w:i w:val="false"/>
          <w:color w:val="000000"/>
          <w:sz w:val="28"/>
        </w:rPr>
        <w:t>
      2. Осы Келісім күшіне енген күннен бастап 30 күн ішінде Тараптар тергеу жүргізетін органдардың атаулары мен байланыс деректері туралы ақпарат алмасады. Тараптар тергеу жүргізетін органға қатысты кез келген өзгерістер туралы дереу бір-бірін хабардар етеді.</w:t>
      </w:r>
      <w:r>
        <w:br/>
      </w:r>
      <w:r>
        <w:rPr>
          <w:rFonts w:ascii="Times New Roman"/>
          <w:b w:val="false"/>
          <w:i w:val="false"/>
          <w:color w:val="000000"/>
          <w:sz w:val="28"/>
        </w:rPr>
        <w:t>
      3. Жаһандық арнайы қорғау шарасын қолдануға ниет білдірген Тарап тергеудің басталуына, тергеу қорытындылары бойынша алдын ала және түпкілікті нәтижелері туралы барлық қажетті ақпаратты қамтитын жазбаша хабарламаны дереу екінші Тарапқа жібереді.</w:t>
      </w:r>
    </w:p>
    <w:p>
      <w:pPr>
        <w:spacing w:after="0"/>
        <w:ind w:left="0"/>
        <w:jc w:val="left"/>
      </w:pPr>
      <w:r>
        <w:rPr>
          <w:rFonts w:ascii="Times New Roman"/>
          <w:b/>
          <w:i w:val="false"/>
          <w:color w:val="000000"/>
        </w:rPr>
        <w:t xml:space="preserve"> 4-ТАРАУ</w:t>
      </w:r>
      <w:r>
        <w:br/>
      </w:r>
      <w:r>
        <w:rPr>
          <w:rFonts w:ascii="Times New Roman"/>
          <w:b/>
          <w:i w:val="false"/>
          <w:color w:val="000000"/>
        </w:rPr>
        <w:t>
ШЫҒУ ТЕГІН АЙҚЫНДАУ ҚАҒИДАЛАРЫ I БӨЛІМ. ЖАЛПЫ ЕРЕЖЕЛЕР 4.1-бап Қолданылу саласы</w:t>
      </w:r>
    </w:p>
    <w:p>
      <w:pPr>
        <w:spacing w:after="0"/>
        <w:ind w:left="0"/>
        <w:jc w:val="both"/>
      </w:pPr>
      <w:r>
        <w:rPr>
          <w:rFonts w:ascii="Times New Roman"/>
          <w:b w:val="false"/>
          <w:i w:val="false"/>
          <w:color w:val="000000"/>
          <w:sz w:val="28"/>
        </w:rPr>
        <w:t>      Осы тарауда көзделген, шығу тегін айқындау қағидалары осы Келісімге сәйкес тарифтік жеңілдіктерді ұсыну мақсатында айрықша қолданылады.</w:t>
      </w:r>
    </w:p>
    <w:p>
      <w:pPr>
        <w:spacing w:after="0"/>
        <w:ind w:left="0"/>
        <w:jc w:val="left"/>
      </w:pPr>
      <w:r>
        <w:rPr>
          <w:rFonts w:ascii="Times New Roman"/>
          <w:b/>
          <w:i w:val="false"/>
          <w:color w:val="000000"/>
        </w:rPr>
        <w:t xml:space="preserve"> 4.2-бап Анықтамалар</w:t>
      </w:r>
    </w:p>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а) </w:t>
      </w:r>
      <w:r>
        <w:rPr>
          <w:rFonts w:ascii="Times New Roman"/>
          <w:b/>
          <w:i w:val="false"/>
          <w:color w:val="000000"/>
          <w:sz w:val="28"/>
        </w:rPr>
        <w:t>«аквамәдениет»</w:t>
      </w:r>
      <w:r>
        <w:rPr>
          <w:rFonts w:ascii="Times New Roman"/>
          <w:b w:val="false"/>
          <w:i w:val="false"/>
          <w:color w:val="000000"/>
          <w:sz w:val="28"/>
        </w:rPr>
        <w:t xml:space="preserve"> – өндірісті арттыру мақсатында, мысалы тұрақты балық жіберу, қоректендіру немесе жыртқыштардан қорғау арқылы даму мен өсу процестеріне әсер ету жолымен, су ағзаларын, оның ішінде жұмыртқа, майда балықтары, шабақ, дернәсіл сияқты шикізаттан балықты, ұлуларды, шаян тәрізділерді, басқа сулы омыртқасыздарды және су өсімдіктерін өсіру;</w:t>
      </w:r>
      <w:r>
        <w:br/>
      </w:r>
      <w:r>
        <w:rPr>
          <w:rFonts w:ascii="Times New Roman"/>
          <w:b w:val="false"/>
          <w:i w:val="false"/>
          <w:color w:val="000000"/>
          <w:sz w:val="28"/>
        </w:rPr>
        <w:t xml:space="preserve">
      b) </w:t>
      </w:r>
      <w:r>
        <w:rPr>
          <w:rFonts w:ascii="Times New Roman"/>
          <w:b/>
          <w:i w:val="false"/>
          <w:color w:val="000000"/>
          <w:sz w:val="28"/>
        </w:rPr>
        <w:t>«уәкілетті орган»</w:t>
      </w:r>
      <w:r>
        <w:rPr>
          <w:rFonts w:ascii="Times New Roman"/>
          <w:b w:val="false"/>
          <w:i w:val="false"/>
          <w:color w:val="000000"/>
          <w:sz w:val="28"/>
        </w:rPr>
        <w:t xml:space="preserve"> – осы Келісімнің мақсаттары үшін тауардың шығу тегі туралы сертификаттар беруге Тарап тағайындайтын құзыретті орган;</w:t>
      </w:r>
      <w:r>
        <w:br/>
      </w:r>
      <w:r>
        <w:rPr>
          <w:rFonts w:ascii="Times New Roman"/>
          <w:b w:val="false"/>
          <w:i w:val="false"/>
          <w:color w:val="000000"/>
          <w:sz w:val="28"/>
        </w:rPr>
        <w:t xml:space="preserve">
      с) </w:t>
      </w:r>
      <w:r>
        <w:rPr>
          <w:rFonts w:ascii="Times New Roman"/>
          <w:b/>
          <w:i w:val="false"/>
          <w:color w:val="000000"/>
          <w:sz w:val="28"/>
        </w:rPr>
        <w:t xml:space="preserve">«CIF жеткізу жағдайларындағы құны» </w:t>
      </w:r>
      <w:r>
        <w:rPr>
          <w:rFonts w:ascii="Times New Roman"/>
          <w:b w:val="false"/>
          <w:i w:val="false"/>
          <w:color w:val="000000"/>
          <w:sz w:val="28"/>
        </w:rPr>
        <w:t>– импорт еліне кіру портына немесе жеріне дейін жалдау және сақтандыру құнын қамтитын импорт кезіндегі тауардың құны;</w:t>
      </w:r>
      <w:r>
        <w:br/>
      </w:r>
      <w:r>
        <w:rPr>
          <w:rFonts w:ascii="Times New Roman"/>
          <w:b w:val="false"/>
          <w:i w:val="false"/>
          <w:color w:val="000000"/>
          <w:sz w:val="28"/>
        </w:rPr>
        <w:t xml:space="preserve">
      d) </w:t>
      </w:r>
      <w:r>
        <w:rPr>
          <w:rFonts w:ascii="Times New Roman"/>
          <w:b/>
          <w:i w:val="false"/>
          <w:color w:val="000000"/>
          <w:sz w:val="28"/>
        </w:rPr>
        <w:t>«партия»</w:t>
      </w:r>
      <w:r>
        <w:rPr>
          <w:rFonts w:ascii="Times New Roman"/>
          <w:b w:val="false"/>
          <w:i w:val="false"/>
          <w:color w:val="000000"/>
          <w:sz w:val="28"/>
        </w:rPr>
        <w:t xml:space="preserve"> – бір жүк алушының мекенжайына басқа жүк жөнелтушіден бір немесе бірнеше көлік құжаттары бойынша бір мезгілде жіберілетін тауарлар, сондай-ақ шекараны кесіп өтетін бір тұлға жүк ретінде орны ауыстырылатын не бір пошталық жүкқұжат бойынша жөнелтілетін тауарлар;</w:t>
      </w:r>
      <w:r>
        <w:br/>
      </w:r>
      <w:r>
        <w:rPr>
          <w:rFonts w:ascii="Times New Roman"/>
          <w:b w:val="false"/>
          <w:i w:val="false"/>
          <w:color w:val="000000"/>
          <w:sz w:val="28"/>
        </w:rPr>
        <w:t xml:space="preserve">
      е) </w:t>
      </w:r>
      <w:r>
        <w:rPr>
          <w:rFonts w:ascii="Times New Roman"/>
          <w:b/>
          <w:i w:val="false"/>
          <w:color w:val="000000"/>
          <w:sz w:val="28"/>
        </w:rPr>
        <w:t>«экспорттаушы»</w:t>
      </w:r>
      <w:r>
        <w:rPr>
          <w:rFonts w:ascii="Times New Roman"/>
          <w:b w:val="false"/>
          <w:i w:val="false"/>
          <w:color w:val="000000"/>
          <w:sz w:val="28"/>
        </w:rPr>
        <w:t xml:space="preserve"> – көрсетілген тұлға тауарды содан экспорттайтын Тараптың аумағында орналасқан тұлға;</w:t>
      </w:r>
      <w:r>
        <w:br/>
      </w:r>
      <w:r>
        <w:rPr>
          <w:rFonts w:ascii="Times New Roman"/>
          <w:b w:val="false"/>
          <w:i w:val="false"/>
          <w:color w:val="000000"/>
          <w:sz w:val="28"/>
        </w:rPr>
        <w:t xml:space="preserve">
      f) </w:t>
      </w:r>
      <w:r>
        <w:rPr>
          <w:rFonts w:ascii="Times New Roman"/>
          <w:b/>
          <w:i w:val="false"/>
          <w:color w:val="000000"/>
          <w:sz w:val="28"/>
        </w:rPr>
        <w:t xml:space="preserve">«FOB жеткізу жағдайларындағы құны» </w:t>
      </w:r>
      <w:r>
        <w:rPr>
          <w:rFonts w:ascii="Times New Roman"/>
          <w:b w:val="false"/>
          <w:i w:val="false"/>
          <w:color w:val="000000"/>
          <w:sz w:val="28"/>
        </w:rPr>
        <w:t>– шетелге түпкілікті жүк түсіру портына немесе жеріне дейін тасымалдау құнын қамтитын тауардың құны;</w:t>
      </w:r>
      <w:r>
        <w:br/>
      </w:r>
      <w:r>
        <w:rPr>
          <w:rFonts w:ascii="Times New Roman"/>
          <w:b w:val="false"/>
          <w:i w:val="false"/>
          <w:color w:val="000000"/>
          <w:sz w:val="28"/>
        </w:rPr>
        <w:t xml:space="preserve">
      g) </w:t>
      </w:r>
      <w:r>
        <w:rPr>
          <w:rFonts w:ascii="Times New Roman"/>
          <w:b/>
          <w:i w:val="false"/>
          <w:color w:val="000000"/>
          <w:sz w:val="28"/>
        </w:rPr>
        <w:t xml:space="preserve">«импорттаушы» </w:t>
      </w:r>
      <w:r>
        <w:rPr>
          <w:rFonts w:ascii="Times New Roman"/>
          <w:b w:val="false"/>
          <w:i w:val="false"/>
          <w:color w:val="000000"/>
          <w:sz w:val="28"/>
        </w:rPr>
        <w:t>– Тараптың аумағында орналасқан, соған көрсетілген тұлға тауар импорттайтын тұлға;</w:t>
      </w:r>
      <w:r>
        <w:br/>
      </w:r>
      <w:r>
        <w:rPr>
          <w:rFonts w:ascii="Times New Roman"/>
          <w:b w:val="false"/>
          <w:i w:val="false"/>
          <w:color w:val="000000"/>
          <w:sz w:val="28"/>
        </w:rPr>
        <w:t xml:space="preserve">
      h) </w:t>
      </w:r>
      <w:r>
        <w:rPr>
          <w:rFonts w:ascii="Times New Roman"/>
          <w:b/>
          <w:i w:val="false"/>
          <w:color w:val="000000"/>
          <w:sz w:val="28"/>
        </w:rPr>
        <w:t>«материал»</w:t>
      </w:r>
      <w:r>
        <w:rPr>
          <w:rFonts w:ascii="Times New Roman"/>
          <w:b w:val="false"/>
          <w:i w:val="false"/>
          <w:color w:val="000000"/>
          <w:sz w:val="28"/>
        </w:rPr>
        <w:t xml:space="preserve"> – тауарды өндірген кезде, ингредиентті, шикізатты, құрамдас бөлігін немесе тауарды өндіруде пайдаланылатын немесе тұтынылатын, тауарға физикалық енгізілген немесе басқа тауарды өндірген кезде өңдеуге ұшырайтын бөлігін қоса алғанда, кез келген зат немесе материя;</w:t>
      </w:r>
      <w:r>
        <w:br/>
      </w:r>
      <w:r>
        <w:rPr>
          <w:rFonts w:ascii="Times New Roman"/>
          <w:b w:val="false"/>
          <w:i w:val="false"/>
          <w:color w:val="000000"/>
          <w:sz w:val="28"/>
        </w:rPr>
        <w:t xml:space="preserve">
      і) </w:t>
      </w:r>
      <w:r>
        <w:rPr>
          <w:rFonts w:ascii="Times New Roman"/>
          <w:b/>
          <w:i w:val="false"/>
          <w:color w:val="000000"/>
          <w:sz w:val="28"/>
        </w:rPr>
        <w:t>«шығарылмайтын тауарлар» немесе «шығарылмайтын материалдар»</w:t>
      </w:r>
      <w:r>
        <w:rPr>
          <w:rFonts w:ascii="Times New Roman"/>
          <w:b w:val="false"/>
          <w:i w:val="false"/>
          <w:color w:val="000000"/>
          <w:sz w:val="28"/>
        </w:rPr>
        <w:t xml:space="preserve"> – осы Тарауда жазылған, шығу тегінің өлшемшарттарына жауап бермейтін тауарлар немесе материал;</w:t>
      </w:r>
      <w:r>
        <w:br/>
      </w:r>
      <w:r>
        <w:rPr>
          <w:rFonts w:ascii="Times New Roman"/>
          <w:b w:val="false"/>
          <w:i w:val="false"/>
          <w:color w:val="000000"/>
          <w:sz w:val="28"/>
        </w:rPr>
        <w:t xml:space="preserve">
      j) </w:t>
      </w:r>
      <w:r>
        <w:rPr>
          <w:rFonts w:ascii="Times New Roman"/>
          <w:b/>
          <w:i w:val="false"/>
          <w:color w:val="000000"/>
          <w:sz w:val="28"/>
        </w:rPr>
        <w:t xml:space="preserve">«шығарылатын тауарлар» немесе «шығарылатын материалдар» </w:t>
      </w:r>
      <w:r>
        <w:rPr>
          <w:rFonts w:ascii="Times New Roman"/>
          <w:b w:val="false"/>
          <w:i w:val="false"/>
          <w:color w:val="000000"/>
          <w:sz w:val="28"/>
        </w:rPr>
        <w:t>– осы Тарауда жазылған, шығу тегінің өлшемшарттарына жауап беретін тауарлар немесе материалдар;</w:t>
      </w:r>
      <w:r>
        <w:br/>
      </w:r>
      <w:r>
        <w:rPr>
          <w:rFonts w:ascii="Times New Roman"/>
          <w:b w:val="false"/>
          <w:i w:val="false"/>
          <w:color w:val="000000"/>
          <w:sz w:val="28"/>
        </w:rPr>
        <w:t xml:space="preserve">
      k) </w:t>
      </w:r>
      <w:r>
        <w:rPr>
          <w:rFonts w:ascii="Times New Roman"/>
          <w:b/>
          <w:i w:val="false"/>
          <w:color w:val="000000"/>
          <w:sz w:val="28"/>
        </w:rPr>
        <w:t>«өндіруші»</w:t>
      </w:r>
      <w:r>
        <w:rPr>
          <w:rFonts w:ascii="Times New Roman"/>
          <w:b w:val="false"/>
          <w:i w:val="false"/>
          <w:color w:val="000000"/>
          <w:sz w:val="28"/>
        </w:rPr>
        <w:t xml:space="preserve"> – Тараптың аумағында тауар өндірісін жүзеге асыратын тұлға;</w:t>
      </w:r>
      <w:r>
        <w:br/>
      </w:r>
      <w:r>
        <w:rPr>
          <w:rFonts w:ascii="Times New Roman"/>
          <w:b w:val="false"/>
          <w:i w:val="false"/>
          <w:color w:val="000000"/>
          <w:sz w:val="28"/>
        </w:rPr>
        <w:t xml:space="preserve">
      l) </w:t>
      </w:r>
      <w:r>
        <w:rPr>
          <w:rFonts w:ascii="Times New Roman"/>
          <w:b/>
          <w:i w:val="false"/>
          <w:color w:val="000000"/>
          <w:sz w:val="28"/>
        </w:rPr>
        <w:t xml:space="preserve">«өндіріс» </w:t>
      </w:r>
      <w:r>
        <w:rPr>
          <w:rFonts w:ascii="Times New Roman"/>
          <w:b w:val="false"/>
          <w:i w:val="false"/>
          <w:color w:val="000000"/>
          <w:sz w:val="28"/>
        </w:rPr>
        <w:t>– өсіруді, өндіруді, жинауды, егуді, алуды, алымды, жинауды, аулауды, балық аулау мен аңшылықты, қайта өңдеуді, өңдеуді немесе тауар жинауды қамтитын тауарларды алу тәсілдері;</w:t>
      </w:r>
      <w:r>
        <w:br/>
      </w:r>
      <w:r>
        <w:rPr>
          <w:rFonts w:ascii="Times New Roman"/>
          <w:b w:val="false"/>
          <w:i w:val="false"/>
          <w:color w:val="000000"/>
          <w:sz w:val="28"/>
        </w:rPr>
        <w:t xml:space="preserve">
      m) </w:t>
      </w:r>
      <w:r>
        <w:rPr>
          <w:rFonts w:ascii="Times New Roman"/>
          <w:b/>
          <w:i w:val="false"/>
          <w:color w:val="000000"/>
          <w:sz w:val="28"/>
        </w:rPr>
        <w:t>«верификациялаушы орган»</w:t>
      </w:r>
      <w:r>
        <w:rPr>
          <w:rFonts w:ascii="Times New Roman"/>
          <w:b w:val="false"/>
          <w:i w:val="false"/>
          <w:color w:val="000000"/>
          <w:sz w:val="28"/>
        </w:rPr>
        <w:t xml:space="preserve"> – Тарап верификациялау бойынша рәсімдерді жүзеге асыруға тағайындайтын құзыретті үкіметтік орган;</w:t>
      </w:r>
    </w:p>
    <w:p>
      <w:pPr>
        <w:spacing w:after="0"/>
        <w:ind w:left="0"/>
        <w:jc w:val="left"/>
      </w:pPr>
      <w:r>
        <w:rPr>
          <w:rFonts w:ascii="Times New Roman"/>
          <w:b/>
          <w:i w:val="false"/>
          <w:color w:val="000000"/>
        </w:rPr>
        <w:t xml:space="preserve"> 4.3-бап Шығу тегінің өлшемшарттары</w:t>
      </w:r>
    </w:p>
    <w:p>
      <w:pPr>
        <w:spacing w:after="0"/>
        <w:ind w:left="0"/>
        <w:jc w:val="both"/>
      </w:pPr>
      <w:r>
        <w:rPr>
          <w:rFonts w:ascii="Times New Roman"/>
          <w:b w:val="false"/>
          <w:i w:val="false"/>
          <w:color w:val="000000"/>
          <w:sz w:val="28"/>
        </w:rPr>
        <w:t>      Осы Тараудың мақсаттары үшін тауарлар, егер:</w:t>
      </w:r>
      <w:r>
        <w:br/>
      </w:r>
      <w:r>
        <w:rPr>
          <w:rFonts w:ascii="Times New Roman"/>
          <w:b w:val="false"/>
          <w:i w:val="false"/>
          <w:color w:val="000000"/>
          <w:sz w:val="28"/>
        </w:rPr>
        <w:t>
      а) осы Келісімнің 4.4-бабына сәйкес осындай Тарапта толық алынса немесе өндірілсе; немесе</w:t>
      </w:r>
      <w:r>
        <w:br/>
      </w:r>
      <w:r>
        <w:rPr>
          <w:rFonts w:ascii="Times New Roman"/>
          <w:b w:val="false"/>
          <w:i w:val="false"/>
          <w:color w:val="000000"/>
          <w:sz w:val="28"/>
        </w:rPr>
        <w:t>
      b) осы Тараптардан шығарылатын материалдардан ғана бір немесе бірнеше Тараптарда өндірілсе; немесе</w:t>
      </w:r>
      <w:r>
        <w:br/>
      </w:r>
      <w:r>
        <w:rPr>
          <w:rFonts w:ascii="Times New Roman"/>
          <w:b w:val="false"/>
          <w:i w:val="false"/>
          <w:color w:val="000000"/>
          <w:sz w:val="28"/>
        </w:rPr>
        <w:t>
      с) шығарылмайтын материалдарды пайдаланып Тараптың аумағында өндірілсе және осы Келісімге 3-қосымшада келтірілген шығу тегінің ерекше өлшемшарттары тізбесінің талаптарын қанағаттандырса, осы Тарапта шығарылған деп есептеледі.</w:t>
      </w:r>
    </w:p>
    <w:p>
      <w:pPr>
        <w:spacing w:after="0"/>
        <w:ind w:left="0"/>
        <w:jc w:val="left"/>
      </w:pPr>
      <w:r>
        <w:rPr>
          <w:rFonts w:ascii="Times New Roman"/>
          <w:b/>
          <w:i w:val="false"/>
          <w:color w:val="000000"/>
        </w:rPr>
        <w:t xml:space="preserve"> 4.4-бап Толық алынған немесе өндірілген тауарлар</w:t>
      </w:r>
    </w:p>
    <w:p>
      <w:pPr>
        <w:spacing w:after="0"/>
        <w:ind w:left="0"/>
        <w:jc w:val="both"/>
      </w:pPr>
      <w:r>
        <w:rPr>
          <w:rFonts w:ascii="Times New Roman"/>
          <w:b w:val="false"/>
          <w:i w:val="false"/>
          <w:color w:val="000000"/>
          <w:sz w:val="28"/>
        </w:rPr>
        <w:t>      Осы Келісімнің 4.3-бабын қолданудың мақсаты үшін мынадай тауарлар Тарапта толық алынған немесе өндірілген деп есептеледі:</w:t>
      </w:r>
      <w:r>
        <w:br/>
      </w:r>
      <w:r>
        <w:rPr>
          <w:rFonts w:ascii="Times New Roman"/>
          <w:b w:val="false"/>
          <w:i w:val="false"/>
          <w:color w:val="000000"/>
          <w:sz w:val="28"/>
        </w:rPr>
        <w:t>
      а) Тараптың аумағында өсірілген немесе жиналған жемістерді, жидектерді, гүлдерді, көкөністерді, ағаштарды, балдырларды, саңырауқұлақтар мен тірі өсімдіктерді қоса алғанда, өсімдіктер мен өсімдік тектес өнімдер;</w:t>
      </w:r>
      <w:r>
        <w:br/>
      </w:r>
      <w:r>
        <w:rPr>
          <w:rFonts w:ascii="Times New Roman"/>
          <w:b w:val="false"/>
          <w:i w:val="false"/>
          <w:color w:val="000000"/>
          <w:sz w:val="28"/>
        </w:rPr>
        <w:t>
      b) Тараптың аумағында төлдеген және өсірілген тірі жануарлар;</w:t>
      </w:r>
      <w:r>
        <w:br/>
      </w:r>
      <w:r>
        <w:rPr>
          <w:rFonts w:ascii="Times New Roman"/>
          <w:b w:val="false"/>
          <w:i w:val="false"/>
          <w:color w:val="000000"/>
          <w:sz w:val="28"/>
        </w:rPr>
        <w:t>
      с) Тараптың аумағында тірі жануарлардан алынған өнімдер;</w:t>
      </w:r>
      <w:r>
        <w:br/>
      </w:r>
      <w:r>
        <w:rPr>
          <w:rFonts w:ascii="Times New Roman"/>
          <w:b w:val="false"/>
          <w:i w:val="false"/>
          <w:color w:val="000000"/>
          <w:sz w:val="28"/>
        </w:rPr>
        <w:t>
      d) Тараптың аумағында аквамәдениетті өсіру, жинау, аң аулау, ұстау, балық аулау кәсібі, ауыл шаруашылығы нәтижесінде алынған өнімдер;</w:t>
      </w:r>
      <w:r>
        <w:br/>
      </w:r>
      <w:r>
        <w:rPr>
          <w:rFonts w:ascii="Times New Roman"/>
          <w:b w:val="false"/>
          <w:i w:val="false"/>
          <w:color w:val="000000"/>
          <w:sz w:val="28"/>
        </w:rPr>
        <w:t>
      е) Тараптың аумағында ауадан, топырақтан, судан немесе теңіз түбінен және оның жер қойнауынан алынған немесе өндірілген минералдар мен басқа пайдалы қазбалар;</w:t>
      </w:r>
      <w:r>
        <w:br/>
      </w:r>
      <w:r>
        <w:rPr>
          <w:rFonts w:ascii="Times New Roman"/>
          <w:b w:val="false"/>
          <w:i w:val="false"/>
          <w:color w:val="000000"/>
          <w:sz w:val="28"/>
        </w:rPr>
        <w:t>
      f) Тарапта тіркелген немесе жазылған және оның туы астында жүретін кеме халықаралық құқық нормаларына сәйкес ашық теңізде алған, теңіз балық аулау кәсібінің өнімдері мен теңіз кәсібінің басқа өнімдері;</w:t>
      </w:r>
      <w:r>
        <w:br/>
      </w:r>
      <w:r>
        <w:rPr>
          <w:rFonts w:ascii="Times New Roman"/>
          <w:b w:val="false"/>
          <w:i w:val="false"/>
          <w:color w:val="000000"/>
          <w:sz w:val="28"/>
        </w:rPr>
        <w:t>
      g) Тарапта тіркелген немесе жазылған және оның туы астында жүретін қайта өңдейтін кеме бортында осы баптың f) тармақшасында көрсетілген өнімдерден ғана алынған өнімдер;</w:t>
      </w:r>
      <w:r>
        <w:br/>
      </w:r>
      <w:r>
        <w:rPr>
          <w:rFonts w:ascii="Times New Roman"/>
          <w:b w:val="false"/>
          <w:i w:val="false"/>
          <w:color w:val="000000"/>
          <w:sz w:val="28"/>
        </w:rPr>
        <w:t>
      h) осындай өнімдер шикізатқа қайта өңдеу үшін ғана жарамды болған жағдайда, Тараптың аумағында өндіру және тұтыну нәтижесінде алынған қалдықтар мен сынықтар;</w:t>
      </w:r>
      <w:r>
        <w:br/>
      </w:r>
      <w:r>
        <w:rPr>
          <w:rFonts w:ascii="Times New Roman"/>
          <w:b w:val="false"/>
          <w:i w:val="false"/>
          <w:color w:val="000000"/>
          <w:sz w:val="28"/>
        </w:rPr>
        <w:t>
      і) Тараптың аумағында осындай өнімдер шикізатқа қайта өңдеу үшін ғана жарамды болған жағдайда жиналған, тұтынуда болған бұйымдар;</w:t>
      </w:r>
      <w:r>
        <w:br/>
      </w:r>
      <w:r>
        <w:rPr>
          <w:rFonts w:ascii="Times New Roman"/>
          <w:b w:val="false"/>
          <w:i w:val="false"/>
          <w:color w:val="000000"/>
          <w:sz w:val="28"/>
        </w:rPr>
        <w:t>
      j) Тарапта тіркелген ғарыш кемелерінде ашық ғарышта алынған өнімдер;</w:t>
      </w:r>
      <w:r>
        <w:br/>
      </w:r>
      <w:r>
        <w:rPr>
          <w:rFonts w:ascii="Times New Roman"/>
          <w:b w:val="false"/>
          <w:i w:val="false"/>
          <w:color w:val="000000"/>
          <w:sz w:val="28"/>
        </w:rPr>
        <w:t>
      k) Тараптың аумағында осы баптың a) – j) тармақтарында көрсетілген тауарлардан ғана өндірілген немесе алынған тауарлар.</w:t>
      </w:r>
    </w:p>
    <w:p>
      <w:pPr>
        <w:spacing w:after="0"/>
        <w:ind w:left="0"/>
        <w:jc w:val="left"/>
      </w:pPr>
      <w:r>
        <w:rPr>
          <w:rFonts w:ascii="Times New Roman"/>
          <w:b/>
          <w:i w:val="false"/>
          <w:color w:val="000000"/>
        </w:rPr>
        <w:t xml:space="preserve"> 4.5-бап Қосылған құнының үлесі</w:t>
      </w:r>
    </w:p>
    <w:p>
      <w:pPr>
        <w:spacing w:after="0"/>
        <w:ind w:left="0"/>
        <w:jc w:val="both"/>
      </w:pPr>
      <w:r>
        <w:rPr>
          <w:rFonts w:ascii="Times New Roman"/>
          <w:b w:val="false"/>
          <w:i w:val="false"/>
          <w:color w:val="000000"/>
          <w:sz w:val="28"/>
        </w:rPr>
        <w:t>      Осы Тарауды және осы Келісімге 3-қосымшада келтірілген, шығу тегінің ерекше өлшемшарттарының тізбесін қолдану мақсаттары үшін қосылған құнының үлесі мынадайі формула бойынша есептелуге тиіс:</w:t>
      </w:r>
      <w:r>
        <w:br/>
      </w:r>
      <w:r>
        <w:rPr>
          <w:rFonts w:ascii="Times New Roman"/>
          <w:b w:val="false"/>
          <w:i w:val="false"/>
          <w:color w:val="000000"/>
          <w:sz w:val="28"/>
        </w:rPr>
        <w:t>
      </w:t>
      </w:r>
      <w:r>
        <w:rPr>
          <w:rFonts w:ascii="Times New Roman"/>
          <w:b/>
          <w:i w:val="false"/>
          <w:color w:val="000000"/>
          <w:sz w:val="28"/>
        </w:rPr>
        <w:t>FOB жеткізу жағдайларындағы құны – Шығарылмайтын материалдар құны</w:t>
      </w:r>
      <w:r>
        <w:br/>
      </w:r>
      <w:r>
        <w:rPr>
          <w:rFonts w:ascii="Times New Roman"/>
          <w:b w:val="false"/>
          <w:i w:val="false"/>
          <w:color w:val="000000"/>
          <w:sz w:val="28"/>
        </w:rPr>
        <w:t>
</w:t>
      </w:r>
      <w:r>
        <w:rPr>
          <w:rFonts w:ascii="Times New Roman"/>
          <w:b/>
          <w:i w:val="false"/>
          <w:color w:val="000000"/>
          <w:sz w:val="28"/>
        </w:rPr>
        <w:t>______________________________________________________</w:t>
      </w:r>
      <w:r>
        <w:br/>
      </w:r>
      <w:r>
        <w:rPr>
          <w:rFonts w:ascii="Times New Roman"/>
          <w:b w:val="false"/>
          <w:i w:val="false"/>
          <w:color w:val="000000"/>
          <w:sz w:val="28"/>
        </w:rPr>
        <w:t>
</w:t>
      </w:r>
      <w:r>
        <w:rPr>
          <w:rFonts w:ascii="Times New Roman"/>
          <w:b/>
          <w:i w:val="false"/>
          <w:color w:val="000000"/>
          <w:sz w:val="28"/>
        </w:rPr>
        <w:t>x 100%,</w:t>
      </w:r>
      <w:r>
        <w:br/>
      </w:r>
      <w:r>
        <w:rPr>
          <w:rFonts w:ascii="Times New Roman"/>
          <w:b w:val="false"/>
          <w:i w:val="false"/>
          <w:color w:val="000000"/>
          <w:sz w:val="28"/>
        </w:rPr>
        <w:t>
</w:t>
      </w:r>
      <w:r>
        <w:rPr>
          <w:rFonts w:ascii="Times New Roman"/>
          <w:b/>
          <w:i w:val="false"/>
          <w:color w:val="000000"/>
          <w:sz w:val="28"/>
        </w:rPr>
        <w:t>              FOB жеткізу жағдайларындағы құны</w:t>
      </w:r>
      <w:r>
        <w:br/>
      </w:r>
      <w:r>
        <w:rPr>
          <w:rFonts w:ascii="Times New Roman"/>
          <w:b w:val="false"/>
          <w:i w:val="false"/>
          <w:color w:val="000000"/>
          <w:sz w:val="28"/>
        </w:rPr>
        <w:t>
      мұнда шығарылмайтын материалдардың құны:</w:t>
      </w:r>
      <w:r>
        <w:br/>
      </w:r>
      <w:r>
        <w:rPr>
          <w:rFonts w:ascii="Times New Roman"/>
          <w:b w:val="false"/>
          <w:i w:val="false"/>
          <w:color w:val="000000"/>
          <w:sz w:val="28"/>
        </w:rPr>
        <w:t>
      a) Тараптың аумағына материалдарды кіргізген сәтте CIF жеткізу жағдайларындағы құны; немесе</w:t>
      </w:r>
      <w:r>
        <w:br/>
      </w:r>
      <w:r>
        <w:rPr>
          <w:rFonts w:ascii="Times New Roman"/>
          <w:b w:val="false"/>
          <w:i w:val="false"/>
          <w:color w:val="000000"/>
          <w:sz w:val="28"/>
        </w:rPr>
        <w:t>
      b) Тауарды өңдеу және ұқсату жүзеге асырылған Тараптың аумағында осы шығарылмайтын материалдар үшін бұрын төленген немесе төленуге тиіс баға болып табылады.</w:t>
      </w:r>
      <w:r>
        <w:br/>
      </w:r>
      <w:r>
        <w:rPr>
          <w:rFonts w:ascii="Times New Roman"/>
          <w:b w:val="false"/>
          <w:i w:val="false"/>
          <w:color w:val="000000"/>
          <w:sz w:val="28"/>
        </w:rPr>
        <w:t>
      Егер өндіруші соларды кейіннен қайта өңдеу жүргізілетін Тараптың аумағында шығарылмайтын материалдарды алатын болса, онда осындай материалдардың құнына жалдауға, сақтандыруға, орауға арналған шығындар және осы материалдарды өнім берушіден өндіру жеріне дейін жеткізуге байланысты басқа да шығыстар қосылмауға тиіс.</w:t>
      </w:r>
    </w:p>
    <w:p>
      <w:pPr>
        <w:spacing w:after="0"/>
        <w:ind w:left="0"/>
        <w:jc w:val="left"/>
      </w:pPr>
      <w:r>
        <w:rPr>
          <w:rFonts w:ascii="Times New Roman"/>
          <w:b/>
          <w:i w:val="false"/>
          <w:color w:val="000000"/>
        </w:rPr>
        <w:t xml:space="preserve"> 4.6-бап Жеткіліксіз өңдеу немесе қайта өңдеу</w:t>
      </w:r>
    </w:p>
    <w:p>
      <w:pPr>
        <w:spacing w:after="0"/>
        <w:ind w:left="0"/>
        <w:jc w:val="both"/>
      </w:pPr>
      <w:r>
        <w:rPr>
          <w:rFonts w:ascii="Times New Roman"/>
          <w:b w:val="false"/>
          <w:i w:val="false"/>
          <w:color w:val="000000"/>
          <w:sz w:val="28"/>
        </w:rPr>
        <w:t>      1. Жекелей немесе бір-бірімен үйлесімді жүзеге асырылатын мына операциялар осы Келісімнің 4.3-бабының талаптарын орындау үшін жеткіліксіз деп есептеледі:</w:t>
      </w:r>
      <w:r>
        <w:br/>
      </w:r>
      <w:r>
        <w:rPr>
          <w:rFonts w:ascii="Times New Roman"/>
          <w:b w:val="false"/>
          <w:i w:val="false"/>
          <w:color w:val="000000"/>
          <w:sz w:val="28"/>
        </w:rPr>
        <w:t>
      а) тауарды сақтау немесе тасымалдау кезінде оның сақталуын қамтамасыз ету бойынша операциялар;</w:t>
      </w:r>
      <w:r>
        <w:br/>
      </w:r>
      <w:r>
        <w:rPr>
          <w:rFonts w:ascii="Times New Roman"/>
          <w:b w:val="false"/>
          <w:i w:val="false"/>
          <w:color w:val="000000"/>
          <w:sz w:val="28"/>
        </w:rPr>
        <w:t>
      b) мұздату және мұзын ерту;</w:t>
      </w:r>
      <w:r>
        <w:br/>
      </w:r>
      <w:r>
        <w:rPr>
          <w:rFonts w:ascii="Times New Roman"/>
          <w:b w:val="false"/>
          <w:i w:val="false"/>
          <w:color w:val="000000"/>
          <w:sz w:val="28"/>
        </w:rPr>
        <w:t>
      с) орау және қайта орау;</w:t>
      </w:r>
      <w:r>
        <w:br/>
      </w:r>
      <w:r>
        <w:rPr>
          <w:rFonts w:ascii="Times New Roman"/>
          <w:b w:val="false"/>
          <w:i w:val="false"/>
          <w:color w:val="000000"/>
          <w:sz w:val="28"/>
        </w:rPr>
        <w:t>
      d) жуу, тазалау, шаңды, тотықты, майды, бояуды немесе басқа төсемдерді алып тастау;</w:t>
      </w:r>
      <w:r>
        <w:br/>
      </w:r>
      <w:r>
        <w:rPr>
          <w:rFonts w:ascii="Times New Roman"/>
          <w:b w:val="false"/>
          <w:i w:val="false"/>
          <w:color w:val="000000"/>
          <w:sz w:val="28"/>
        </w:rPr>
        <w:t>
      е) тоқыманы үтіктеу немесе нығыздау;</w:t>
      </w:r>
      <w:r>
        <w:br/>
      </w:r>
      <w:r>
        <w:rPr>
          <w:rFonts w:ascii="Times New Roman"/>
          <w:b w:val="false"/>
          <w:i w:val="false"/>
          <w:color w:val="000000"/>
          <w:sz w:val="28"/>
        </w:rPr>
        <w:t>
      f) бояу, жылтырату, лактау, маймен қаптау (сіңіру);</w:t>
      </w:r>
      <w:r>
        <w:br/>
      </w:r>
      <w:r>
        <w:rPr>
          <w:rFonts w:ascii="Times New Roman"/>
          <w:b w:val="false"/>
          <w:i w:val="false"/>
          <w:color w:val="000000"/>
          <w:sz w:val="28"/>
        </w:rPr>
        <w:t>
      g) дәнділер мен күріштің қабығын аршу, бөлшектеп немесе толығымен ағарту, жылтылдату мен ажарлату;</w:t>
      </w:r>
      <w:r>
        <w:br/>
      </w:r>
      <w:r>
        <w:rPr>
          <w:rFonts w:ascii="Times New Roman"/>
          <w:b w:val="false"/>
          <w:i w:val="false"/>
          <w:color w:val="000000"/>
          <w:sz w:val="28"/>
        </w:rPr>
        <w:t>
      h) қантты бояу немесе кесек қантты қалыптастыру;</w:t>
      </w:r>
      <w:r>
        <w:br/>
      </w:r>
      <w:r>
        <w:rPr>
          <w:rFonts w:ascii="Times New Roman"/>
          <w:b w:val="false"/>
          <w:i w:val="false"/>
          <w:color w:val="000000"/>
          <w:sz w:val="28"/>
        </w:rPr>
        <w:t>
      і) дәндердің қабығын аршу және оларды алу, жемістердің, көкөністер мен жаңғақтардың қабығын аршу;</w:t>
      </w:r>
      <w:r>
        <w:br/>
      </w:r>
      <w:r>
        <w:rPr>
          <w:rFonts w:ascii="Times New Roman"/>
          <w:b w:val="false"/>
          <w:i w:val="false"/>
          <w:color w:val="000000"/>
          <w:sz w:val="28"/>
        </w:rPr>
        <w:t>
      j) қарапайым қайрау, жылтылдату, тарту;</w:t>
      </w:r>
      <w:r>
        <w:br/>
      </w:r>
      <w:r>
        <w:rPr>
          <w:rFonts w:ascii="Times New Roman"/>
          <w:b w:val="false"/>
          <w:i w:val="false"/>
          <w:color w:val="000000"/>
          <w:sz w:val="28"/>
        </w:rPr>
        <w:t>
      k) кесу;</w:t>
      </w:r>
      <w:r>
        <w:br/>
      </w:r>
      <w:r>
        <w:rPr>
          <w:rFonts w:ascii="Times New Roman"/>
          <w:b w:val="false"/>
          <w:i w:val="false"/>
          <w:color w:val="000000"/>
          <w:sz w:val="28"/>
        </w:rPr>
        <w:t>
      l) елеу, іріктеу, сұрыптау, жіктеу;</w:t>
      </w:r>
      <w:r>
        <w:br/>
      </w:r>
      <w:r>
        <w:rPr>
          <w:rFonts w:ascii="Times New Roman"/>
          <w:b w:val="false"/>
          <w:i w:val="false"/>
          <w:color w:val="000000"/>
          <w:sz w:val="28"/>
        </w:rPr>
        <w:t>
      m) банкілерге, сауыттарға, қапшықтарға, жәшіктерге, қораптарға құю, салу, үстіңгі бетке бекіту және орау жөніндегі басқа да қарапайым операциялар;</w:t>
      </w:r>
      <w:r>
        <w:br/>
      </w:r>
      <w:r>
        <w:rPr>
          <w:rFonts w:ascii="Times New Roman"/>
          <w:b w:val="false"/>
          <w:i w:val="false"/>
          <w:color w:val="000000"/>
          <w:sz w:val="28"/>
        </w:rPr>
        <w:t>
      n) сауда маркаларын, логотиптерді, этикеткаларды және басқа ұқсас айыру таңбаларын өнімге немесе оның орамасына салу немесе басу</w:t>
      </w:r>
      <w:r>
        <w:rPr>
          <w:rFonts w:ascii="Times New Roman"/>
          <w:b w:val="false"/>
          <w:i w:val="false"/>
          <w:color w:val="222222"/>
          <w:sz w:val="28"/>
        </w:rPr>
        <w:t>;</w:t>
      </w:r>
      <w:r>
        <w:br/>
      </w:r>
      <w:r>
        <w:rPr>
          <w:rFonts w:ascii="Times New Roman"/>
          <w:b w:val="false"/>
          <w:i w:val="false"/>
          <w:color w:val="000000"/>
          <w:sz w:val="28"/>
        </w:rPr>
        <w:t>
      о) алынған өнімнің бастапқы құрамдауыштардан айтарлықтай ерекшеленуіне әкеп соқпайтын өнімді (құрамдауыштарды) қарапайым араластыру;</w:t>
      </w:r>
      <w:r>
        <w:br/>
      </w:r>
      <w:r>
        <w:rPr>
          <w:rFonts w:ascii="Times New Roman"/>
          <w:b w:val="false"/>
          <w:i w:val="false"/>
          <w:color w:val="000000"/>
          <w:sz w:val="28"/>
        </w:rPr>
        <w:t>
      р) тауарды бөлшектерден құрастыру және тауарды бөлшектерге бөлшектеу жөніндегі қарапайым операциялар;</w:t>
      </w:r>
      <w:r>
        <w:br/>
      </w:r>
      <w:r>
        <w:rPr>
          <w:rFonts w:ascii="Times New Roman"/>
          <w:b w:val="false"/>
          <w:i w:val="false"/>
          <w:color w:val="000000"/>
          <w:sz w:val="28"/>
        </w:rPr>
        <w:t>
      q) малды сою, етті сұрыптау;</w:t>
      </w:r>
      <w:r>
        <w:br/>
      </w:r>
      <w:r>
        <w:rPr>
          <w:rFonts w:ascii="Times New Roman"/>
          <w:b w:val="false"/>
          <w:i w:val="false"/>
          <w:color w:val="000000"/>
          <w:sz w:val="28"/>
        </w:rPr>
        <w:t>
      2. Осы баптың 1-тармағына қолдану мақсаттары үшін қарапайым операция деп жүзеге асырылуы үшін арнайы шеберлікті (дағдыны), машиналарды, аспаптарды немесе осы операцияға арналған арнайы жабдықты қолдануды талап етпейтін операция түсініледі.</w:t>
      </w:r>
    </w:p>
    <w:p>
      <w:pPr>
        <w:spacing w:after="0"/>
        <w:ind w:left="0"/>
        <w:jc w:val="left"/>
      </w:pPr>
      <w:r>
        <w:rPr>
          <w:rFonts w:ascii="Times New Roman"/>
          <w:b/>
          <w:i w:val="false"/>
          <w:color w:val="000000"/>
        </w:rPr>
        <w:t xml:space="preserve"> 4.7-бап Шығу тегінің кумуляциясы</w:t>
      </w:r>
    </w:p>
    <w:p>
      <w:pPr>
        <w:spacing w:after="0"/>
        <w:ind w:left="0"/>
        <w:jc w:val="both"/>
      </w:pPr>
      <w:r>
        <w:rPr>
          <w:rFonts w:ascii="Times New Roman"/>
          <w:b w:val="false"/>
          <w:i w:val="false"/>
          <w:color w:val="000000"/>
          <w:sz w:val="28"/>
        </w:rPr>
        <w:t>      Осы Келісімнің 4.3 бабы үшін залалсыз, Тараптардың бірінің аумағынан шығатын және басқа Тарапта тауарларды өндіруге пайдаланылатын тауарлар немесе материалдар осы Келісімнің 4.6 бабының 1-тармағында көрсетілгенді қоспағанда, соңғы операциялар орындалған сол Тарапта шығарылған ретінде қарастырылуға тиіс. Осындай материалдардың шығуы уәкілетті орган берген тауардың шығу тегі туралы сертификатпен расталуға тиіс (EAV Нысан).</w:t>
      </w:r>
    </w:p>
    <w:p>
      <w:pPr>
        <w:spacing w:after="0"/>
        <w:ind w:left="0"/>
        <w:jc w:val="left"/>
      </w:pPr>
      <w:r>
        <w:rPr>
          <w:rFonts w:ascii="Times New Roman"/>
          <w:b/>
          <w:i w:val="false"/>
          <w:color w:val="000000"/>
        </w:rPr>
        <w:t xml:space="preserve"> 4.8-бап DeMinimis</w:t>
      </w:r>
    </w:p>
    <w:p>
      <w:pPr>
        <w:spacing w:after="0"/>
        <w:ind w:left="0"/>
        <w:jc w:val="both"/>
      </w:pPr>
      <w:r>
        <w:rPr>
          <w:rFonts w:ascii="Times New Roman"/>
          <w:b w:val="false"/>
          <w:i w:val="false"/>
          <w:color w:val="000000"/>
          <w:sz w:val="28"/>
        </w:rPr>
        <w:t>      1. Осы Келісімнің 3-қосымшасына сәйкес тауар жіктеуінің өзгеру талаптарын қанағаттандырмайтын тауарлар, соған қарамастан, егер:</w:t>
      </w:r>
      <w:r>
        <w:br/>
      </w:r>
      <w:r>
        <w:rPr>
          <w:rFonts w:ascii="Times New Roman"/>
          <w:b w:val="false"/>
          <w:i w:val="false"/>
          <w:color w:val="000000"/>
          <w:sz w:val="28"/>
        </w:rPr>
        <w:t>
      а) тауарларды өндіруде пайдаланылған және тауар жіктеуінің қажетті өзгерістеріне ұшырамаса, барлық шығарылмайтын материалдардың құны FOB жағдайларында осындай тауарлар құнының 10 пайызынан аспайтын; және</w:t>
      </w:r>
      <w:r>
        <w:br/>
      </w:r>
      <w:r>
        <w:rPr>
          <w:rFonts w:ascii="Times New Roman"/>
          <w:b w:val="false"/>
          <w:i w:val="false"/>
          <w:color w:val="000000"/>
          <w:sz w:val="28"/>
        </w:rPr>
        <w:t>
      b) тауарлар осы тараудың барлық басқа талаптарына жауап беретін болса, шығаратын тауарлар ретінде қарастырылатын болады.</w:t>
      </w:r>
      <w:r>
        <w:br/>
      </w:r>
      <w:r>
        <w:rPr>
          <w:rFonts w:ascii="Times New Roman"/>
          <w:b w:val="false"/>
          <w:i w:val="false"/>
          <w:color w:val="000000"/>
          <w:sz w:val="28"/>
        </w:rPr>
        <w:t>
      2. Осы баптың 1-тармағының а) тармақшасында көрсетілген материалдардың құны қосылған құн үлесін есептеу мақсатында шығарылмайтын материалдар құнына енгізілуге тиіс.</w:t>
      </w:r>
    </w:p>
    <w:p>
      <w:pPr>
        <w:spacing w:after="0"/>
        <w:ind w:left="0"/>
        <w:jc w:val="left"/>
      </w:pPr>
      <w:r>
        <w:rPr>
          <w:rFonts w:ascii="Times New Roman"/>
          <w:b/>
          <w:i w:val="false"/>
          <w:color w:val="000000"/>
        </w:rPr>
        <w:t xml:space="preserve"> 4.9-бап Тікелей жеткізу</w:t>
      </w:r>
    </w:p>
    <w:p>
      <w:pPr>
        <w:spacing w:after="0"/>
        <w:ind w:left="0"/>
        <w:jc w:val="both"/>
      </w:pPr>
      <w:r>
        <w:rPr>
          <w:rFonts w:ascii="Times New Roman"/>
          <w:b w:val="false"/>
          <w:i w:val="false"/>
          <w:color w:val="000000"/>
          <w:sz w:val="28"/>
        </w:rPr>
        <w:t>      1. Осы тарауға сәйкес тарифтік преференциялды режим импорттаушы Тараптың аумағына экспорттаушы Тараптың аумағынан оларды тікелей жеткізу жағдайында шығатын тауарларға қатысты ұсынылады.</w:t>
      </w:r>
      <w:r>
        <w:br/>
      </w:r>
      <w:r>
        <w:rPr>
          <w:rFonts w:ascii="Times New Roman"/>
          <w:b w:val="false"/>
          <w:i w:val="false"/>
          <w:color w:val="000000"/>
          <w:sz w:val="28"/>
        </w:rPr>
        <w:t>
      2. Осы баптың 1-тармағының ережелеріне қарамастан, шығатын тауарлар егер:</w:t>
      </w:r>
      <w:r>
        <w:br/>
      </w:r>
      <w:r>
        <w:rPr>
          <w:rFonts w:ascii="Times New Roman"/>
          <w:b w:val="false"/>
          <w:i w:val="false"/>
          <w:color w:val="000000"/>
          <w:sz w:val="28"/>
        </w:rPr>
        <w:t>
      а) үшінші елдердің аумағы арқылы транзиттеу географиялық немесе көліктік себептерге байланысты болған;</w:t>
      </w:r>
      <w:r>
        <w:br/>
      </w:r>
      <w:r>
        <w:rPr>
          <w:rFonts w:ascii="Times New Roman"/>
          <w:b w:val="false"/>
          <w:i w:val="false"/>
          <w:color w:val="000000"/>
          <w:sz w:val="28"/>
        </w:rPr>
        <w:t>
      b) тауарлар сауда немесе тұтыну объектісі болмаған;</w:t>
      </w:r>
      <w:r>
        <w:br/>
      </w:r>
      <w:r>
        <w:rPr>
          <w:rFonts w:ascii="Times New Roman"/>
          <w:b w:val="false"/>
          <w:i w:val="false"/>
          <w:color w:val="000000"/>
          <w:sz w:val="28"/>
        </w:rPr>
        <w:t>
      с) тауарлар жүк түсіру, жүк арту, сақтау бойынша операцияларды, сондай-ақ олардың сақталуын қамтамасыз етуге бағытталған өзге операцияларды қоспағанда, қандай да бір операцияларға ұшырамаған жағдайда, үшінші елдердің аумағы арқылы тасымалдана алады.</w:t>
      </w:r>
      <w:r>
        <w:br/>
      </w:r>
      <w:r>
        <w:rPr>
          <w:rFonts w:ascii="Times New Roman"/>
          <w:b w:val="false"/>
          <w:i w:val="false"/>
          <w:color w:val="000000"/>
          <w:sz w:val="28"/>
        </w:rPr>
        <w:t>
      3. Декларант импорттаушы Тараптың кеден органдарына осы баптың 2-тармағында белгіленген талаптардың орындалуына тиісті құжаттамалық растауларды ұсыну қажет. Осындай дәлелдер импорттаушы Тараптың кеден органдарына мыналарды беру арқылы:</w:t>
      </w:r>
      <w:r>
        <w:br/>
      </w:r>
      <w:r>
        <w:rPr>
          <w:rFonts w:ascii="Times New Roman"/>
          <w:b w:val="false"/>
          <w:i w:val="false"/>
          <w:color w:val="000000"/>
          <w:sz w:val="28"/>
        </w:rPr>
        <w:t>
      а) бір Тараптың аумағынан екінші Тараптың аумағына тауарларды ауыстыру бағытын куәландыратын, мынадай ақпаратты қамтитын көлік құжаттарын:</w:t>
      </w:r>
      <w:r>
        <w:br/>
      </w:r>
      <w:r>
        <w:rPr>
          <w:rFonts w:ascii="Times New Roman"/>
          <w:b w:val="false"/>
          <w:i w:val="false"/>
          <w:color w:val="000000"/>
          <w:sz w:val="28"/>
        </w:rPr>
        <w:t>
      і. тауарларды нақты сипаттау;</w:t>
      </w:r>
      <w:r>
        <w:br/>
      </w:r>
      <w:r>
        <w:rPr>
          <w:rFonts w:ascii="Times New Roman"/>
          <w:b w:val="false"/>
          <w:i w:val="false"/>
          <w:color w:val="000000"/>
          <w:sz w:val="28"/>
        </w:rPr>
        <w:t>
      іі. тауарларды түсіру және арту күні (егер көлік құжаттары тауарларды түсіру мен арту туралы ақпаратты қамтымаса, онда оған қосымша ретінде осындай ақпаратты қамтитын өзге құжаттар ұсынылуға тиіс); және</w:t>
      </w:r>
      <w:r>
        <w:br/>
      </w:r>
      <w:r>
        <w:rPr>
          <w:rFonts w:ascii="Times New Roman"/>
          <w:b w:val="false"/>
          <w:i w:val="false"/>
          <w:color w:val="000000"/>
          <w:sz w:val="28"/>
        </w:rPr>
        <w:t>
      ііі. осы қолданылатын жерде:</w:t>
      </w:r>
      <w:r>
        <w:br/>
      </w:r>
      <w:r>
        <w:rPr>
          <w:rFonts w:ascii="Times New Roman"/>
          <w:b w:val="false"/>
          <w:i w:val="false"/>
          <w:color w:val="000000"/>
          <w:sz w:val="28"/>
        </w:rPr>
        <w:t>
      - кемелердің немесе басқа пайдаланылатын көлік құралдарының атаулары;</w:t>
      </w:r>
      <w:r>
        <w:br/>
      </w:r>
      <w:r>
        <w:rPr>
          <w:rFonts w:ascii="Times New Roman"/>
          <w:b w:val="false"/>
          <w:i w:val="false"/>
          <w:color w:val="000000"/>
          <w:sz w:val="28"/>
        </w:rPr>
        <w:t>
      - контейнер нөмірлері;</w:t>
      </w:r>
      <w:r>
        <w:br/>
      </w:r>
      <w:r>
        <w:rPr>
          <w:rFonts w:ascii="Times New Roman"/>
          <w:b w:val="false"/>
          <w:i w:val="false"/>
          <w:color w:val="000000"/>
          <w:sz w:val="28"/>
        </w:rPr>
        <w:t>
      - сол кезде тауарлар үшінші елдер арқылы транзит кезінде тиісті жағдайда болған шарттар;</w:t>
      </w:r>
      <w:r>
        <w:br/>
      </w:r>
      <w:r>
        <w:rPr>
          <w:rFonts w:ascii="Times New Roman"/>
          <w:b w:val="false"/>
          <w:i w:val="false"/>
          <w:color w:val="000000"/>
          <w:sz w:val="28"/>
        </w:rPr>
        <w:t>
      - транзит елдеріне кеден органдарының белгілері;</w:t>
      </w:r>
      <w:r>
        <w:br/>
      </w:r>
      <w:r>
        <w:rPr>
          <w:rFonts w:ascii="Times New Roman"/>
          <w:b w:val="false"/>
          <w:i w:val="false"/>
          <w:color w:val="000000"/>
          <w:sz w:val="28"/>
        </w:rPr>
        <w:t>
      b) тиісті тауарларға инвойстар (шот-фактуралар) ұсынылады.</w:t>
      </w:r>
      <w:r>
        <w:br/>
      </w:r>
      <w:r>
        <w:rPr>
          <w:rFonts w:ascii="Times New Roman"/>
          <w:b w:val="false"/>
          <w:i w:val="false"/>
          <w:color w:val="000000"/>
          <w:sz w:val="28"/>
        </w:rPr>
        <w:t>
      4. Декларант осы баптың 2-тармағының орындалуын растайтын өзге құжаттарды беруі мүмкін.</w:t>
      </w:r>
      <w:r>
        <w:br/>
      </w:r>
      <w:r>
        <w:rPr>
          <w:rFonts w:ascii="Times New Roman"/>
          <w:b w:val="false"/>
          <w:i w:val="false"/>
          <w:color w:val="000000"/>
          <w:sz w:val="28"/>
        </w:rPr>
        <w:t>
      5. Көлік құжаттарын ұсыну мүмкін болмаған жағдайда транзит елінің кеден органдары берген және осы баптың 3-тармағының а) тармақшасында көзделген барлық ақпаратты қамтитын құжаттар ұсынылуы мүмкін.</w:t>
      </w:r>
      <w:r>
        <w:br/>
      </w:r>
      <w:r>
        <w:rPr>
          <w:rFonts w:ascii="Times New Roman"/>
          <w:b w:val="false"/>
          <w:i w:val="false"/>
          <w:color w:val="000000"/>
          <w:sz w:val="28"/>
        </w:rPr>
        <w:t>
      6. Егер декларант импорттаушы Тараптың кеден органдарына тікелей жеткізу шарттарын орындауға құжаттамалық растауды ұсына алмаса, тарифтік преференциялар берілмейді.</w:t>
      </w:r>
    </w:p>
    <w:p>
      <w:pPr>
        <w:spacing w:after="0"/>
        <w:ind w:left="0"/>
        <w:jc w:val="left"/>
      </w:pPr>
      <w:r>
        <w:rPr>
          <w:rFonts w:ascii="Times New Roman"/>
          <w:b/>
          <w:i w:val="false"/>
          <w:color w:val="000000"/>
        </w:rPr>
        <w:t xml:space="preserve"> 4.10-бап Тікелей сатып алу</w:t>
      </w:r>
    </w:p>
    <w:p>
      <w:pPr>
        <w:spacing w:after="0"/>
        <w:ind w:left="0"/>
        <w:jc w:val="both"/>
      </w:pPr>
      <w:r>
        <w:rPr>
          <w:rFonts w:ascii="Times New Roman"/>
          <w:b w:val="false"/>
          <w:i w:val="false"/>
          <w:color w:val="000000"/>
          <w:sz w:val="28"/>
        </w:rPr>
        <w:t>      1. Импорттаушы Тарап шығатын тауарларға қатысты, егер үшінші тарапта тіркелген тұлға инвойсты берген жағдайда, осы тараудың барлық талаптары осындай тауарларға қатысты орындалған жағдайда, тарифтік преференциялар режимін ұсынады.</w:t>
      </w:r>
      <w:r>
        <w:br/>
      </w:r>
      <w:r>
        <w:rPr>
          <w:rFonts w:ascii="Times New Roman"/>
          <w:b w:val="false"/>
          <w:i w:val="false"/>
          <w:color w:val="000000"/>
          <w:sz w:val="28"/>
        </w:rPr>
        <w:t>
      2. Осы баптың 1-тармағының ережелеріне қарамастан, импорттаушы Тарап, егер инвойсты үшінші тарапта тіркелген тұлға берсе немесе оффшорлық елдер тізбесіне енгізілген аумақта немесе бірлескен Хаттамада анықталған аумақта берілсе, тарифтік преференциялары режимін ұсынбайды. Тараптардың тиісті құзыретті органдары өзара келісім негізінде осындай Хаттаманы қабылдауға және оны жалпыға қолжетімді етуге уәкілетті болады.</w:t>
      </w:r>
      <w:r>
        <w:br/>
      </w:r>
      <w:r>
        <w:rPr>
          <w:rFonts w:ascii="Times New Roman"/>
          <w:b w:val="false"/>
          <w:i w:val="false"/>
          <w:color w:val="000000"/>
          <w:sz w:val="28"/>
        </w:rPr>
        <w:t>
      3. Осы баптың 2-тармағына залалсыз, осындай Хаттаманы қабылдағанға дейін оффшорлық елдер мен осы Келісімге 4-қосымшада келтірілген аумақтар тізбесі қолданылады.</w:t>
      </w:r>
    </w:p>
    <w:p>
      <w:pPr>
        <w:spacing w:after="0"/>
        <w:ind w:left="0"/>
        <w:jc w:val="left"/>
      </w:pPr>
      <w:r>
        <w:rPr>
          <w:rFonts w:ascii="Times New Roman"/>
          <w:b/>
          <w:i w:val="false"/>
          <w:color w:val="000000"/>
        </w:rPr>
        <w:t xml:space="preserve"> 4.11-бап Бөлшек сатуға арналған орама материалдар</w:t>
      </w:r>
    </w:p>
    <w:p>
      <w:pPr>
        <w:spacing w:after="0"/>
        <w:ind w:left="0"/>
        <w:jc w:val="both"/>
      </w:pPr>
      <w:r>
        <w:rPr>
          <w:rFonts w:ascii="Times New Roman"/>
          <w:b w:val="false"/>
          <w:i w:val="false"/>
          <w:color w:val="000000"/>
          <w:sz w:val="28"/>
        </w:rPr>
        <w:t>      1. Егер осы Келісімнің 3-қосымшасының талаптарына сәйкес жеткілікті қайта өңдеу өлшемшарты ретінде тауар жіктеу кодын алмастыру көрсетілсе, тауарлардың бөлшек саудасына арналған және осы тауарлармен бірге жіктелетін орама материалдар мен ыдыстардың шығу тегін анықтау кезінде назарға алынбауға тиіс.</w:t>
      </w:r>
      <w:r>
        <w:br/>
      </w:r>
      <w:r>
        <w:rPr>
          <w:rFonts w:ascii="Times New Roman"/>
          <w:b w:val="false"/>
          <w:i w:val="false"/>
          <w:color w:val="000000"/>
          <w:sz w:val="28"/>
        </w:rPr>
        <w:t>
      2. Осы баптың 1-тармағының ережелеріне қарамастан, бөлшек саудаға арналған ораманың шығу тегінің адвалорлық үлес қағидаларын қолданған жағдайда, қосылған құнның үлесін есептеу мақсатында шығарылмайтын материалдардың құнын анықтаған кезде есепке алынады.</w:t>
      </w:r>
    </w:p>
    <w:p>
      <w:pPr>
        <w:spacing w:after="0"/>
        <w:ind w:left="0"/>
        <w:jc w:val="left"/>
      </w:pPr>
      <w:r>
        <w:rPr>
          <w:rFonts w:ascii="Times New Roman"/>
          <w:b/>
          <w:i w:val="false"/>
          <w:color w:val="000000"/>
        </w:rPr>
        <w:t xml:space="preserve"> 4.12-бап Тасымалдауға арналған орама материалдар</w:t>
      </w:r>
    </w:p>
    <w:p>
      <w:pPr>
        <w:spacing w:after="0"/>
        <w:ind w:left="0"/>
        <w:jc w:val="both"/>
      </w:pPr>
      <w:r>
        <w:rPr>
          <w:rFonts w:ascii="Times New Roman"/>
          <w:b w:val="false"/>
          <w:i w:val="false"/>
          <w:color w:val="000000"/>
          <w:sz w:val="28"/>
        </w:rPr>
        <w:t>      Тауарларды ғана тасымалдауға арналған орама материалдар мен контейнерлер тауарлардың шығу тегін анықтаған кезде есепке алынбауға тиіс.</w:t>
      </w:r>
    </w:p>
    <w:p>
      <w:pPr>
        <w:spacing w:after="0"/>
        <w:ind w:left="0"/>
        <w:jc w:val="left"/>
      </w:pPr>
      <w:r>
        <w:rPr>
          <w:rFonts w:ascii="Times New Roman"/>
          <w:b/>
          <w:i w:val="false"/>
          <w:color w:val="000000"/>
        </w:rPr>
        <w:t xml:space="preserve"> 4.13-бап Құрылғылар, керек-жарақтар, қосалқы бөлшектер, құралдар, нұсқаулар мен ақпараттық материалдар</w:t>
      </w:r>
    </w:p>
    <w:p>
      <w:pPr>
        <w:spacing w:after="0"/>
        <w:ind w:left="0"/>
        <w:jc w:val="both"/>
      </w:pPr>
      <w:r>
        <w:rPr>
          <w:rFonts w:ascii="Times New Roman"/>
          <w:b w:val="false"/>
          <w:i w:val="false"/>
          <w:color w:val="000000"/>
          <w:sz w:val="28"/>
        </w:rPr>
        <w:t>      1. Егер осы Келісімнің 3-қосымша талаптарына сәйкес, жеткілікті қайта өңдеу өлшемшарттары ретінде тауар сыныптамасының кодын алмастыру көрсетілсе, тауарлардың ажырамас бөлігі болып табылатын құрылғылар, керек-жарақтар, қосалқы бөлшектер, құралдар, нұсқаулар мен ақпараттық материалдар, сондай-ақ оның құнына жеткізу жағдайларында қосылатын FOB өнімнің бөлігі ретінде қарастырылуға тиіс және тауарлардың шығу тегін анықтау кезінде назарға алынбауға тиіс.</w:t>
      </w:r>
      <w:r>
        <w:br/>
      </w:r>
      <w:r>
        <w:rPr>
          <w:rFonts w:ascii="Times New Roman"/>
          <w:b w:val="false"/>
          <w:i w:val="false"/>
          <w:color w:val="000000"/>
          <w:sz w:val="28"/>
        </w:rPr>
        <w:t>
      2. Осы баптың 1-тармағының ережелеріне қарамастан, құрылғылардың, керек-жарақтардың, қосалқы бөлшектердің және құралдардың, оқу және ақпараттық материалдардың шығуының адвалорлық үлесі қағидасын қолданған жағдайда, қосылған құн үлесін есептеу мақсатында шығарылмайтын материалдардың құнын анықтаған кезде есепке алынады.</w:t>
      </w:r>
      <w:r>
        <w:br/>
      </w:r>
      <w:r>
        <w:rPr>
          <w:rFonts w:ascii="Times New Roman"/>
          <w:b w:val="false"/>
          <w:i w:val="false"/>
          <w:color w:val="000000"/>
          <w:sz w:val="28"/>
        </w:rPr>
        <w:t>
      3. Осы бап, егер:</w:t>
      </w:r>
      <w:r>
        <w:br/>
      </w:r>
      <w:r>
        <w:rPr>
          <w:rFonts w:ascii="Times New Roman"/>
          <w:b w:val="false"/>
          <w:i w:val="false"/>
          <w:color w:val="000000"/>
          <w:sz w:val="28"/>
        </w:rPr>
        <w:t>
      а) тауарларға арналған құрылғыларға, керек-жарақтарға, қосалқы бөлшектерге, нұсқаулар мен ақпараттық материалдарға тауардан бөлек коммерциялық есепшот қойылмаған; және</w:t>
      </w:r>
      <w:r>
        <w:br/>
      </w:r>
      <w:r>
        <w:rPr>
          <w:rFonts w:ascii="Times New Roman"/>
          <w:b w:val="false"/>
          <w:i w:val="false"/>
          <w:color w:val="000000"/>
          <w:sz w:val="28"/>
        </w:rPr>
        <w:t>
      b) құрылғылар, керек-жарақтар, қосалқы бөлшектер, нұсқаулар мен ақпараттық материалдар саны мен құны осы тауар үшін әдеттегі болған жағдайларда ғана қолданылуға тиіс.</w:t>
      </w:r>
    </w:p>
    <w:p>
      <w:pPr>
        <w:spacing w:after="0"/>
        <w:ind w:left="0"/>
        <w:jc w:val="left"/>
      </w:pPr>
      <w:r>
        <w:rPr>
          <w:rFonts w:ascii="Times New Roman"/>
          <w:b/>
          <w:i w:val="false"/>
          <w:color w:val="000000"/>
        </w:rPr>
        <w:t xml:space="preserve"> 4.14-бап Жинақтар</w:t>
      </w:r>
    </w:p>
    <w:p>
      <w:pPr>
        <w:spacing w:after="0"/>
        <w:ind w:left="0"/>
        <w:jc w:val="both"/>
      </w:pPr>
      <w:r>
        <w:rPr>
          <w:rFonts w:ascii="Times New Roman"/>
          <w:b w:val="false"/>
          <w:i w:val="false"/>
          <w:color w:val="000000"/>
          <w:sz w:val="28"/>
        </w:rPr>
        <w:t>      Үйлестірілген жүйені түсіндірудің 3 Негізгі қағидасына сәйкес өнімдер жинағы, егер олардың барлық құрамдас бөліктері шығарылатын болса, шығарылған ретінде қарастырылады. Соған қарамастан, егер жинақ шығарылатын және шығарылмайтын тауарлардан құралса, жалпы жинақ, егер шығарылмайтын тауарлар құны FOB-ты жеткізу жағдайларында 15 пайыздан аспайтын болса шығарылатын ретінде қарастырылуға тиіс.</w:t>
      </w:r>
    </w:p>
    <w:p>
      <w:pPr>
        <w:spacing w:after="0"/>
        <w:ind w:left="0"/>
        <w:jc w:val="left"/>
      </w:pPr>
      <w:r>
        <w:rPr>
          <w:rFonts w:ascii="Times New Roman"/>
          <w:b/>
          <w:i w:val="false"/>
          <w:color w:val="000000"/>
        </w:rPr>
        <w:t xml:space="preserve"> 4.15-бап Жанама материалдар</w:t>
      </w:r>
    </w:p>
    <w:p>
      <w:pPr>
        <w:spacing w:after="0"/>
        <w:ind w:left="0"/>
        <w:jc w:val="both"/>
      </w:pPr>
      <w:r>
        <w:rPr>
          <w:rFonts w:ascii="Times New Roman"/>
          <w:b w:val="false"/>
          <w:i w:val="false"/>
          <w:color w:val="000000"/>
          <w:sz w:val="28"/>
        </w:rPr>
        <w:t>      Тауарлардың шығу тегін анықтау мақсатында өндіру кезінде пайдаланылуы мүмкін және соңғы өнім құрамына қосылмайтын мынадай жанама материалдардың шығу тегі есепке алынбайды:</w:t>
      </w:r>
      <w:r>
        <w:br/>
      </w:r>
      <w:r>
        <w:rPr>
          <w:rFonts w:ascii="Times New Roman"/>
          <w:b w:val="false"/>
          <w:i w:val="false"/>
          <w:color w:val="000000"/>
          <w:sz w:val="28"/>
        </w:rPr>
        <w:t>
      а) отын және электр энергиясы;</w:t>
      </w:r>
      <w:r>
        <w:br/>
      </w:r>
      <w:r>
        <w:rPr>
          <w:rFonts w:ascii="Times New Roman"/>
          <w:b w:val="false"/>
          <w:i w:val="false"/>
          <w:color w:val="000000"/>
          <w:sz w:val="28"/>
        </w:rPr>
        <w:t>
      b) аспаптар, мөрлер мен баспасөз-нысандары;</w:t>
      </w:r>
      <w:r>
        <w:br/>
      </w:r>
      <w:r>
        <w:rPr>
          <w:rFonts w:ascii="Times New Roman"/>
          <w:b w:val="false"/>
          <w:i w:val="false"/>
          <w:color w:val="000000"/>
          <w:sz w:val="28"/>
        </w:rPr>
        <w:t>
      с) жабдықтар мен ғимараттарға техникалық қызмет көрсетуге пайдаланылатын қосалқы бөлшектер мен материалдар;</w:t>
      </w:r>
      <w:r>
        <w:br/>
      </w:r>
      <w:r>
        <w:rPr>
          <w:rFonts w:ascii="Times New Roman"/>
          <w:b w:val="false"/>
          <w:i w:val="false"/>
          <w:color w:val="000000"/>
          <w:sz w:val="28"/>
        </w:rPr>
        <w:t>
      d) жабдықтар мен ғимараттарды пайдаланған кездегі немесе өндірісте пайдаланатын майлау материалдары, телімдер және басқа материалдар;</w:t>
      </w:r>
      <w:r>
        <w:br/>
      </w:r>
      <w:r>
        <w:rPr>
          <w:rFonts w:ascii="Times New Roman"/>
          <w:b w:val="false"/>
          <w:i w:val="false"/>
          <w:color w:val="000000"/>
          <w:sz w:val="28"/>
        </w:rPr>
        <w:t>
      е) қауіпсіздікті қамтамасыз етуге арналған қолғап, көзілдірік, аяқ киім, киім, жабдық;</w:t>
      </w:r>
      <w:r>
        <w:br/>
      </w:r>
      <w:r>
        <w:rPr>
          <w:rFonts w:ascii="Times New Roman"/>
          <w:b w:val="false"/>
          <w:i w:val="false"/>
          <w:color w:val="000000"/>
          <w:sz w:val="28"/>
        </w:rPr>
        <w:t>
      f) тауарларды тестілеу немесе тексеру үшін пайдаланылатын жабдық, құрылғылар;</w:t>
      </w:r>
      <w:r>
        <w:br/>
      </w:r>
      <w:r>
        <w:rPr>
          <w:rFonts w:ascii="Times New Roman"/>
          <w:b w:val="false"/>
          <w:i w:val="false"/>
          <w:color w:val="000000"/>
          <w:sz w:val="28"/>
        </w:rPr>
        <w:t>
      g) катализаторлар және еріткіштер;</w:t>
      </w:r>
      <w:r>
        <w:br/>
      </w:r>
      <w:r>
        <w:rPr>
          <w:rFonts w:ascii="Times New Roman"/>
          <w:b w:val="false"/>
          <w:i w:val="false"/>
          <w:color w:val="000000"/>
          <w:sz w:val="28"/>
        </w:rPr>
        <w:t>
      h) тауарға қосылмаған, бірақ тауарларды әзірлеген кезде оларды пайдалану өндірістік процестің бөлігі ретінде көрсетілуі мүмкін кез келген басқа материалдар.</w:t>
      </w:r>
    </w:p>
    <w:p>
      <w:pPr>
        <w:spacing w:after="0"/>
        <w:ind w:left="0"/>
        <w:jc w:val="left"/>
      </w:pPr>
      <w:r>
        <w:rPr>
          <w:rFonts w:ascii="Times New Roman"/>
          <w:b/>
          <w:i w:val="false"/>
          <w:color w:val="000000"/>
        </w:rPr>
        <w:t xml:space="preserve"> II ТАРАУ. ШЫҒУ ТЕГІН ҚҰЖАТТЫҚ РАСТАУ 4.16-бап ТАРИФТІК ПРЕФЕРЕНЦИАЛДЫ РЕЖИМ ӨТІНІШІ</w:t>
      </w:r>
    </w:p>
    <w:p>
      <w:pPr>
        <w:spacing w:after="0"/>
        <w:ind w:left="0"/>
        <w:jc w:val="both"/>
      </w:pPr>
      <w:r>
        <w:rPr>
          <w:rFonts w:ascii="Times New Roman"/>
          <w:b w:val="false"/>
          <w:i w:val="false"/>
          <w:color w:val="000000"/>
          <w:sz w:val="28"/>
        </w:rPr>
        <w:t>      1. Тарифтік преференциалды алу мақсаты үшін деклорант импорттаушы Тараптың кеден органына осы тараудың талаптарына сәйкес тауардың шығу тегі туралы сертификатты ұсынуға міндетті.</w:t>
      </w:r>
      <w:r>
        <w:br/>
      </w:r>
      <w:r>
        <w:rPr>
          <w:rFonts w:ascii="Times New Roman"/>
          <w:b w:val="false"/>
          <w:i w:val="false"/>
          <w:color w:val="000000"/>
          <w:sz w:val="28"/>
        </w:rPr>
        <w:t>
      2. Импорттаушы Тараптың кеден органына ұсынылатын тауардың шығау тегі туралы сертификат түпнұсқа, жарамды, сондай-ақ осы Келісімнің 5-қосымшасында белгіленген нысанға сәйкес болып және осы Келісімнің 5-қосымшасында белгіленген талаптарға сәйкес тиісті түрде толтырылуға тиіс.</w:t>
      </w:r>
      <w:r>
        <w:br/>
      </w:r>
      <w:r>
        <w:rPr>
          <w:rFonts w:ascii="Times New Roman"/>
          <w:b w:val="false"/>
          <w:i w:val="false"/>
          <w:color w:val="000000"/>
          <w:sz w:val="28"/>
        </w:rPr>
        <w:t>
      3. Экспорттаушы Тараптың уәкілетті органы тауардың шығу тегі туралы сертификатты осы Келісімнің 5-қосымшасында айтылғандай олардың толтыру бойынша талаптарға сәйкестігін қамтамасыз етуге тиіс.</w:t>
      </w:r>
      <w:r>
        <w:br/>
      </w:r>
      <w:r>
        <w:rPr>
          <w:rFonts w:ascii="Times New Roman"/>
          <w:b w:val="false"/>
          <w:i w:val="false"/>
          <w:color w:val="000000"/>
          <w:sz w:val="28"/>
        </w:rPr>
        <w:t>
      4. Тауардың шығу тегі туралы сертификат осы Келісімнің 4.20-бабының 2-тармағында белгіленген жағдайларды қоспағанда, берген кезден бастап 12 айдың ішінде жарамды болып және осы кезеңнің ішінде, бірақ импорттық кеден декларациясын берген сәттен кешіктірмей, импорттаушы Тараптың кеден органдарына ұсынылуға тиіс.</w:t>
      </w:r>
      <w:r>
        <w:br/>
      </w:r>
      <w:r>
        <w:rPr>
          <w:rFonts w:ascii="Times New Roman"/>
          <w:b w:val="false"/>
          <w:i w:val="false"/>
          <w:color w:val="000000"/>
          <w:sz w:val="28"/>
        </w:rPr>
        <w:t>
      5. Тараптардың кеден органдары және уәкілетті органдары 4.29-бапта көрсетілгендей, Тауардың шығу тегін сертификаттау және верификациялаудың электронды жүйесін (одан әрі – ТШСВЭЖ) әзірлеген және енгізген жағдайда, импорттаушы Тараптың кеден органдары тиісті ұлттық заңнамаға сәйкес электронды нысанда кедендік декларациялау кезінде қағаз тасымалдағышта тауардың шығу тегі туралы сертификаттың түпнұсқасын ұсынуды талап етпеуге тиіс. Бұл жағдайда шығу тегі туралы мұндай сертификаттың күні мен номері кеден декларациясында көрсетілуге тиіс. Кеден органдарында тарифтік преференциал мәлімделген және/немесе ТШСВЭЖ баяндалған ақпараттың сәйкессіздігі анықталған болса, тауардың шығу тегіне негізді күмән болған жағдайда, импорттаушы Тараптың кеден органдары қағаз тасымалдағышта шығу тегі туралы сертификаттың түпнұсқасын ұсынуды талап ете алады.</w:t>
      </w:r>
    </w:p>
    <w:p>
      <w:pPr>
        <w:spacing w:after="0"/>
        <w:ind w:left="0"/>
        <w:jc w:val="left"/>
      </w:pPr>
      <w:r>
        <w:rPr>
          <w:rFonts w:ascii="Times New Roman"/>
          <w:b/>
          <w:i w:val="false"/>
          <w:color w:val="000000"/>
        </w:rPr>
        <w:t xml:space="preserve"> 4.17-бап Шығу тегу туралы сертификатты ұсыну талап етілмейтін жағдайлар</w:t>
      </w:r>
    </w:p>
    <w:p>
      <w:pPr>
        <w:spacing w:after="0"/>
        <w:ind w:left="0"/>
        <w:jc w:val="both"/>
      </w:pPr>
      <w:r>
        <w:rPr>
          <w:rFonts w:ascii="Times New Roman"/>
          <w:b w:val="false"/>
          <w:i w:val="false"/>
          <w:color w:val="000000"/>
          <w:sz w:val="28"/>
        </w:rPr>
        <w:t>      Кедендік құны 200 АҚШ долл. аспайтын немесе импорттаушы Тараптың валютасына баламалы сомадан немесе осы жеткізілімнің шығу тегі туралы сертификатты ұсынудан жалтару тәсілі ретінде қаралуға тиіс, бір немесе бірнеше партияның бөлігі болып табылмаған жағдайда, осындай импорттаушы Тарап белгіленген сомадан көп мөлшерде, шығарылатын тауарлардың коммерциялық немесе коммерциялық емес импорты кезінде талап етілмейді.</w:t>
      </w:r>
    </w:p>
    <w:p>
      <w:pPr>
        <w:spacing w:after="0"/>
        <w:ind w:left="0"/>
        <w:jc w:val="left"/>
      </w:pPr>
      <w:r>
        <w:rPr>
          <w:rFonts w:ascii="Times New Roman"/>
          <w:b/>
          <w:i w:val="false"/>
          <w:color w:val="000000"/>
        </w:rPr>
        <w:t xml:space="preserve"> 4.18-бап Шығу тегі туралы сертификатты беру</w:t>
      </w:r>
    </w:p>
    <w:p>
      <w:pPr>
        <w:spacing w:after="0"/>
        <w:ind w:left="0"/>
        <w:jc w:val="both"/>
      </w:pPr>
      <w:r>
        <w:rPr>
          <w:rFonts w:ascii="Times New Roman"/>
          <w:b w:val="false"/>
          <w:i w:val="false"/>
          <w:color w:val="000000"/>
          <w:sz w:val="28"/>
        </w:rPr>
        <w:t>      1. Өндіруші, экспорттаушы немесе олардың уәкілетті өкілі шығу тегі туралы сертификатты беру үшін жазбаша нысанда немесе электронды байланыс құралы арқылы уәкілетті органға жүгінеді.</w:t>
      </w:r>
      <w:r>
        <w:br/>
      </w:r>
      <w:r>
        <w:rPr>
          <w:rFonts w:ascii="Times New Roman"/>
          <w:b w:val="false"/>
          <w:i w:val="false"/>
          <w:color w:val="000000"/>
          <w:sz w:val="28"/>
        </w:rPr>
        <w:t>
      2. Тауардың шығу тегі туралы сертификат өндірушіге, экспорттаушыға немесе олардың уәкілетті органдарына Тараптың аумағында тауардың шығу тегін растау, осы Тараудың ережелеріне сәйкес қажет барлық жағдайларда тауарды экспорттағанға дейін немесе сол сәтте беріледі.</w:t>
      </w:r>
      <w:r>
        <w:br/>
      </w:r>
      <w:r>
        <w:rPr>
          <w:rFonts w:ascii="Times New Roman"/>
          <w:b w:val="false"/>
          <w:i w:val="false"/>
          <w:color w:val="000000"/>
          <w:sz w:val="28"/>
        </w:rPr>
        <w:t>
      3. Тауардың шығу тегі туралы сертификат тауардың бір партиясына беріледі.</w:t>
      </w:r>
      <w:r>
        <w:br/>
      </w:r>
      <w:r>
        <w:rPr>
          <w:rFonts w:ascii="Times New Roman"/>
          <w:b w:val="false"/>
          <w:i w:val="false"/>
          <w:color w:val="000000"/>
          <w:sz w:val="28"/>
        </w:rPr>
        <w:t>
      4. Тауардың шығу тегі туралы әрбір сертификатта уәкілетті орган иемденген бірегей тіркеу нөмірі болуы тиіс.</w:t>
      </w:r>
      <w:r>
        <w:br/>
      </w:r>
      <w:r>
        <w:rPr>
          <w:rFonts w:ascii="Times New Roman"/>
          <w:b w:val="false"/>
          <w:i w:val="false"/>
          <w:color w:val="000000"/>
          <w:sz w:val="28"/>
        </w:rPr>
        <w:t>
      5. Егер шығу тегі туралы сертификатта көрсетілген барлық тауарлар бір парақта тізбеленбейтін болса осы Келісімнің 5-қосымшасында көзделгендей қосымша парақтар қолданылады.</w:t>
      </w:r>
      <w:r>
        <w:br/>
      </w:r>
      <w:r>
        <w:rPr>
          <w:rFonts w:ascii="Times New Roman"/>
          <w:b w:val="false"/>
          <w:i w:val="false"/>
          <w:color w:val="000000"/>
          <w:sz w:val="28"/>
        </w:rPr>
        <w:t>
      6. Тауардың шығу тегі туралы сертификат (EAV нысаны) бір түпнұсқадан және екі көшірмеден тұруға тиіс.</w:t>
      </w:r>
      <w:r>
        <w:br/>
      </w:r>
      <w:r>
        <w:rPr>
          <w:rFonts w:ascii="Times New Roman"/>
          <w:b w:val="false"/>
          <w:i w:val="false"/>
          <w:color w:val="000000"/>
          <w:sz w:val="28"/>
        </w:rPr>
        <w:t>
      7. Сертификаттың бір көшірмесі экспорттаушы Тараптың уәкілетті органында қалуы тиіс. Басқа көшірме экспорттаушыда сақталуға тиіс.</w:t>
      </w:r>
      <w:r>
        <w:br/>
      </w:r>
      <w:r>
        <w:rPr>
          <w:rFonts w:ascii="Times New Roman"/>
          <w:b w:val="false"/>
          <w:i w:val="false"/>
          <w:color w:val="000000"/>
          <w:sz w:val="28"/>
        </w:rPr>
        <w:t>
      8. Осы Келісімнің 4.16-бабының 4-тармағы үшін залалсыз, айрықша жағдайларда, тауардың шығу тегі туралы сертификат тауарды экспорттағанға дейін немесе сол кезде берілмеген жағдайда, ол тауарды әкеткеннен кейін берілуі мүмкін, бұл ретте сертификатта «СОҢЫНАН БЕРІЛДІ» ("ISSUED RETROSPECTIVELY") белгісі көрсетіледі.</w:t>
      </w:r>
      <w:r>
        <w:br/>
      </w:r>
      <w:r>
        <w:rPr>
          <w:rFonts w:ascii="Times New Roman"/>
          <w:b w:val="false"/>
          <w:i w:val="false"/>
          <w:color w:val="000000"/>
          <w:sz w:val="28"/>
        </w:rPr>
        <w:t>
      9. Шығу тегі туралы ұсынылған сертификаттардың түпнұсқалары, тиісті ұлттық заңнамада көрсетілген жағдайларды санамағанда, импорттаушы Тараптың кеден органдарында сақталуы тиіс.</w:t>
      </w:r>
    </w:p>
    <w:p>
      <w:pPr>
        <w:spacing w:after="0"/>
        <w:ind w:left="0"/>
        <w:jc w:val="left"/>
      </w:pPr>
      <w:r>
        <w:rPr>
          <w:rFonts w:ascii="Times New Roman"/>
          <w:b/>
          <w:i w:val="false"/>
          <w:color w:val="000000"/>
        </w:rPr>
        <w:t xml:space="preserve"> 4.19-бап Болмашы айырмашылықтар</w:t>
      </w:r>
    </w:p>
    <w:p>
      <w:pPr>
        <w:spacing w:after="0"/>
        <w:ind w:left="0"/>
        <w:jc w:val="both"/>
      </w:pPr>
      <w:r>
        <w:rPr>
          <w:rFonts w:ascii="Times New Roman"/>
          <w:b w:val="false"/>
          <w:i w:val="false"/>
          <w:color w:val="000000"/>
          <w:sz w:val="28"/>
        </w:rPr>
        <w:t>      1. Егер тауардың шығу тегі туралы күмән тудырмаса, тауардың шығу тегі туралы сертификатта көрсетілген ақпарат айырмашылықтары шамалы екенің аңықтау және импорттаушы Тараптың кеден органына ұсынылған сертификатта көрсетілген мәліметтер шындығында ұсынылған тауарларға сәйкес келсе, шығу тегі туралы сертификатты жарамсыз деп тану үшін негіз болып табылмайды.</w:t>
      </w:r>
      <w:r>
        <w:br/>
      </w:r>
      <w:r>
        <w:rPr>
          <w:rFonts w:ascii="Times New Roman"/>
          <w:b w:val="false"/>
          <w:i w:val="false"/>
          <w:color w:val="000000"/>
          <w:sz w:val="28"/>
        </w:rPr>
        <w:t>
      2. Егер тауардың шығу тегі туралы сертификатта бірнеше тауар мәлімделген болса, аталған тауарлардың біреуіне қатысты туындаған мәселені реттеу, тауардың шығу тегі туралы сертификатта көрсетілген қалған тауарларға қатысты тарифтік преференцияларды кешіктіріп әкеп соғуға немесе қозғауға тиіс емес.</w:t>
      </w:r>
    </w:p>
    <w:p>
      <w:pPr>
        <w:spacing w:after="0"/>
        <w:ind w:left="0"/>
        <w:jc w:val="left"/>
      </w:pPr>
      <w:r>
        <w:rPr>
          <w:rFonts w:ascii="Times New Roman"/>
          <w:b/>
          <w:i w:val="false"/>
          <w:color w:val="000000"/>
        </w:rPr>
        <w:t xml:space="preserve"> 4.20-бап Тауардың шығу тегі туралы сертификатты берудің ерекше жағдайлары</w:t>
      </w:r>
    </w:p>
    <w:p>
      <w:pPr>
        <w:spacing w:after="0"/>
        <w:ind w:left="0"/>
        <w:jc w:val="both"/>
      </w:pPr>
      <w:r>
        <w:rPr>
          <w:rFonts w:ascii="Times New Roman"/>
          <w:b w:val="false"/>
          <w:i w:val="false"/>
          <w:color w:val="000000"/>
          <w:sz w:val="28"/>
        </w:rPr>
        <w:t>      1. Тауардың шығу тегі туралы сертификат ұрланған, жоғалған немесе жойылған жағдайда өндіруші, эскпорттаушы немесе олардың уәкілетті өкілі сертификаттың ресми куәландырылған телнұсқасын беру туралы дәлелді өтінішпен уәкілетті органға жүгінуге құқылы. Телнұсқа бұрын берілген шығу тегі сертификаты негізінде жасалып және ілеспе құжатпен және «ШЫҒУ ТЕГІ ТУРАЛЫ СЕРТИФИКАТТЫҢ ТЕЛНҰСҚАСЫ НӨМІРІ ___ КҮНІ___» («DUPLICATEOFTHECERTIFICATEOFORIGINNUMBER_DATE_») деген сөздерден тұруы тиіс. Тауардың шығу тегі туралы сертификаттың куәландырылған телнұсқасы тауардың шығу тегі туралы сертификаттың түпнұсқасын берген күннен бастап 12 айдан аспай жарамды болуы тиіс.</w:t>
      </w:r>
      <w:r>
        <w:br/>
      </w:r>
      <w:r>
        <w:rPr>
          <w:rFonts w:ascii="Times New Roman"/>
          <w:b w:val="false"/>
          <w:i w:val="false"/>
          <w:color w:val="000000"/>
          <w:sz w:val="28"/>
        </w:rPr>
        <w:t>
      2. Тауардың шығу тегі туралы сертификаттың түпнұсқасында жасалған абайсыз қателік немесе жаңсақтық жағдайда, уәкілетті орган қолданыстағының орнына тауардың шығу тегі туралы жаңа сертификат беруі тиіс. Бұл жағдайда сертификатта «ТАУАРДЫҢ ШЫҒУ ТЕГІ ТУРАЛЫ СЕРТИФИКАТТЫҢ ОРНЫНА БЕРІЛДІ НӨМІР ___ КҮНІ___» («ISSUED IN SUBSTITUTION FOR THE CERTIFICATE OF ORIGIN NUMBER___DATE___») белгісі болуы тиіс. Осындай сертификатты қолдану мерзімі тауар сертификатының түпнұсқасын берілген күннен бастап 12 айдан аспауы тиіс.</w:t>
      </w:r>
    </w:p>
    <w:p>
      <w:pPr>
        <w:spacing w:after="0"/>
        <w:ind w:left="0"/>
        <w:jc w:val="left"/>
      </w:pPr>
      <w:r>
        <w:rPr>
          <w:rFonts w:ascii="Times New Roman"/>
          <w:b/>
          <w:i w:val="false"/>
          <w:color w:val="000000"/>
        </w:rPr>
        <w:t xml:space="preserve"> 4.21-бап Тауардың шығу тегі туралы сертификаттағы өзгерістер</w:t>
      </w:r>
    </w:p>
    <w:p>
      <w:pPr>
        <w:spacing w:after="0"/>
        <w:ind w:left="0"/>
        <w:jc w:val="both"/>
      </w:pPr>
      <w:r>
        <w:rPr>
          <w:rFonts w:ascii="Times New Roman"/>
          <w:b w:val="false"/>
          <w:i w:val="false"/>
          <w:color w:val="000000"/>
          <w:sz w:val="28"/>
        </w:rPr>
        <w:t>      Тауардың шығу тегі туралы сертификатта түзеуге немесе түзетуге жол берілмейді. Өзгерістерді енгізу қате мәліметтерді сызу және талап етілетін қосымша ақпаратты басып шығару арқылы жасалуы мүмкін. Осындай өзгерістер тауардың шығу тегі туралы сертификатқа қол қоюға уәкілетті тұлғалармен және сәйкес уәкілетті органның ресми мөрімен куәландырылуы тиіс.</w:t>
      </w:r>
    </w:p>
    <w:p>
      <w:pPr>
        <w:spacing w:after="0"/>
        <w:ind w:left="0"/>
        <w:jc w:val="left"/>
      </w:pPr>
      <w:r>
        <w:rPr>
          <w:rFonts w:ascii="Times New Roman"/>
          <w:b/>
          <w:i w:val="false"/>
          <w:color w:val="000000"/>
        </w:rPr>
        <w:t xml:space="preserve"> 4.22-бап Құжаттарды сақтау жөніндегі талаптар</w:t>
      </w:r>
    </w:p>
    <w:p>
      <w:pPr>
        <w:spacing w:after="0"/>
        <w:ind w:left="0"/>
        <w:jc w:val="both"/>
      </w:pPr>
      <w:r>
        <w:rPr>
          <w:rFonts w:ascii="Times New Roman"/>
          <w:b w:val="false"/>
          <w:i w:val="false"/>
          <w:color w:val="000000"/>
          <w:sz w:val="28"/>
        </w:rPr>
        <w:t>      1. Тауардың шығу тегі туралы сертификатты беру жөнінде өтінішпен жүгінген өндіруші және/немесе экспорттаушы, уәкілетті органға ұсынған барлық құжаттаманы және құжаттардың көшірмесін, тауардың шығу тегі туралы сертификаты берілген кезден бастап кемінде үш жыл сақталуы тиіс.</w:t>
      </w:r>
      <w:r>
        <w:br/>
      </w:r>
      <w:r>
        <w:rPr>
          <w:rFonts w:ascii="Times New Roman"/>
          <w:b w:val="false"/>
          <w:i w:val="false"/>
          <w:color w:val="000000"/>
          <w:sz w:val="28"/>
        </w:rPr>
        <w:t>
      2. Преференциялық тарифтік режим ұсынылған импорттаушы, шығу тегі туралы сертификаттың көшірмесін, негізде преференция берілген күннен бастап кемінде үш жыл осы берілген преференциялық режим сақталу тиіс.</w:t>
      </w:r>
      <w:r>
        <w:br/>
      </w:r>
      <w:r>
        <w:rPr>
          <w:rFonts w:ascii="Times New Roman"/>
          <w:b w:val="false"/>
          <w:i w:val="false"/>
          <w:color w:val="000000"/>
          <w:sz w:val="28"/>
        </w:rPr>
        <w:t>
      3. Тауардың шығу тегі туралы сертификатты беру туралы өтінішті және осындай жүгінуге жататын барлық құжаттарды уәкілетті органмен берілген күннен бастап кемінде үш жыл сақталуы тиіс.</w:t>
      </w:r>
    </w:p>
    <w:p>
      <w:pPr>
        <w:spacing w:after="0"/>
        <w:ind w:left="0"/>
        <w:jc w:val="left"/>
      </w:pPr>
      <w:r>
        <w:rPr>
          <w:rFonts w:ascii="Times New Roman"/>
          <w:b/>
          <w:i w:val="false"/>
          <w:color w:val="000000"/>
        </w:rPr>
        <w:t xml:space="preserve"> III ТАРАУ. ТАРИФТІК ПРЕФЕРЕНЦИЯ 4.23-бап Тарифтік преференцияны беру</w:t>
      </w:r>
    </w:p>
    <w:p>
      <w:pPr>
        <w:spacing w:after="0"/>
        <w:ind w:left="0"/>
        <w:jc w:val="both"/>
      </w:pPr>
      <w:r>
        <w:rPr>
          <w:rFonts w:ascii="Times New Roman"/>
          <w:b w:val="false"/>
          <w:i w:val="false"/>
          <w:color w:val="000000"/>
          <w:sz w:val="28"/>
        </w:rPr>
        <w:t>      1. Осы Келісім аясындағы тарифтік преференциялық режим, осы Тараудың талаптарын қанағаттандыратын шығарылатын тауарларға қатысты қолданылуы тиіс.</w:t>
      </w:r>
      <w:r>
        <w:br/>
      </w:r>
      <w:r>
        <w:rPr>
          <w:rFonts w:ascii="Times New Roman"/>
          <w:b w:val="false"/>
          <w:i w:val="false"/>
          <w:color w:val="000000"/>
          <w:sz w:val="28"/>
        </w:rPr>
        <w:t>
      2. Импорттаушы Тараптың кеден органдары келесі талаптарды орындау кезінде экспорттаушы Тараптар жағынан тауарларға тарифтік преференциялық режимді береді:</w:t>
      </w:r>
      <w:r>
        <w:br/>
      </w:r>
      <w:r>
        <w:rPr>
          <w:rFonts w:ascii="Times New Roman"/>
          <w:b w:val="false"/>
          <w:i w:val="false"/>
          <w:color w:val="000000"/>
          <w:sz w:val="28"/>
        </w:rPr>
        <w:t>
      а) импортталатын тауар осы Келісімнің 4.3-баптарында бекітілген, шығу тегі өлшем шартына жауап береді;</w:t>
      </w:r>
      <w:r>
        <w:br/>
      </w:r>
      <w:r>
        <w:rPr>
          <w:rFonts w:ascii="Times New Roman"/>
          <w:b w:val="false"/>
          <w:i w:val="false"/>
          <w:color w:val="000000"/>
          <w:sz w:val="28"/>
        </w:rPr>
        <w:t>
      b) декларант осы тараудың талаптарының сақталуын көрсетеді;</w:t>
      </w:r>
      <w:r>
        <w:br/>
      </w:r>
      <w:r>
        <w:rPr>
          <w:rFonts w:ascii="Times New Roman"/>
          <w:b w:val="false"/>
          <w:i w:val="false"/>
          <w:color w:val="000000"/>
          <w:sz w:val="28"/>
        </w:rPr>
        <w:t>
      с) импорттаушы Тараптың кеден органдарына жарамды және ІІ-тараудағы талаптарға сәйкес «Шығу тегін растайтын құжат» тауардың шығу тегі туралы сертификаттың түпнұсқасын ұсынумен толтырылған. Шығу тегі туралы сертификаттың түпнұсқасын Тараптар осы Келісімнің 4.16 бабындағы 6-тармақпен белгіленген ТШСВЭЖ енгізген кезде ұсынылмауына болады.</w:t>
      </w:r>
      <w:r>
        <w:br/>
      </w:r>
      <w:r>
        <w:rPr>
          <w:rFonts w:ascii="Times New Roman"/>
          <w:b w:val="false"/>
          <w:i w:val="false"/>
          <w:color w:val="000000"/>
          <w:sz w:val="28"/>
        </w:rPr>
        <w:t>
      3. Осы баптың 2-тарамағының ережесіне қарамастан, егер импорттаушы Тараптың кеден органдары тарифтік преференциялық мәлімделген тауардың шығу тегіне және/немесе тауардың шығу тегі туралы ұсынған сертификаттың дұрыстығына негіздейтін күмән болса, осындай кеден органдары тауарларға сәйкес преференциялық тарифтік режимнен бас тартуға немесе қолдануды тоқтата тұруға мүмкін. Дегенмен, тауарлар ұлттық заңнамаға сәйкес шығарылуы мүмкін.</w:t>
      </w:r>
    </w:p>
    <w:p>
      <w:pPr>
        <w:spacing w:after="0"/>
        <w:ind w:left="0"/>
        <w:jc w:val="left"/>
      </w:pPr>
      <w:r>
        <w:rPr>
          <w:rFonts w:ascii="Times New Roman"/>
          <w:b/>
          <w:i w:val="false"/>
          <w:color w:val="000000"/>
        </w:rPr>
        <w:t xml:space="preserve"> 4.24-бап Тарифтік преференцияны беруден бас тарту</w:t>
      </w:r>
    </w:p>
    <w:p>
      <w:pPr>
        <w:spacing w:after="0"/>
        <w:ind w:left="0"/>
        <w:jc w:val="both"/>
      </w:pPr>
      <w:r>
        <w:rPr>
          <w:rFonts w:ascii="Times New Roman"/>
          <w:b w:val="false"/>
          <w:i w:val="false"/>
          <w:color w:val="000000"/>
          <w:sz w:val="28"/>
        </w:rPr>
        <w:t>      1. Егер тауарлар осы тараудың талаптарына сәйкес келмеген немесе импорттаушы не экспорттаушы осы тараудың ережелерінің сақталуын қамтамасыз етпеген жағдайда, импорттаушы кеден органдарының Тараптары тарифтік преференцияны беруден бас тартып және ұлттық заңнамаға сәйкес төленбеген кеден бажын өндіре алады.</w:t>
      </w:r>
      <w:r>
        <w:br/>
      </w:r>
      <w:r>
        <w:rPr>
          <w:rFonts w:ascii="Times New Roman"/>
          <w:b w:val="false"/>
          <w:i w:val="false"/>
          <w:color w:val="000000"/>
          <w:sz w:val="28"/>
        </w:rPr>
        <w:t>
      2. Импорттаушы Тараптың кеден органдары тарифтік преференцияны ұсынудан бас тартуға құқылы, егер:</w:t>
      </w:r>
      <w:r>
        <w:br/>
      </w:r>
      <w:r>
        <w:rPr>
          <w:rFonts w:ascii="Times New Roman"/>
          <w:b w:val="false"/>
          <w:i w:val="false"/>
          <w:color w:val="000000"/>
          <w:sz w:val="28"/>
        </w:rPr>
        <w:t>
      а) тауарларды Тараптар жағынан және (немесе) шығарылған тауар ретінде қарауға мүмкіндік бермейді, егер олар осы тараудың талаптарына сәйкес жауап бермесе.</w:t>
      </w:r>
      <w:r>
        <w:br/>
      </w:r>
      <w:r>
        <w:rPr>
          <w:rFonts w:ascii="Times New Roman"/>
          <w:b w:val="false"/>
          <w:i w:val="false"/>
          <w:color w:val="000000"/>
          <w:sz w:val="28"/>
        </w:rPr>
        <w:t>
      b) осы тараудың басқа талаптары орындалмайды, оның ішінде:</w:t>
      </w:r>
      <w:r>
        <w:br/>
      </w:r>
      <w:r>
        <w:rPr>
          <w:rFonts w:ascii="Times New Roman"/>
          <w:b w:val="false"/>
          <w:i w:val="false"/>
          <w:color w:val="000000"/>
          <w:sz w:val="28"/>
        </w:rPr>
        <w:t>
      і. осы Келісімнің 4.9-бабының талаптары;</w:t>
      </w:r>
      <w:r>
        <w:br/>
      </w:r>
      <w:r>
        <w:rPr>
          <w:rFonts w:ascii="Times New Roman"/>
          <w:b w:val="false"/>
          <w:i w:val="false"/>
          <w:color w:val="000000"/>
          <w:sz w:val="28"/>
        </w:rPr>
        <w:t>
      іі. осы Келісімнің 4.10-бабының талаптары;</w:t>
      </w:r>
      <w:r>
        <w:br/>
      </w:r>
      <w:r>
        <w:rPr>
          <w:rFonts w:ascii="Times New Roman"/>
          <w:b w:val="false"/>
          <w:i w:val="false"/>
          <w:color w:val="000000"/>
          <w:sz w:val="28"/>
        </w:rPr>
        <w:t>
      ііі. осы Келісімнің 5-қосымшасында белгіленген, тауардың шығу тегі туралы сертификатты ресімдеу туралы талаптар;</w:t>
      </w:r>
      <w:r>
        <w:br/>
      </w:r>
      <w:r>
        <w:rPr>
          <w:rFonts w:ascii="Times New Roman"/>
          <w:b w:val="false"/>
          <w:i w:val="false"/>
          <w:color w:val="000000"/>
          <w:sz w:val="28"/>
        </w:rPr>
        <w:t>
      с) осы Келісімнің 4.30 және 4.31-баптарына сәйкес жүзеге асырылған верификация рәсімі тауардың шығу тегін белгілеуге мүмкіндік бермейді немесе тауардың шығу тегінің өлшем шарттарына сәйкес келмеуі туралы куәландырады;</w:t>
      </w:r>
      <w:r>
        <w:br/>
      </w:r>
      <w:r>
        <w:rPr>
          <w:rFonts w:ascii="Times New Roman"/>
          <w:b w:val="false"/>
          <w:i w:val="false"/>
          <w:color w:val="000000"/>
          <w:sz w:val="28"/>
        </w:rPr>
        <w:t>
      d) экспорттаушы Тараптың верификацияланатын органы тауардың шығу тегі туралы сертификат берілмеген (яғни жалған болып табылады) немесе күшін жойды (қайтарылған) деп растайды;</w:t>
      </w:r>
      <w:r>
        <w:br/>
      </w:r>
      <w:r>
        <w:rPr>
          <w:rFonts w:ascii="Times New Roman"/>
          <w:b w:val="false"/>
          <w:i w:val="false"/>
          <w:color w:val="000000"/>
          <w:sz w:val="28"/>
        </w:rPr>
        <w:t>
      е) импорттаушы Тараптың кеден органдары верификациялау сұранысын жолдаған күннен бастап алты ай ішінде экспорттаушы Тараптың тексеруші органынан жауап алынған жоқ немесе алынған жауаптың тауардың шығу тегін анықтауға мәліметтер жеткіліксіз.</w:t>
      </w:r>
      <w:r>
        <w:br/>
      </w:r>
      <w:r>
        <w:rPr>
          <w:rFonts w:ascii="Times New Roman"/>
          <w:b w:val="false"/>
          <w:i w:val="false"/>
          <w:color w:val="000000"/>
          <w:sz w:val="28"/>
        </w:rPr>
        <w:t>
      f) импорт Тарапының кеден органы осы Келісімнің 4.31-бабының 2-тармағында белгіленген хабарламаны жолдаған сәттен бастап 60 күннің ішінде верификациялайтын органнан Келісімнің 4.31-бабының 5-тармағына сәйкес көшпелі тексеруді жүргізу үшін жазбаша келісімді алған жоқ немесе осындай көшпелі тексеруді жүргізуге бас тартуды алды.</w:t>
      </w:r>
      <w:r>
        <w:br/>
      </w:r>
      <w:r>
        <w:rPr>
          <w:rFonts w:ascii="Times New Roman"/>
          <w:b w:val="false"/>
          <w:i w:val="false"/>
          <w:color w:val="000000"/>
          <w:sz w:val="28"/>
        </w:rPr>
        <w:t>
      3. Егер импорттаушы Тарап верификациялау рәсімі барысында экспорттаушы немесе өндіруші тауардың шығу тегі туралы сертификатты алу мақсатта жалған және/немесе толық емес мәліметтерді ұсынғанын белгілесе, импорттаушы Тараптың кеден органдары тиісті ұлттық заңнамаға сәйкес осындай экспорттаушыларға немесе өндірушілерге берілетін шығу тегі туралы сертификатта көрсетілгенге ұқсас тауарларға қатысты преференциялық тарифтік режимді беруден бас тартуы мүмкін.</w:t>
      </w:r>
      <w:r>
        <w:br/>
      </w:r>
      <w:r>
        <w:rPr>
          <w:rFonts w:ascii="Times New Roman"/>
          <w:b w:val="false"/>
          <w:i w:val="false"/>
          <w:color w:val="000000"/>
          <w:sz w:val="28"/>
        </w:rPr>
        <w:t>
      4. Осы баптың 2-тармағының b) тармақшасында және Келісімнің 4.25-бабының 1-тармағында баяндалған жағдайларда, импорттаушы Тараптың кеден органдары тарифтік преференцияны беруден бас тарту туралы шешім қабылдау үшін шығу тегін тексеру туралы уәкілетті органның атына, осы Келісімнің 4.30-бабында белгіленгендей сұраныс жасауға міндетті емес.</w:t>
      </w:r>
    </w:p>
    <w:p>
      <w:pPr>
        <w:spacing w:after="0"/>
        <w:ind w:left="0"/>
        <w:jc w:val="left"/>
      </w:pPr>
      <w:r>
        <w:rPr>
          <w:rFonts w:ascii="Times New Roman"/>
          <w:b/>
          <w:i w:val="false"/>
          <w:color w:val="000000"/>
        </w:rPr>
        <w:t xml:space="preserve"> 4.25-бап Тарифтік преференцияны беруді уақытша тоқтата тұру</w:t>
      </w:r>
    </w:p>
    <w:p>
      <w:pPr>
        <w:spacing w:after="0"/>
        <w:ind w:left="0"/>
        <w:jc w:val="both"/>
      </w:pPr>
      <w:r>
        <w:rPr>
          <w:rFonts w:ascii="Times New Roman"/>
          <w:b w:val="false"/>
          <w:i w:val="false"/>
          <w:color w:val="000000"/>
          <w:sz w:val="28"/>
        </w:rPr>
        <w:t>      1. Егер Тарап:</w:t>
      </w:r>
      <w:r>
        <w:br/>
      </w:r>
      <w:r>
        <w:rPr>
          <w:rFonts w:ascii="Times New Roman"/>
          <w:b w:val="false"/>
          <w:i w:val="false"/>
          <w:color w:val="000000"/>
          <w:sz w:val="28"/>
        </w:rPr>
        <w:t>
      а) басқа Тараптың тұлғасы экспорттайтын немесе өндіретін тауарларға қатысты осы Келісім аясында тарифтік преференциялық режимі мәлімделген кезде жүйелі бұзушылықтар; немесе</w:t>
      </w:r>
      <w:r>
        <w:br/>
      </w:r>
      <w:r>
        <w:rPr>
          <w:rFonts w:ascii="Times New Roman"/>
          <w:b w:val="false"/>
          <w:i w:val="false"/>
          <w:color w:val="000000"/>
          <w:sz w:val="28"/>
        </w:rPr>
        <w:t>
      b) басқа Тарап осы Келісімнің 4.30 және/немесе 4.31-баптарында белгіленген міндеттерді орындаудан жүйелі және негізсіз бас тартуды анықтағанда;</w:t>
      </w:r>
      <w:r>
        <w:br/>
      </w:r>
      <w:r>
        <w:rPr>
          <w:rFonts w:ascii="Times New Roman"/>
          <w:b w:val="false"/>
          <w:i w:val="false"/>
          <w:color w:val="000000"/>
          <w:sz w:val="28"/>
        </w:rPr>
        <w:t>
      осындай Тарап кейбір жағдайларда осы Келісім аясында тарифтік преференциялық режимін беруді уақытша тоқтата тұрады.</w:t>
      </w:r>
      <w:r>
        <w:br/>
      </w:r>
      <w:r>
        <w:rPr>
          <w:rFonts w:ascii="Times New Roman"/>
          <w:b w:val="false"/>
          <w:i w:val="false"/>
          <w:color w:val="000000"/>
          <w:sz w:val="28"/>
        </w:rPr>
        <w:t>
      2. Осы баптың 1-тармағына сәйкес тарифтік преференциялық режимін беруді уақытша тоқтата тұру келесі тауарларға қатысты қолданылуы мүмкін:</w:t>
      </w:r>
      <w:r>
        <w:br/>
      </w:r>
      <w:r>
        <w:rPr>
          <w:rFonts w:ascii="Times New Roman"/>
          <w:b w:val="false"/>
          <w:i w:val="false"/>
          <w:color w:val="000000"/>
          <w:sz w:val="28"/>
        </w:rPr>
        <w:t>
      а) экспорттаушы Тараптың тұлғалары, егер импорттаушы Тарап осы тұлғаның осы Келісім аясында тарифтік преференциялық режимін мәлімдеу бойынша талаптарға сай жүйелі бұзушылықтарды жасауға қатысты деген қорытындыға келсе;</w:t>
      </w:r>
      <w:r>
        <w:br/>
      </w:r>
      <w:r>
        <w:rPr>
          <w:rFonts w:ascii="Times New Roman"/>
          <w:b w:val="false"/>
          <w:i w:val="false"/>
          <w:color w:val="000000"/>
          <w:sz w:val="28"/>
        </w:rPr>
        <w:t>
      b) осы баптың 1-тармағының b)-тармақшасында көрсетілгендей верификацияланған сұраныс немесе көшпелі тексеруді өткізуге сұраныс аясында көрінетін тұлғалар;</w:t>
      </w:r>
      <w:r>
        <w:br/>
      </w:r>
      <w:r>
        <w:rPr>
          <w:rFonts w:ascii="Times New Roman"/>
          <w:b w:val="false"/>
          <w:i w:val="false"/>
          <w:color w:val="000000"/>
          <w:sz w:val="28"/>
        </w:rPr>
        <w:t>
      3. Егер импорттаушы Тарап осы баптың 2-тармағының а) тармақшасына сәйкес тарифтік преференцияны ұсынуды тоқтата тұру жөніндегі әрекеті осы Келісімнің аясында тарифтік преференцияны мәлімдеу бойынша талаптарға қатысты жүйелі бұзушылықтарды тоқтатуға әкелмеді деген қорытындыға келген жағдайда, Тараптың ұлттық номенклатурасына сәйкес 8-10 мәндік кодтар деңгейінде Тарап сол тауарлы желілерде жіктелетін, ұқсас тауарларға қатысты тарифтік преференцияны ұсынуды уақытша тоқтатуы мүмкін.</w:t>
      </w:r>
      <w:r>
        <w:br/>
      </w:r>
      <w:r>
        <w:rPr>
          <w:rFonts w:ascii="Times New Roman"/>
          <w:b w:val="false"/>
          <w:i w:val="false"/>
          <w:color w:val="000000"/>
          <w:sz w:val="28"/>
        </w:rPr>
        <w:t>
      4. Осы баптың мақсаты үшін</w:t>
      </w:r>
      <w:r>
        <w:br/>
      </w:r>
      <w:r>
        <w:rPr>
          <w:rFonts w:ascii="Times New Roman"/>
          <w:b w:val="false"/>
          <w:i w:val="false"/>
          <w:color w:val="000000"/>
          <w:sz w:val="28"/>
        </w:rPr>
        <w:t>
      а) жүйелі бұзушылықтар туралы қорытынды жасалуы мүмкін егер Тарап нақты, дәлелді және анық мәліметтер негізінде тексеру бойынша, басқа Тараптың тұлғасы осы Келісім аясында тарифтік преференцияны алу мақсатында жалған немесе дәл емес мәліметтерді жүйелі ұсынғаны анықталса,;</w:t>
      </w:r>
      <w:r>
        <w:br/>
      </w:r>
      <w:r>
        <w:rPr>
          <w:rFonts w:ascii="Times New Roman"/>
          <w:b w:val="false"/>
          <w:i w:val="false"/>
          <w:color w:val="000000"/>
          <w:sz w:val="28"/>
        </w:rPr>
        <w:t>
      b) осы Келісімнің 4.30 және 4.31-баптарының талаптарын сақтаудан жүйелі және негізсіз бас тарту деп сәйкес тауарлардың шығу тегіне тексеруді орындаудан және/немесе Тараптың сұранысына сәйкес көшпелі тексерулерді жүзеге асырудан жүйелі бас тарту немесе верификацияланған сауалдарға және көшпелі тексерулер өткізуге сұранысқа жауаптың болмауы тұспалданады.</w:t>
      </w:r>
      <w:r>
        <w:br/>
      </w:r>
      <w:r>
        <w:rPr>
          <w:rFonts w:ascii="Times New Roman"/>
          <w:b w:val="false"/>
          <w:i w:val="false"/>
          <w:color w:val="000000"/>
          <w:sz w:val="28"/>
        </w:rPr>
        <w:t>
      с) ұқсас тауарлар деп бірдей физикалық сипатқа, тағы анықтамаларға және беделіге ие тауарлар айтылады.</w:t>
      </w:r>
      <w:r>
        <w:br/>
      </w:r>
      <w:r>
        <w:rPr>
          <w:rFonts w:ascii="Times New Roman"/>
          <w:b w:val="false"/>
          <w:i w:val="false"/>
          <w:color w:val="000000"/>
          <w:sz w:val="28"/>
        </w:rPr>
        <w:t>
      5. Осы баптың 1 және 3-тармақтарына сәйкес қорытындыға келген Тараптар:</w:t>
      </w:r>
      <w:r>
        <w:br/>
      </w:r>
      <w:r>
        <w:rPr>
          <w:rFonts w:ascii="Times New Roman"/>
          <w:b w:val="false"/>
          <w:i w:val="false"/>
          <w:color w:val="000000"/>
          <w:sz w:val="28"/>
        </w:rPr>
        <w:t>
      а) басқа Тарапты осы қорытынды негіз болатын мәліметтер мен дәлелдерді ұсыну және хабардар ету;</w:t>
      </w:r>
      <w:r>
        <w:br/>
      </w:r>
      <w:r>
        <w:rPr>
          <w:rFonts w:ascii="Times New Roman"/>
          <w:b w:val="false"/>
          <w:i w:val="false"/>
          <w:color w:val="000000"/>
          <w:sz w:val="28"/>
        </w:rPr>
        <w:t>
      b) өзара тиімді шешім қабылдау мақсатында басқа тараптын консультацияларына қатысуы тиіс.</w:t>
      </w:r>
      <w:r>
        <w:br/>
      </w:r>
      <w:r>
        <w:rPr>
          <w:rFonts w:ascii="Times New Roman"/>
          <w:b w:val="false"/>
          <w:i w:val="false"/>
          <w:color w:val="000000"/>
          <w:sz w:val="28"/>
        </w:rPr>
        <w:t>
      6. Егер Тараптар 30 күннің ішінде осы баптың 5-тармағының b) тармақшасында белгіленген консультация аясында өзара тиімді шешім қабылдамаса, қорытынды жасаған Тарап мәселені Бірлескен комитет қарауына тапсырады.</w:t>
      </w:r>
      <w:r>
        <w:br/>
      </w:r>
      <w:r>
        <w:rPr>
          <w:rFonts w:ascii="Times New Roman"/>
          <w:b w:val="false"/>
          <w:i w:val="false"/>
          <w:color w:val="000000"/>
          <w:sz w:val="28"/>
        </w:rPr>
        <w:t>
      7. Егер Бірлескен комитет 60 күннің ішінде осы мәселе бойынша шешім қабылдамаса, онда қорытынды жасаған Тарап осы баптың 2 және 3-тармақтарына сәйкес осы Келісім аясында тарифтік преференцияны ұсынуды уақытша тоқтата тұруы мүмкін. Тарифтік преференцияны ұсынуды уақытша тоқтата тұру туралы шешім қабылдаған Тарап шұғыл басқа Тарапты және Бірлескен комитетті хабардар етуі тиіс. Тарифтік преференцияны ұсынуды уақытша тоқата тұру, уақытша тоқтата тұру күшіне енген сәтте жеткізу процессінде болған тауарларға таралмайды. Тасымалдаушы берген көлік құжатында көрсетілген күн, жеткізу күні болып саналуы тиіс.</w:t>
      </w:r>
      <w:r>
        <w:br/>
      </w:r>
      <w:r>
        <w:rPr>
          <w:rFonts w:ascii="Times New Roman"/>
          <w:b w:val="false"/>
          <w:i w:val="false"/>
          <w:color w:val="000000"/>
          <w:sz w:val="28"/>
        </w:rPr>
        <w:t>
      8. Тарифтік преференцияны уақытша тоқтата тұру экспорттаушы Тараптың осы тараудың тараптарын қанағаттандыру қабілетіне бұлтартпайтын дәлелдерді ұсынған сәтке дейін қолданылады және экспорттаушылар немесе өндірушілердің осы тараудың барлық ережелерін орындауын қамтамасыз етеді, бірақ 4 айдан аспауы тиіс және кемінде 3 айға ұзартылуы мүмкін.</w:t>
      </w:r>
      <w:r>
        <w:br/>
      </w:r>
      <w:r>
        <w:rPr>
          <w:rFonts w:ascii="Times New Roman"/>
          <w:b w:val="false"/>
          <w:i w:val="false"/>
          <w:color w:val="000000"/>
          <w:sz w:val="28"/>
        </w:rPr>
        <w:t>
      9. Осы бапқа сәйкес кез келген тоқата тұру тарифтік преференцияны ұсынуды, сондай-ақ тарифтік преференцияны ұзарту тоқтату мәселені шешу мақсатында Тараптар арасында жүйелі консультациялар мәні болып табылады.</w:t>
      </w:r>
    </w:p>
    <w:p>
      <w:pPr>
        <w:spacing w:after="0"/>
        <w:ind w:left="0"/>
        <w:jc w:val="left"/>
      </w:pPr>
      <w:r>
        <w:rPr>
          <w:rFonts w:ascii="Times New Roman"/>
          <w:b/>
          <w:i w:val="false"/>
          <w:color w:val="000000"/>
        </w:rPr>
        <w:t xml:space="preserve"> IV ТАРАУ. ӘКІМШІЛІК ЫНТЫМАҚТАСТЫҚ 4.26-бап Әкімшілік ынтымақтастық тілі</w:t>
      </w:r>
    </w:p>
    <w:p>
      <w:pPr>
        <w:spacing w:after="0"/>
        <w:ind w:left="0"/>
        <w:jc w:val="both"/>
      </w:pPr>
      <w:r>
        <w:rPr>
          <w:rFonts w:ascii="Times New Roman"/>
          <w:b w:val="false"/>
          <w:i w:val="false"/>
          <w:color w:val="222222"/>
          <w:sz w:val="28"/>
        </w:rPr>
        <w:t>      Осы тарау шеңберінде Тараптар арасындағы кез келген хабарлама және өзара әрекет тиісті органдар арқылы ағылшын тілінде жүзеге асырылуға тиіс</w:t>
      </w:r>
    </w:p>
    <w:p>
      <w:pPr>
        <w:spacing w:after="0"/>
        <w:ind w:left="0"/>
        <w:jc w:val="left"/>
      </w:pPr>
      <w:r>
        <w:rPr>
          <w:rFonts w:ascii="Times New Roman"/>
          <w:b/>
          <w:i w:val="false"/>
          <w:color w:val="000000"/>
        </w:rPr>
        <w:t xml:space="preserve"> 4.27-бап Уәкілетті және тексеруші органдар</w:t>
      </w:r>
    </w:p>
    <w:p>
      <w:pPr>
        <w:spacing w:after="0"/>
        <w:ind w:left="0"/>
        <w:jc w:val="both"/>
      </w:pPr>
      <w:r>
        <w:rPr>
          <w:rFonts w:ascii="Times New Roman"/>
          <w:b w:val="false"/>
          <w:i w:val="false"/>
          <w:color w:val="222222"/>
          <w:sz w:val="28"/>
        </w:rPr>
        <w:t>      Осы Келісім күшіне енген кезден бастап Тараптар Үкіметтері уәкілетті және верификациялайтын органдарды тағайындайды немесе сақтайды.</w:t>
      </w:r>
    </w:p>
    <w:p>
      <w:pPr>
        <w:spacing w:after="0"/>
        <w:ind w:left="0"/>
        <w:jc w:val="left"/>
      </w:pPr>
      <w:r>
        <w:rPr>
          <w:rFonts w:ascii="Times New Roman"/>
          <w:b/>
          <w:i w:val="false"/>
          <w:color w:val="000000"/>
        </w:rPr>
        <w:t xml:space="preserve"> 4.28-бап Хабарлама</w:t>
      </w:r>
    </w:p>
    <w:p>
      <w:pPr>
        <w:spacing w:after="0"/>
        <w:ind w:left="0"/>
        <w:jc w:val="both"/>
      </w:pPr>
      <w:r>
        <w:rPr>
          <w:rFonts w:ascii="Times New Roman"/>
          <w:b w:val="false"/>
          <w:i w:val="false"/>
          <w:color w:val="000000"/>
          <w:sz w:val="28"/>
        </w:rPr>
        <w:t>      1. Уәкілетті орган осы Келісімде көзделген тауардың шығарылған жері туралы қандай да бір сертификатты бергенге дейін, әрбір Тарап бір-біріне Вьетнамның Өнеркәсіп және сауда министрлігі және тиісінше Еуразия экономикалық комиссия арқылы барлық уәкілетті және верификациялайтын органдардың атаулары мен мекенжайлары туралы ақпаратты өздері пайдаланатын мөрлерінің және баспа-таңбасының түпнұсқасымен және анық үлгісімен бір мезгілде, сондай-ақ тауардың шығарылған жері туралы сертификат бланкісінің үлгісін және оларды қорғау ерекшеліктері туралы мәліметтерді жолдайды.</w:t>
      </w:r>
      <w:r>
        <w:br/>
      </w:r>
      <w:r>
        <w:rPr>
          <w:rFonts w:ascii="Times New Roman"/>
          <w:b w:val="false"/>
          <w:i w:val="false"/>
          <w:color w:val="000000"/>
          <w:sz w:val="28"/>
        </w:rPr>
        <w:t>
      2. Вьетнам Еуразия экономикалық комиссияға осы баптың 1-тармағына сәйкес ақпаратты бес дана етіп жолдайды. Еуразия экономикалық комиссия Вьетнамнан көрсетілген ақпараттың қосымша данасын беруді сұрата алады.</w:t>
      </w:r>
      <w:r>
        <w:br/>
      </w:r>
      <w:r>
        <w:rPr>
          <w:rFonts w:ascii="Times New Roman"/>
          <w:b w:val="false"/>
          <w:i w:val="false"/>
          <w:color w:val="000000"/>
          <w:sz w:val="28"/>
        </w:rPr>
        <w:t>
      3. Вьетнам және Еуразия экономикалық комиссия Тараптардың уәкілетті және верификациялайтын органдарының атаулары мен мекенжайлары туралы ақпаратты интернет желісінде жариялайды.</w:t>
      </w:r>
      <w:r>
        <w:br/>
      </w:r>
      <w:r>
        <w:rPr>
          <w:rFonts w:ascii="Times New Roman"/>
          <w:b w:val="false"/>
          <w:i w:val="false"/>
          <w:color w:val="000000"/>
          <w:sz w:val="28"/>
        </w:rPr>
        <w:t>
      4. Жоғарыда көрсетілген ақпараттың кез келген өзгерістерін осы баптың 1-тармағында көрсетілген тәртіппен Тараптар органдары уақтылы жеткізуге тиіс.</w:t>
      </w:r>
    </w:p>
    <w:p>
      <w:pPr>
        <w:spacing w:after="0"/>
        <w:ind w:left="0"/>
        <w:jc w:val="left"/>
      </w:pPr>
      <w:r>
        <w:rPr>
          <w:rFonts w:ascii="Times New Roman"/>
          <w:b/>
          <w:i w:val="false"/>
          <w:color w:val="000000"/>
        </w:rPr>
        <w:t xml:space="preserve"> 4.29-бап Сертификаттаудың және шығарылған жерін верификациялаудың электрондық жүйесін дамыту және енгізу</w:t>
      </w:r>
    </w:p>
    <w:p>
      <w:pPr>
        <w:spacing w:after="0"/>
        <w:ind w:left="0"/>
        <w:jc w:val="both"/>
      </w:pPr>
      <w:r>
        <w:rPr>
          <w:rFonts w:ascii="Times New Roman"/>
          <w:b w:val="false"/>
          <w:i w:val="false"/>
          <w:color w:val="000000"/>
          <w:sz w:val="28"/>
        </w:rPr>
        <w:t>      1. Тараптар осы Келісім күшіне енген кезден бастап екі айдан кешіктірмей ШСВЭЖ енгізуге ұмтылатын болады.</w:t>
      </w:r>
      <w:r>
        <w:br/>
      </w:r>
      <w:r>
        <w:rPr>
          <w:rFonts w:ascii="Times New Roman"/>
          <w:b w:val="false"/>
          <w:i w:val="false"/>
          <w:color w:val="000000"/>
          <w:sz w:val="28"/>
        </w:rPr>
        <w:t>
      2. ШСВЭЖ, тауардың шығарылған жері туралы уәкілетті орган берген барлық сертификаттар туралы мәліметтерді қамтитын, Интернет желісіндегі деректер базасын білдіреді және кез келген берілген сертификаттың жарамдылығын тексеру мақсаты үшін импорттаушы Тараптың кеден органдарына қолжетімді болып табылады.</w:t>
      </w:r>
      <w:r>
        <w:br/>
      </w:r>
      <w:r>
        <w:rPr>
          <w:rFonts w:ascii="Times New Roman"/>
          <w:b w:val="false"/>
          <w:i w:val="false"/>
          <w:color w:val="000000"/>
          <w:sz w:val="28"/>
        </w:rPr>
        <w:t>
      3. Осы мақсат үшін Тараптар ТШСВЭЖ әзірлеуге және енгізуге ұмтылатын жұмыс тобын құруға тиіс.</w:t>
      </w:r>
    </w:p>
    <w:p>
      <w:pPr>
        <w:spacing w:after="0"/>
        <w:ind w:left="0"/>
        <w:jc w:val="left"/>
      </w:pPr>
      <w:r>
        <w:rPr>
          <w:rFonts w:ascii="Times New Roman"/>
          <w:b/>
          <w:i w:val="false"/>
          <w:color w:val="000000"/>
        </w:rPr>
        <w:t xml:space="preserve"> 4.30-бап Шығарылған жерін тексеру</w:t>
      </w:r>
    </w:p>
    <w:p>
      <w:pPr>
        <w:spacing w:after="0"/>
        <w:ind w:left="0"/>
        <w:jc w:val="both"/>
      </w:pPr>
      <w:r>
        <w:rPr>
          <w:rFonts w:ascii="Times New Roman"/>
          <w:b w:val="false"/>
          <w:i w:val="false"/>
          <w:color w:val="000000"/>
          <w:sz w:val="28"/>
        </w:rPr>
        <w:t>      1. Сертификаттың дұрыстығына және/немесе сертификатта мәлімделген тауардың осы Келісімнің 4.3-бабында белгіленген, шығарылған жерінің өлшемшарттарына сәйкестігіне қатысты негізді күмән туындаған жағдайда, сондай-ақ қарапайым іріктеп тексеруді жүзеге асырған кезде импорттаушы Тараптың кеден органдары экспорттаушы Тараптың уәкілетті немесе верификациялайтын органдарына шығарылған жерін куәландыратын құжаттың дұрыстығын және/немесе тауардың шығарылған жерінің өлшемшарттарына сәйкестігін растау, сондай-ақ қажет болған кезде тауарларды экспорттаушы және/немесе өндіруші тарапқа құжаттамалық дәлелдемерді жолдау жөнінде өтінішпен жүгіне алады.</w:t>
      </w:r>
      <w:r>
        <w:br/>
      </w:r>
      <w:r>
        <w:rPr>
          <w:rFonts w:ascii="Times New Roman"/>
          <w:b w:val="false"/>
          <w:i w:val="false"/>
          <w:color w:val="000000"/>
          <w:sz w:val="28"/>
        </w:rPr>
        <w:t>
      2. Барлық верификациялық сауалдарға тауарларды идентификациялау үшін жеткілікті ақпарат ілестіріле жіберілуі тиіс. Верификациялайтын органға сауалда оған бастамашылық жасау жағдайы мен себептері туралы болған себептер туралы мәліметтердің қамтылымы, сондай-ақ шығарылған жері туралы сертификаттың көшірмесі болуы тиіс.</w:t>
      </w:r>
      <w:r>
        <w:br/>
      </w:r>
      <w:r>
        <w:rPr>
          <w:rFonts w:ascii="Times New Roman"/>
          <w:b w:val="false"/>
          <w:i w:val="false"/>
          <w:color w:val="000000"/>
          <w:sz w:val="28"/>
        </w:rPr>
        <w:t>
      3. Осы баптың 1-тармағында көрсетілген сауалды алған уәкілетті орган осындай сауал келген күннен бастап 6 ай ішінде импорттаушы Тараптың кеден органдарына жауапты табыс етуге тиіс.</w:t>
      </w:r>
      <w:r>
        <w:br/>
      </w:r>
      <w:r>
        <w:rPr>
          <w:rFonts w:ascii="Times New Roman"/>
          <w:b w:val="false"/>
          <w:i w:val="false"/>
          <w:color w:val="000000"/>
          <w:sz w:val="28"/>
        </w:rPr>
        <w:t>
      4. Осы баптың 1-тармағында көрсетілген сауалға жауапта верификациялайтын орган тауардың шығарылған жері туралы сертификат шынайы болып табыла ма және/немесе экспорттаушыдан немесе өндірушіден алынған, сұратылған құжаттамалық дәлелдерді беруді қоса алғанда, тауар Тарап аумағынан шыққан болып табыла ма, соны нақты көрсетуге тиіс. Верификациялық сауалға жауап алынғанға дейін осы Келісімнің 4.23-бабының 3-тармағының ережелері қолданылуы мүмкін. Бұл жағдайда төленген кеден баждары, егер верификациялық сауалдың нәтижелері тауардың шығарылған жерінің өлшемшарттарына және осы тараудың басқа да талаптарына сәйкестігін растаса, қайтарылады.</w:t>
      </w:r>
    </w:p>
    <w:p>
      <w:pPr>
        <w:spacing w:after="0"/>
        <w:ind w:left="0"/>
        <w:jc w:val="left"/>
      </w:pPr>
      <w:r>
        <w:rPr>
          <w:rFonts w:ascii="Times New Roman"/>
          <w:b/>
          <w:i w:val="false"/>
          <w:color w:val="000000"/>
        </w:rPr>
        <w:t xml:space="preserve"> 4.31-бап Көшпелі тексеру</w:t>
      </w:r>
    </w:p>
    <w:p>
      <w:pPr>
        <w:spacing w:after="0"/>
        <w:ind w:left="0"/>
        <w:jc w:val="both"/>
      </w:pPr>
      <w:r>
        <w:rPr>
          <w:rFonts w:ascii="Times New Roman"/>
          <w:b w:val="false"/>
          <w:i w:val="false"/>
          <w:color w:val="000000"/>
          <w:sz w:val="28"/>
        </w:rPr>
        <w:t>      1. Егер импорттаушы Тараптың кеден органдары осы Келісімнің 4.30-бабында көрсетілген верификациялық сауал нәтижелеріне қанағаттанбаса, олар айрықша жағдайларда экспорттаушы Тарапқа 4.23-бапта көрсетілген құжаттарды зерделеу мақсаттарымен немесе пайдаланылатын өндірістік қуаттарды тексеріп қарау мақсатымен көшпелі тексеру жүргізуге сауал жолдауы мүмкін.</w:t>
      </w:r>
      <w:r>
        <w:br/>
      </w:r>
      <w:r>
        <w:rPr>
          <w:rFonts w:ascii="Times New Roman"/>
          <w:b w:val="false"/>
          <w:i w:val="false"/>
          <w:color w:val="000000"/>
          <w:sz w:val="28"/>
        </w:rPr>
        <w:t>
      2. Осы баптың 1-тармағына сәйкес көшпелі тексеру жүргізілгенге дейін импорттаушы Тараптың кеден органдары осындай тексеру жүзеге асырылуға тиіс аумақтағы Тараптың тексеруші органына осындай тексеру жүргізу ниеті туралы жазбаша хабарлама жіберуге тиіс.</w:t>
      </w:r>
      <w:r>
        <w:br/>
      </w:r>
      <w:r>
        <w:rPr>
          <w:rFonts w:ascii="Times New Roman"/>
          <w:b w:val="false"/>
          <w:i w:val="false"/>
          <w:color w:val="000000"/>
          <w:sz w:val="28"/>
        </w:rPr>
        <w:t>
      3. Осы баптың 2-тармағында көрсетілген жазбаша хабарлама барынша толық болуға және оның ішінде мыналар:</w:t>
      </w:r>
      <w:r>
        <w:br/>
      </w:r>
      <w:r>
        <w:rPr>
          <w:rFonts w:ascii="Times New Roman"/>
          <w:b w:val="false"/>
          <w:i w:val="false"/>
          <w:color w:val="000000"/>
          <w:sz w:val="28"/>
        </w:rPr>
        <w:t>
      а) хабарламаны жолдаған Тараптың кеден органдарының атауы;</w:t>
      </w:r>
      <w:r>
        <w:br/>
      </w:r>
      <w:r>
        <w:rPr>
          <w:rFonts w:ascii="Times New Roman"/>
          <w:b w:val="false"/>
          <w:i w:val="false"/>
          <w:color w:val="000000"/>
          <w:sz w:val="28"/>
        </w:rPr>
        <w:t>
      b) үй-жайлары тексеріп-қаралуға тиіс өндірушінің және/немесе экспорттаушының атауы;</w:t>
      </w:r>
      <w:r>
        <w:br/>
      </w:r>
      <w:r>
        <w:rPr>
          <w:rFonts w:ascii="Times New Roman"/>
          <w:b w:val="false"/>
          <w:i w:val="false"/>
          <w:color w:val="000000"/>
          <w:sz w:val="28"/>
        </w:rPr>
        <w:t>
      с) көшпелі тексерудің болжамды күні;</w:t>
      </w:r>
      <w:r>
        <w:br/>
      </w:r>
      <w:r>
        <w:rPr>
          <w:rFonts w:ascii="Times New Roman"/>
          <w:b w:val="false"/>
          <w:i w:val="false"/>
          <w:color w:val="000000"/>
          <w:sz w:val="28"/>
        </w:rPr>
        <w:t>
      d) тексеру нысанасы болып табылатын тауарлар және олардың шығарылған жеріне байланысты күдіктер туралы мәліметтерді қоса алғанда, ұсынған көшпелі тексерудің қамтылымын;</w:t>
      </w:r>
      <w:r>
        <w:br/>
      </w:r>
      <w:r>
        <w:rPr>
          <w:rFonts w:ascii="Times New Roman"/>
          <w:b w:val="false"/>
          <w:i w:val="false"/>
          <w:color w:val="000000"/>
          <w:sz w:val="28"/>
        </w:rPr>
        <w:t>
      е) көшпелі тексеруді жүргізетін ресми адамдардың аты-жөні немесе лауазымы қамтылуға тиіс.</w:t>
      </w:r>
      <w:r>
        <w:br/>
      </w:r>
      <w:r>
        <w:rPr>
          <w:rFonts w:ascii="Times New Roman"/>
          <w:b w:val="false"/>
          <w:i w:val="false"/>
          <w:color w:val="000000"/>
          <w:sz w:val="28"/>
        </w:rPr>
        <w:t>
      4. Экспорттаушы Тараптың верификациялайтын органы өндірушіден және/немесе экспорттаушыдан көшпелі тексеру жүргізуге жазбаша келісім сұратуға және оны сұратушы Тарапқа осы баптың 2-тармағында көрсетілген, оларға хабарлама жіберілген күннен бастап 60 күн ішінде жіберуге тиіс.</w:t>
      </w:r>
      <w:r>
        <w:br/>
      </w:r>
      <w:r>
        <w:rPr>
          <w:rFonts w:ascii="Times New Roman"/>
          <w:b w:val="false"/>
          <w:i w:val="false"/>
          <w:color w:val="000000"/>
          <w:sz w:val="28"/>
        </w:rPr>
        <w:t>
      5. Егер верификациялайтын органның жазбаша келісімі осы баптың 2-тармағында көрсетілген оларға хабарлама жолданған күннен бастап 60 күн ішінде алынбаса немесе көшпелі тексеру жүргізуден бас тарту алынған болса, хабарламаны жіберген Тарап тексеру жүзеге асырылуға тиіс, шығарылған жері туралы сертификатта (сертификаттарда) көрсетілген, тауарға қатысты преференциялық тарифтік режимді беруден бас тартады.</w:t>
      </w:r>
      <w:r>
        <w:br/>
      </w:r>
      <w:r>
        <w:rPr>
          <w:rFonts w:ascii="Times New Roman"/>
          <w:b w:val="false"/>
          <w:i w:val="false"/>
          <w:color w:val="000000"/>
          <w:sz w:val="28"/>
        </w:rPr>
        <w:t>
      6. Кез келген көшпелі тексеру жазбаша келісім алынған күннен бастап 60 күн ішінде басталуға және ақылға қонымды мерзімде аяқталуға тиіс.</w:t>
      </w:r>
      <w:r>
        <w:br/>
      </w:r>
      <w:r>
        <w:rPr>
          <w:rFonts w:ascii="Times New Roman"/>
          <w:b w:val="false"/>
          <w:i w:val="false"/>
          <w:color w:val="000000"/>
          <w:sz w:val="28"/>
        </w:rPr>
        <w:t>
      7. Көшпелі тексеруді жүргізетін орган көшпелі тексеру жүргізген алғашқы күннен бастап 90 күннен кешіктірмей, кімнің тауарлары және үй-жайлары көшпелі тексеру жүргізудің нысанасы болып табылатынын өндірушіге және/немесе экспорттаушыға, сондай-ақ экспорттаушы Тараптың верификациялайтын органына осындай тексерудің нәтижелері туралы жазбаша шешімді беруге тиіс.</w:t>
      </w:r>
      <w:r>
        <w:br/>
      </w:r>
      <w:r>
        <w:rPr>
          <w:rFonts w:ascii="Times New Roman"/>
          <w:b w:val="false"/>
          <w:i w:val="false"/>
          <w:color w:val="000000"/>
          <w:sz w:val="28"/>
        </w:rPr>
        <w:t>
      8. Көшпелі тексеру, оның ішінде нақты тексеру және тауардың шығарылған жерін айқындау жасалуға тиіс және оны өткізу нәтижері 210 күннен аспайтын мерзімде уәкілетті органдарға жіберілуге тиіс. Тексеру нәтижелері алынғанға дейін осы Келісімнің 4.23-бабы 3-тармағының ережелерін қолдануға болады.</w:t>
      </w:r>
      <w:r>
        <w:br/>
      </w:r>
      <w:r>
        <w:rPr>
          <w:rFonts w:ascii="Times New Roman"/>
          <w:b w:val="false"/>
          <w:i w:val="false"/>
          <w:color w:val="000000"/>
          <w:sz w:val="28"/>
        </w:rPr>
        <w:t>
      9. Тоқтатылған немесе бас тартылған преференциялық тарифтік режим тексерілетін тауарға қатысты осы Келісімге сәйкес шығарылған жерінің өлшемшарттарына сәйкестігін куәландыратын жазбаша шешім негізінде қалпына келтірілуге тиіс.</w:t>
      </w:r>
      <w:r>
        <w:br/>
      </w:r>
      <w:r>
        <w:rPr>
          <w:rFonts w:ascii="Times New Roman"/>
          <w:b w:val="false"/>
          <w:i w:val="false"/>
          <w:color w:val="000000"/>
          <w:sz w:val="28"/>
        </w:rPr>
        <w:t>
      10. Тексеруші топты тиісті ұлттық заңнамаға сәйкес импорттаушы Тараптың орталық кеден органы қалыптастырады.</w:t>
      </w:r>
      <w:r>
        <w:br/>
      </w:r>
      <w:r>
        <w:rPr>
          <w:rFonts w:ascii="Times New Roman"/>
          <w:b w:val="false"/>
          <w:i w:val="false"/>
          <w:color w:val="000000"/>
          <w:sz w:val="28"/>
        </w:rPr>
        <w:t>
      11. Экспорттаушы Тараптың верификациялайтын органы немесе уәкілетті органы импорттаушы Тараптың кеден органдарына көшпелі тексеру жүргізуге жәрдемдесуге тиіс.</w:t>
      </w:r>
      <w:r>
        <w:br/>
      </w:r>
      <w:r>
        <w:rPr>
          <w:rFonts w:ascii="Times New Roman"/>
          <w:b w:val="false"/>
          <w:i w:val="false"/>
          <w:color w:val="000000"/>
          <w:sz w:val="28"/>
        </w:rPr>
        <w:t>
      12. Көшпелі тексеруге келісім берген өндіруші және/немесе экспорттаушы оны іске асыруға жәрдемдесуге, көшпелі тексеру шеңберінде қаралатын өндірістік үй-жайларға, қаржылық (бухгалтерлік) және өзге де құжаттарға қол жеткізілуін қамтамасыз етуге тиіс, сондай-ақ қажет болған кезде кез келген басқа да ақпаратты немесе құжаттарды беруге тиіс.</w:t>
      </w:r>
      <w:r>
        <w:br/>
      </w:r>
      <w:r>
        <w:rPr>
          <w:rFonts w:ascii="Times New Roman"/>
          <w:b w:val="false"/>
          <w:i w:val="false"/>
          <w:color w:val="000000"/>
          <w:sz w:val="28"/>
        </w:rPr>
        <w:t>
      13. Тексерілетін Тараптың органдары немесе ұйымдары тарапынан көшпелі тексеруді жүргізуге кедергі келтіру көшпелі тексеру жүргізуден бас тарту ретінде қарастырылуға тиіс, бұл жағдайда импорттаушы Тараптың тиісті тауарларға тарифтік преференциялар беруден бас тартуға құқығы бар.</w:t>
      </w:r>
      <w:r>
        <w:br/>
      </w:r>
      <w:r>
        <w:rPr>
          <w:rFonts w:ascii="Times New Roman"/>
          <w:b w:val="false"/>
          <w:i w:val="false"/>
          <w:color w:val="000000"/>
          <w:sz w:val="28"/>
        </w:rPr>
        <w:t>
      14. Көшпелі тексеруді жүргізуге байланысты барлық шығындарды импорттаушы Тарап төлеуге тиіс.</w:t>
      </w:r>
    </w:p>
    <w:p>
      <w:pPr>
        <w:spacing w:after="0"/>
        <w:ind w:left="0"/>
        <w:jc w:val="left"/>
      </w:pPr>
      <w:r>
        <w:rPr>
          <w:rFonts w:ascii="Times New Roman"/>
          <w:b/>
          <w:i w:val="false"/>
          <w:color w:val="000000"/>
        </w:rPr>
        <w:t xml:space="preserve"> 4.32-бап Құпиялылық</w:t>
      </w:r>
    </w:p>
    <w:p>
      <w:pPr>
        <w:spacing w:after="0"/>
        <w:ind w:left="0"/>
        <w:jc w:val="both"/>
      </w:pPr>
      <w:r>
        <w:rPr>
          <w:rFonts w:ascii="Times New Roman"/>
          <w:b w:val="false"/>
          <w:i w:val="false"/>
          <w:color w:val="000000"/>
          <w:sz w:val="28"/>
        </w:rPr>
        <w:t>      Тараптар осы тарауға сәйкес берілетін барлық ақпаратты тиісті ұлттық заңнамаға сәйкес құпия ретінде қарауға тиіс. Мұндай ақпаратты берген Тарап тұлғасының немесе органының рұқсатынсыз Тараптардың құзыретті органдары ақпаратты ашпауға тиіс.</w:t>
      </w:r>
    </w:p>
    <w:p>
      <w:pPr>
        <w:spacing w:after="0"/>
        <w:ind w:left="0"/>
        <w:jc w:val="left"/>
      </w:pPr>
      <w:r>
        <w:rPr>
          <w:rFonts w:ascii="Times New Roman"/>
          <w:b/>
          <w:i w:val="false"/>
          <w:color w:val="000000"/>
        </w:rPr>
        <w:t xml:space="preserve"> 4.33-бап Алаяқтық әрекеттерге қатысты айыппұлдар және басқа да шаралар</w:t>
      </w:r>
    </w:p>
    <w:p>
      <w:pPr>
        <w:spacing w:after="0"/>
        <w:ind w:left="0"/>
        <w:jc w:val="both"/>
      </w:pPr>
      <w:r>
        <w:rPr>
          <w:rFonts w:ascii="Times New Roman"/>
          <w:b w:val="false"/>
          <w:i w:val="false"/>
          <w:color w:val="000000"/>
          <w:sz w:val="28"/>
        </w:rPr>
        <w:t>      Әрбір Тарап осы тарауға жататын, тиісті заңнаманы бұзғаны үшін қылмыстық немесе әкімшілік жауаптылықты көздейді.</w:t>
      </w:r>
    </w:p>
    <w:p>
      <w:pPr>
        <w:spacing w:after="0"/>
        <w:ind w:left="0"/>
        <w:jc w:val="left"/>
      </w:pPr>
      <w:r>
        <w:rPr>
          <w:rFonts w:ascii="Times New Roman"/>
          <w:b/>
          <w:i w:val="false"/>
          <w:color w:val="000000"/>
        </w:rPr>
        <w:t xml:space="preserve"> 4.34-бап Шығарылған жерін анықтау қағидалары жөніндегі кіші комитет</w:t>
      </w:r>
    </w:p>
    <w:p>
      <w:pPr>
        <w:spacing w:after="0"/>
        <w:ind w:left="0"/>
        <w:jc w:val="both"/>
      </w:pPr>
      <w:r>
        <w:rPr>
          <w:rFonts w:ascii="Times New Roman"/>
          <w:b w:val="false"/>
          <w:i w:val="false"/>
          <w:color w:val="000000"/>
          <w:sz w:val="28"/>
        </w:rPr>
        <w:t>      1. Осы тараудың ережелерін тиімді енгізу және іске асыру мақсатында шығарылған жерін анықтау жөніндегі кіші комитет құрылады.</w:t>
      </w:r>
      <w:r>
        <w:br/>
      </w:r>
      <w:r>
        <w:rPr>
          <w:rFonts w:ascii="Times New Roman"/>
          <w:b w:val="false"/>
          <w:i w:val="false"/>
          <w:color w:val="000000"/>
          <w:sz w:val="28"/>
        </w:rPr>
        <w:t>
      2. Кіші комитеттің функциясына:</w:t>
      </w:r>
      <w:r>
        <w:br/>
      </w:r>
      <w:r>
        <w:rPr>
          <w:rFonts w:ascii="Times New Roman"/>
          <w:b w:val="false"/>
          <w:i w:val="false"/>
          <w:color w:val="000000"/>
          <w:sz w:val="28"/>
        </w:rPr>
        <w:t>
      а) Бірлескен комитеттің және Тауарлар жөніндегі комитеттің:</w:t>
      </w:r>
      <w:r>
        <w:br/>
      </w:r>
      <w:r>
        <w:rPr>
          <w:rFonts w:ascii="Times New Roman"/>
          <w:b w:val="false"/>
          <w:i w:val="false"/>
          <w:color w:val="000000"/>
          <w:sz w:val="28"/>
        </w:rPr>
        <w:t>
      і. үйлестірілген жүйеге өзгерістер енгізуге қатысты бөлігінде осы Келісімнің 3-қосымшасын қайта қарау жөніндегі тиісті ұсынымдарын қарау және қабылдау жатады. Мұндай қайта қарау уақытылы және бекітілген міндеттемелерге нұқсан келтірілмей жүзеге асырылуға тиіс.</w:t>
      </w:r>
      <w:r>
        <w:br/>
      </w:r>
      <w:r>
        <w:rPr>
          <w:rFonts w:ascii="Times New Roman"/>
          <w:b w:val="false"/>
          <w:i w:val="false"/>
          <w:color w:val="000000"/>
          <w:sz w:val="28"/>
        </w:rPr>
        <w:t>
      іі. осы тараудың қолданылуы және қолданысы жөніндегі, оның ішінде оны қолдану қағидаларын бекіту жөніндегі ұсыныстарға қатысты;</w:t>
      </w:r>
      <w:r>
        <w:br/>
      </w:r>
      <w:r>
        <w:rPr>
          <w:rFonts w:ascii="Times New Roman"/>
          <w:b w:val="false"/>
          <w:i w:val="false"/>
          <w:color w:val="000000"/>
          <w:sz w:val="28"/>
        </w:rPr>
        <w:t>
      ііі. Тараптардың бірінің осы тарауда белгіленген міндеттемелерді орындамауы;</w:t>
      </w:r>
      <w:r>
        <w:br/>
      </w:r>
      <w:r>
        <w:rPr>
          <w:rFonts w:ascii="Times New Roman"/>
          <w:b w:val="false"/>
          <w:i w:val="false"/>
          <w:color w:val="000000"/>
          <w:sz w:val="28"/>
        </w:rPr>
        <w:t>
      iv. осы тарауға техникалық түзетулер;</w:t>
      </w:r>
      <w:r>
        <w:br/>
      </w:r>
      <w:r>
        <w:rPr>
          <w:rFonts w:ascii="Times New Roman"/>
          <w:b w:val="false"/>
          <w:i w:val="false"/>
          <w:color w:val="000000"/>
          <w:sz w:val="28"/>
        </w:rPr>
        <w:t>
      v. шығарыған жерінің ерекше өлшемшарттары тізбесіне түзетулер енгізу;</w:t>
      </w:r>
      <w:r>
        <w:br/>
      </w:r>
      <w:r>
        <w:rPr>
          <w:rFonts w:ascii="Times New Roman"/>
          <w:b w:val="false"/>
          <w:i w:val="false"/>
          <w:color w:val="000000"/>
          <w:sz w:val="28"/>
        </w:rPr>
        <w:t>
      vi. осы тарауды іске асыру барысында Тараптар арасында туындайтын даулар;</w:t>
      </w:r>
      <w:r>
        <w:br/>
      </w:r>
      <w:r>
        <w:rPr>
          <w:rFonts w:ascii="Times New Roman"/>
          <w:b w:val="false"/>
          <w:i w:val="false"/>
          <w:color w:val="000000"/>
          <w:sz w:val="28"/>
        </w:rPr>
        <w:t>
      vii. осы тараудың ережелеріне және осы Келісімнің 3,4, 5-қосымшаларына кез келген түзетулер жөніндегі тиісті ұсынымдарын қарау және қабылдау жатады;</w:t>
      </w:r>
      <w:r>
        <w:br/>
      </w:r>
      <w:r>
        <w:rPr>
          <w:rFonts w:ascii="Times New Roman"/>
          <w:b w:val="false"/>
          <w:i w:val="false"/>
          <w:color w:val="000000"/>
          <w:sz w:val="28"/>
        </w:rPr>
        <w:t>
      b) кез келген Тарап ұсынған, осы Тарауға жататын кез келген басқа да мәселелерді қарау;</w:t>
      </w:r>
      <w:r>
        <w:br/>
      </w:r>
      <w:r>
        <w:rPr>
          <w:rFonts w:ascii="Times New Roman"/>
          <w:b w:val="false"/>
          <w:i w:val="false"/>
          <w:color w:val="000000"/>
          <w:sz w:val="28"/>
        </w:rPr>
        <w:t>
      с) шығарылған жерін анықтау қағидасы жөніндегі кіші комитеттің есептерін Тауарлар жөніндегі комитетке табыс ету;</w:t>
      </w:r>
      <w:r>
        <w:br/>
      </w:r>
      <w:r>
        <w:rPr>
          <w:rFonts w:ascii="Times New Roman"/>
          <w:b w:val="false"/>
          <w:i w:val="false"/>
          <w:color w:val="000000"/>
          <w:sz w:val="28"/>
        </w:rPr>
        <w:t>
      d) осы Келісімнің 1.5-бабына сәйкес Бірлескен комитет беруі мүмкін басқа да функцияларды орындау жатады.</w:t>
      </w:r>
      <w:r>
        <w:br/>
      </w:r>
      <w:r>
        <w:rPr>
          <w:rFonts w:ascii="Times New Roman"/>
          <w:b w:val="false"/>
          <w:i w:val="false"/>
          <w:color w:val="000000"/>
          <w:sz w:val="28"/>
        </w:rPr>
        <w:t>
      3. Шығарылған жерін анықтау қағидалары жөніндегі кіші комитет Тараптардың өкілдерінен тұрады және Тараптардың өзара келісімі бойынша Тараптардың талқыланатын мәселелерге қатысты қажетті құзыретке ие басқа да ұйымдарының өкілдері тартылуы мүмкін.</w:t>
      </w:r>
      <w:r>
        <w:br/>
      </w:r>
      <w:r>
        <w:rPr>
          <w:rFonts w:ascii="Times New Roman"/>
          <w:b w:val="false"/>
          <w:i w:val="false"/>
          <w:color w:val="000000"/>
          <w:sz w:val="28"/>
        </w:rPr>
        <w:t>
      4. Шығарылған жерін анықтау қағидалары жөніндегі кіші комитет Тараптардың уағдаласуы бойынша айқындалған мерзімде және орында, кемінде жылына бір рет шақырылады.</w:t>
      </w:r>
      <w:r>
        <w:br/>
      </w:r>
      <w:r>
        <w:rPr>
          <w:rFonts w:ascii="Times New Roman"/>
          <w:b w:val="false"/>
          <w:i w:val="false"/>
          <w:color w:val="000000"/>
          <w:sz w:val="28"/>
        </w:rPr>
        <w:t>
      5. Кіші комитеттің әрбір мәжілісінің алдын ала күн тәртібі кездесуге дейін бір айдан кешіктірілмей Тараптарға жіберіледі.</w:t>
      </w:r>
    </w:p>
    <w:p>
      <w:pPr>
        <w:spacing w:after="0"/>
        <w:ind w:left="0"/>
        <w:jc w:val="left"/>
      </w:pPr>
      <w:r>
        <w:rPr>
          <w:rFonts w:ascii="Times New Roman"/>
          <w:b/>
          <w:i w:val="false"/>
          <w:color w:val="000000"/>
        </w:rPr>
        <w:t xml:space="preserve"> V ТАРАУ. ӨТПЕЛІ ЕРЕЖЕЛЕР 4.35-бап Тасымалдау немесе сақтау кезіндегі тауарлар</w:t>
      </w:r>
    </w:p>
    <w:p>
      <w:pPr>
        <w:spacing w:after="0"/>
        <w:ind w:left="0"/>
        <w:jc w:val="both"/>
      </w:pPr>
      <w:r>
        <w:rPr>
          <w:rFonts w:ascii="Times New Roman"/>
          <w:b w:val="false"/>
          <w:i w:val="false"/>
          <w:color w:val="000000"/>
          <w:sz w:val="28"/>
        </w:rPr>
        <w:t>      Тарифтік преференциялық режим, осы Келісім күшіне енген кезде немесе одан кейін экспорттаушы Тараптан импорттаушы Тарапқа тасымалдау процессінде немесе импорттаушы Тараптың кеден органдарына шығарылған жері туралы соңынан берілген сертификат табыс етілген жағдайда, сондай-ақ импорттаушы Тараптың тиісті ұлттық заңнаманың және әкімшілік рәсіміндерінің сақталуы ескеріле отырып, импорттаушы Тараптарға жабық аумақта уақытша сақтауда тұрған кезде қолданылады.</w:t>
      </w:r>
    </w:p>
    <w:p>
      <w:pPr>
        <w:spacing w:after="0"/>
        <w:ind w:left="0"/>
        <w:jc w:val="left"/>
      </w:pPr>
      <w:r>
        <w:rPr>
          <w:rFonts w:ascii="Times New Roman"/>
          <w:b/>
          <w:i w:val="false"/>
          <w:color w:val="000000"/>
        </w:rPr>
        <w:t xml:space="preserve"> 5-ТАРАУ</w:t>
      </w:r>
      <w:r>
        <w:br/>
      </w:r>
      <w:r>
        <w:rPr>
          <w:rFonts w:ascii="Times New Roman"/>
          <w:b/>
          <w:i w:val="false"/>
          <w:color w:val="000000"/>
        </w:rPr>
        <w:t>
КЕДЕН ӘКІМШІЛІГІН ЖҮРГІЗУ ЖӘНЕ САУДАНЫ ОҢАЙЛАТУ 5.1-бап Қоланыс аясы</w:t>
      </w:r>
    </w:p>
    <w:p>
      <w:pPr>
        <w:spacing w:after="0"/>
        <w:ind w:left="0"/>
        <w:jc w:val="both"/>
      </w:pPr>
      <w:r>
        <w:rPr>
          <w:rFonts w:ascii="Times New Roman"/>
          <w:b w:val="false"/>
          <w:i w:val="false"/>
          <w:color w:val="000000"/>
          <w:sz w:val="28"/>
        </w:rPr>
        <w:t>      Осы тарау Тараптар арасында сауда айналымындағы тауарларды шығару үшін қажет кеден әкімшілігін жүргізу шараларына және кеден операцияларын жасауға қатысты:</w:t>
      </w:r>
      <w:r>
        <w:br/>
      </w:r>
      <w:r>
        <w:rPr>
          <w:rFonts w:ascii="Times New Roman"/>
          <w:b w:val="false"/>
          <w:i w:val="false"/>
          <w:color w:val="000000"/>
          <w:sz w:val="28"/>
        </w:rPr>
        <w:t>
      а) кедендік рәсімдердің және кедендік бейресмиліктің транспаренттілігіне;</w:t>
      </w:r>
      <w:r>
        <w:br/>
      </w:r>
      <w:r>
        <w:rPr>
          <w:rFonts w:ascii="Times New Roman"/>
          <w:b w:val="false"/>
          <w:i w:val="false"/>
          <w:color w:val="000000"/>
          <w:sz w:val="28"/>
        </w:rPr>
        <w:t>
      b) сауданы оңайлатуға және кеден операцияларын үйлестіруге;</w:t>
      </w:r>
      <w:r>
        <w:br/>
      </w:r>
      <w:r>
        <w:rPr>
          <w:rFonts w:ascii="Times New Roman"/>
          <w:b w:val="false"/>
          <w:i w:val="false"/>
          <w:color w:val="000000"/>
          <w:sz w:val="28"/>
        </w:rPr>
        <w:t>
      с) кедендік ынтымақтастыққа, оның ішінде Тараптардың орталық кеден органдары арасында ақпарат алмасуына жәрдемдесу мақсатында қолданылады.</w:t>
      </w:r>
    </w:p>
    <w:p>
      <w:pPr>
        <w:spacing w:after="0"/>
        <w:ind w:left="0"/>
        <w:jc w:val="left"/>
      </w:pPr>
      <w:r>
        <w:rPr>
          <w:rFonts w:ascii="Times New Roman"/>
          <w:b/>
          <w:i w:val="false"/>
          <w:color w:val="000000"/>
        </w:rPr>
        <w:t xml:space="preserve"> 5.2-бап Анықтама</w:t>
      </w:r>
    </w:p>
    <w:p>
      <w:pPr>
        <w:spacing w:after="0"/>
        <w:ind w:left="0"/>
        <w:jc w:val="both"/>
      </w:pPr>
      <w:r>
        <w:rPr>
          <w:rFonts w:ascii="Times New Roman"/>
          <w:b w:val="false"/>
          <w:i w:val="false"/>
          <w:color w:val="000000"/>
          <w:sz w:val="28"/>
        </w:rPr>
        <w:t>      Осы тараудың мақсаты үшін:</w:t>
      </w:r>
      <w:r>
        <w:br/>
      </w:r>
      <w:r>
        <w:rPr>
          <w:rFonts w:ascii="Times New Roman"/>
          <w:b w:val="false"/>
          <w:i w:val="false"/>
          <w:color w:val="000000"/>
          <w:sz w:val="28"/>
        </w:rPr>
        <w:t xml:space="preserve">
      а) </w:t>
      </w:r>
      <w:r>
        <w:rPr>
          <w:rFonts w:ascii="Times New Roman"/>
          <w:b/>
          <w:i w:val="false"/>
          <w:color w:val="000000"/>
          <w:sz w:val="28"/>
        </w:rPr>
        <w:t xml:space="preserve">«кеден әкімшілігін жүргізу» </w:t>
      </w:r>
      <w:r>
        <w:rPr>
          <w:rFonts w:ascii="Times New Roman"/>
          <w:b w:val="false"/>
          <w:i w:val="false"/>
          <w:color w:val="000000"/>
          <w:sz w:val="28"/>
        </w:rPr>
        <w:t>– Тараптардың кеден органдарының ұйымдық-басқарушылық қызметі, сондай-ақ кеден ісі саласында мақсаттарды іске асыру кезінде нормативтік-құқықтық база шеңберінде жүзеге асырылатын қызмет;</w:t>
      </w:r>
      <w:r>
        <w:br/>
      </w:r>
      <w:r>
        <w:rPr>
          <w:rFonts w:ascii="Times New Roman"/>
          <w:b w:val="false"/>
          <w:i w:val="false"/>
          <w:color w:val="000000"/>
          <w:sz w:val="28"/>
        </w:rPr>
        <w:t xml:space="preserve">
      b) </w:t>
      </w:r>
      <w:r>
        <w:rPr>
          <w:rFonts w:ascii="Times New Roman"/>
          <w:b/>
          <w:i w:val="false"/>
          <w:color w:val="000000"/>
          <w:sz w:val="28"/>
        </w:rPr>
        <w:t xml:space="preserve">«кеден заңнамасы» </w:t>
      </w:r>
      <w:r>
        <w:rPr>
          <w:rFonts w:ascii="Times New Roman"/>
          <w:b w:val="false"/>
          <w:i w:val="false"/>
          <w:color w:val="000000"/>
          <w:sz w:val="28"/>
        </w:rPr>
        <w:t>– заңдарды, қаулыларды, жарлықтарды, өкімдерді, қағидаларды және т.б. қоса алғанда, Тараптардың кеден органдары қолданатын кез келген нормалар және ережелер;</w:t>
      </w:r>
      <w:r>
        <w:br/>
      </w:r>
      <w:r>
        <w:rPr>
          <w:rFonts w:ascii="Times New Roman"/>
          <w:b w:val="false"/>
          <w:i w:val="false"/>
          <w:color w:val="000000"/>
          <w:sz w:val="28"/>
        </w:rPr>
        <w:t xml:space="preserve">
      с) </w:t>
      </w:r>
      <w:r>
        <w:rPr>
          <w:rFonts w:ascii="Times New Roman"/>
          <w:b/>
          <w:i w:val="false"/>
          <w:color w:val="000000"/>
          <w:sz w:val="28"/>
        </w:rPr>
        <w:t>«экспресс-жүктер»</w:t>
      </w:r>
      <w:r>
        <w:rPr>
          <w:rFonts w:ascii="Times New Roman"/>
          <w:b w:val="false"/>
          <w:i w:val="false"/>
          <w:color w:val="000000"/>
          <w:sz w:val="28"/>
        </w:rPr>
        <w:t xml:space="preserve"> – халықаралық пошта жөнелтілімдерімен жіберілетін тауарларды қоспағанда, барынша мүмкін болатын немесе белгіленген уақыт кезеңінде жекелеген төлем құжатына сәйкес жүкті алушыға жеткізу мақсаты үшін ақпаратты басқарудың және орын ауысуды байқап отырудың электрондық жүйесі пайдаланылып, көліктің кез келген типінің жоғары жылдамдықты көлік жүйесі арқылы берілетін тауарлар;</w:t>
      </w:r>
      <w:r>
        <w:br/>
      </w:r>
      <w:r>
        <w:rPr>
          <w:rFonts w:ascii="Times New Roman"/>
          <w:b w:val="false"/>
          <w:i w:val="false"/>
          <w:color w:val="000000"/>
          <w:sz w:val="28"/>
        </w:rPr>
        <w:t xml:space="preserve">
      d) </w:t>
      </w:r>
      <w:r>
        <w:rPr>
          <w:rFonts w:ascii="Times New Roman"/>
          <w:b/>
          <w:i w:val="false"/>
          <w:color w:val="000000"/>
          <w:sz w:val="28"/>
        </w:rPr>
        <w:t>«кеден аумағында қайта өңдеу»</w:t>
      </w:r>
      <w:r>
        <w:rPr>
          <w:rFonts w:ascii="Times New Roman"/>
          <w:b w:val="false"/>
          <w:i w:val="false"/>
          <w:color w:val="000000"/>
          <w:sz w:val="28"/>
        </w:rPr>
        <w:t xml:space="preserve"> – тауарлар қайта өңдеуге немесе жөндеуге және кейін белгілі уақыт кезеңінде Тараптардың кеден аумағынан шығаруға арналған жағдайда, кеден бажыдарын, салықтарды төлеуден шартты түрде босатылып, Тараптардың кеден аумағына шетелдік тауарлар әкелінуі мүмкін кедендік рәсім;</w:t>
      </w:r>
      <w:r>
        <w:br/>
      </w:r>
      <w:r>
        <w:rPr>
          <w:rFonts w:ascii="Times New Roman"/>
          <w:b w:val="false"/>
          <w:i w:val="false"/>
          <w:color w:val="000000"/>
          <w:sz w:val="28"/>
        </w:rPr>
        <w:t xml:space="preserve">
      е) </w:t>
      </w:r>
      <w:r>
        <w:rPr>
          <w:rFonts w:ascii="Times New Roman"/>
          <w:b/>
          <w:i w:val="false"/>
          <w:color w:val="000000"/>
          <w:sz w:val="28"/>
        </w:rPr>
        <w:t>«кеден аумағынан тысқары жерде қайта өңдеу»</w:t>
      </w:r>
      <w:r>
        <w:rPr>
          <w:rFonts w:ascii="Times New Roman"/>
          <w:b w:val="false"/>
          <w:i w:val="false"/>
          <w:color w:val="000000"/>
          <w:sz w:val="28"/>
        </w:rPr>
        <w:t xml:space="preserve"> – Тараптардың кеден аумағында еркін айналыста болатын тауарлар, мұндай Тараптың кеден аумағынан тысқары жерде қайта өңдеу жөніндегі операцияларды жүргізу үшін уақытша шығарылуы мүмкін, одан кейін кеден баждарын, салықтарды төлеуден толық босатылып кері импортталуы мүмкін кедендік рәсім;</w:t>
      </w:r>
      <w:r>
        <w:br/>
      </w:r>
      <w:r>
        <w:rPr>
          <w:rFonts w:ascii="Times New Roman"/>
          <w:b w:val="false"/>
          <w:i w:val="false"/>
          <w:color w:val="000000"/>
          <w:sz w:val="28"/>
        </w:rPr>
        <w:t xml:space="preserve">
      f) </w:t>
      </w:r>
      <w:r>
        <w:rPr>
          <w:rFonts w:ascii="Times New Roman"/>
          <w:b/>
          <w:i w:val="false"/>
          <w:color w:val="000000"/>
          <w:sz w:val="28"/>
        </w:rPr>
        <w:t xml:space="preserve">«уақытша әкелу» </w:t>
      </w:r>
      <w:r>
        <w:rPr>
          <w:rFonts w:ascii="Times New Roman"/>
          <w:b w:val="false"/>
          <w:i w:val="false"/>
          <w:color w:val="000000"/>
          <w:sz w:val="28"/>
        </w:rPr>
        <w:t>– шетелдік тауарлар Тараптың кеден заңнамасына сәйкес белгілі бір уақыт кезеңі ішінде кері экспортталуы тиіс болатын жағдайда кеден баждарынан және салықтардан толық немесе ішінара шартты түрде босатылып, осындай тауарлардың мұндай Тараптың кеден аумағына әкелінуі мүмкін кедендік рәсім;</w:t>
      </w:r>
    </w:p>
    <w:p>
      <w:pPr>
        <w:spacing w:after="0"/>
        <w:ind w:left="0"/>
        <w:jc w:val="left"/>
      </w:pPr>
      <w:r>
        <w:rPr>
          <w:rFonts w:ascii="Times New Roman"/>
          <w:b/>
          <w:i w:val="false"/>
          <w:color w:val="000000"/>
        </w:rPr>
        <w:t xml:space="preserve"> 5.3-бап Кеден әкімшілігін жүргізудің оңайлатылған шаралары</w:t>
      </w:r>
    </w:p>
    <w:p>
      <w:pPr>
        <w:spacing w:after="0"/>
        <w:ind w:left="0"/>
        <w:jc w:val="both"/>
      </w:pPr>
      <w:r>
        <w:rPr>
          <w:rFonts w:ascii="Times New Roman"/>
          <w:b w:val="false"/>
          <w:i w:val="false"/>
          <w:color w:val="000000"/>
          <w:sz w:val="28"/>
        </w:rPr>
        <w:t>      1. Әрбір Тарап, осы Тараптың кеден органдары қолданатын кеден әкімшілігін жүргізу шаралары болжамды, дәйекті және транспарентті болуын қамтамасыз етеді.</w:t>
      </w:r>
      <w:r>
        <w:br/>
      </w:r>
      <w:r>
        <w:rPr>
          <w:rFonts w:ascii="Times New Roman"/>
          <w:b w:val="false"/>
          <w:i w:val="false"/>
          <w:color w:val="000000"/>
          <w:sz w:val="28"/>
        </w:rPr>
        <w:t>
      2. Әрбір Тараптың кеден әкімшілігін жүргізу шаралары осындай Тараптың мүмкіндігіне қарай және кеден заңнамасында жол берілетін шектерде Дүниежүзілік кеден ұйымының стандарттарына және ұсынатын практикасына негізделуге тиіс.</w:t>
      </w:r>
      <w:r>
        <w:br/>
      </w:r>
      <w:r>
        <w:rPr>
          <w:rFonts w:ascii="Times New Roman"/>
          <w:b w:val="false"/>
          <w:i w:val="false"/>
          <w:color w:val="000000"/>
          <w:sz w:val="28"/>
        </w:rPr>
        <w:t>
      3. Әрбір Тараптың орталық кеден органдары сауданы оңайлатуға жәрдемдесу мақсатында оны оңайлатуға бағытталған кеден әкімшілігін жүргізу шараларын жетілдіруге ұмтылатын болады.</w:t>
      </w:r>
    </w:p>
    <w:p>
      <w:pPr>
        <w:spacing w:after="0"/>
        <w:ind w:left="0"/>
        <w:jc w:val="left"/>
      </w:pPr>
      <w:r>
        <w:rPr>
          <w:rFonts w:ascii="Times New Roman"/>
          <w:b/>
          <w:i w:val="false"/>
          <w:color w:val="000000"/>
        </w:rPr>
        <w:t xml:space="preserve"> 5.4-бап Тауарларды шығару</w:t>
      </w:r>
    </w:p>
    <w:p>
      <w:pPr>
        <w:spacing w:after="0"/>
        <w:ind w:left="0"/>
        <w:jc w:val="both"/>
      </w:pPr>
      <w:r>
        <w:rPr>
          <w:rFonts w:ascii="Times New Roman"/>
          <w:b w:val="false"/>
          <w:i w:val="false"/>
          <w:color w:val="000000"/>
          <w:sz w:val="28"/>
        </w:rPr>
        <w:t>      1. Тараптар арасында сауданы оңайлату мақсатында тауарларды тиімді шығару үшін Әрбір Тарап кедендік рәсімдерді және операцияларды белгілейді немесе жүзеге асыруды жалғастырады. Бұл тауарларды шығаруға қойылатын талаптар сақталмаған жағдайда, Тарапты мұндай тауарларды шығаруды жүзеге асыруға міндеттемейді.</w:t>
      </w:r>
      <w:r>
        <w:br/>
      </w:r>
      <w:r>
        <w:rPr>
          <w:rFonts w:ascii="Times New Roman"/>
          <w:b w:val="false"/>
          <w:i w:val="false"/>
          <w:color w:val="000000"/>
          <w:sz w:val="28"/>
        </w:rPr>
        <w:t>
      2. Осы Баптың 1-тармағына сәйкес әрбір Тарап:</w:t>
      </w:r>
      <w:r>
        <w:br/>
      </w:r>
      <w:r>
        <w:rPr>
          <w:rFonts w:ascii="Times New Roman"/>
          <w:b w:val="false"/>
          <w:i w:val="false"/>
          <w:color w:val="000000"/>
          <w:sz w:val="28"/>
        </w:rPr>
        <w:t>
      а) Тараптардың кеден заңнамасында көзделген жағдайларды қоспағанда, кеден декларациясы тіркелген кезден бастап 48 сағаттан аспайтын уақыт кезеңі ішінде тауарларды шығаруды қамтамасыз етеді;</w:t>
      </w:r>
      <w:r>
        <w:br/>
      </w:r>
      <w:r>
        <w:rPr>
          <w:rFonts w:ascii="Times New Roman"/>
          <w:b w:val="false"/>
          <w:i w:val="false"/>
          <w:color w:val="000000"/>
          <w:sz w:val="28"/>
        </w:rPr>
        <w:t>
      b) тауарлар келген бойда оларды шығаруды жеделдету үшін тауарлар келгенге дейін алдын ала кедендік ақпаратты электрондық табыс ету және өңдеу мүмкіндігін орнатуға немесе сақтауға ұмтылады.</w:t>
      </w:r>
    </w:p>
    <w:p>
      <w:pPr>
        <w:spacing w:after="0"/>
        <w:ind w:left="0"/>
        <w:jc w:val="left"/>
      </w:pPr>
      <w:r>
        <w:rPr>
          <w:rFonts w:ascii="Times New Roman"/>
          <w:b/>
          <w:i w:val="false"/>
          <w:color w:val="000000"/>
        </w:rPr>
        <w:t xml:space="preserve"> 5.5-бап Қауіптерді басқару</w:t>
      </w:r>
    </w:p>
    <w:p>
      <w:pPr>
        <w:spacing w:after="0"/>
        <w:ind w:left="0"/>
        <w:jc w:val="both"/>
      </w:pPr>
      <w:r>
        <w:rPr>
          <w:rFonts w:ascii="Times New Roman"/>
          <w:b w:val="false"/>
          <w:i w:val="false"/>
          <w:color w:val="000000"/>
          <w:sz w:val="28"/>
        </w:rPr>
        <w:t>      Тараптардың кеден органдары қауіп деңгейі жоғары тауарларға инспекциялау рәсімін шоғырландыруға және қауіптерді жүйелік бағалау арқылы қауіп деңгейі төмен тауарларға қатысты кеден операцияларын жасауды оңайлатуға мүмкіндік беретін қауіптерді басқару жүйесін қолдануға тиіс.</w:t>
      </w:r>
    </w:p>
    <w:p>
      <w:pPr>
        <w:spacing w:after="0"/>
        <w:ind w:left="0"/>
        <w:jc w:val="left"/>
      </w:pPr>
      <w:r>
        <w:rPr>
          <w:rFonts w:ascii="Times New Roman"/>
          <w:b/>
          <w:i w:val="false"/>
          <w:color w:val="000000"/>
        </w:rPr>
        <w:t xml:space="preserve"> 5.6-бап Кедендік ынтымақтастық</w:t>
      </w:r>
    </w:p>
    <w:p>
      <w:pPr>
        <w:spacing w:after="0"/>
        <w:ind w:left="0"/>
        <w:jc w:val="both"/>
      </w:pPr>
      <w:r>
        <w:rPr>
          <w:rFonts w:ascii="Times New Roman"/>
          <w:b w:val="false"/>
          <w:i w:val="false"/>
          <w:color w:val="000000"/>
          <w:sz w:val="28"/>
        </w:rPr>
        <w:t>      1. Осы Келісімнің тиімді түрде іске асырылуына жәрдемдесу мақсатында Тараптардың орталық кеден органдары Тараптар арасындағы сауда айналымындағы тауарларға ықпал ететін кеден ісі саласындағы басты мәселелер жөнінде өзара ынтымақтастықты нығайтады.</w:t>
      </w:r>
      <w:r>
        <w:br/>
      </w:r>
      <w:r>
        <w:rPr>
          <w:rFonts w:ascii="Times New Roman"/>
          <w:b w:val="false"/>
          <w:i w:val="false"/>
          <w:color w:val="000000"/>
          <w:sz w:val="28"/>
        </w:rPr>
        <w:t>
      2. Егер Тараптың орталық кеден органы өзінің заңнамасына сәйкес заңсыз қызметке негізді күдігі болса, осындай Тараптың орталық кеден органы, әдетте, тауарлар экспорты және/немесе импортына қатысты жиналатын белгілі бір құпия ақпаратты алу мақсатында басқа Тараптың орталық кеден органына сұрау салумен жүгінуге құқылы.</w:t>
      </w:r>
      <w:r>
        <w:br/>
      </w:r>
      <w:r>
        <w:rPr>
          <w:rFonts w:ascii="Times New Roman"/>
          <w:b w:val="false"/>
          <w:i w:val="false"/>
          <w:color w:val="000000"/>
          <w:sz w:val="28"/>
        </w:rPr>
        <w:t>
      3. Осы баптың 2-тармағына сәйкес жүзеге асырылатын Тараптың сұрау салуы жазбаша нысанда болып, сұратылған құпия ақпараттың мақсатында, сондай-ақ осындай сұрау салу жүзеге асырылатын тауарларды идентификациялау үшін жеткілікті мәліметтерді қамтуы тиіс.</w:t>
      </w:r>
      <w:r>
        <w:br/>
      </w:r>
      <w:r>
        <w:rPr>
          <w:rFonts w:ascii="Times New Roman"/>
          <w:b w:val="false"/>
          <w:i w:val="false"/>
          <w:color w:val="000000"/>
          <w:sz w:val="28"/>
        </w:rPr>
        <w:t>
      4. Сұрау салу жолданатын Тарап осы баптың 2-тармағына сәйкес сұрау салынған ақпаратты қамтитын жазбаша жауапты береді.</w:t>
      </w:r>
      <w:r>
        <w:br/>
      </w:r>
      <w:r>
        <w:rPr>
          <w:rFonts w:ascii="Times New Roman"/>
          <w:b w:val="false"/>
          <w:i w:val="false"/>
          <w:color w:val="000000"/>
          <w:sz w:val="28"/>
        </w:rPr>
        <w:t>
      5. Сұрау салу жолданған Тараптың орталық кеден органы сұрау салушы Тараптың орталық кеден органына осындай Тараптан жіберілетін импорттық немесе экспорттық жеткізілімінің өзінің тиісті заңнамасының талаптарына сәйкестігін анықтауға, осы Тараптың орталық кеден органына жәрдемдесуі мүмкін кез келген ақпаратты беруге тырысады.</w:t>
      </w:r>
      <w:r>
        <w:br/>
      </w:r>
      <w:r>
        <w:rPr>
          <w:rFonts w:ascii="Times New Roman"/>
          <w:b w:val="false"/>
          <w:i w:val="false"/>
          <w:color w:val="000000"/>
          <w:sz w:val="28"/>
        </w:rPr>
        <w:t>
      6. Тараптардың орталық кеден органдары кеден ісі мәселелері жөніндегі шұғыл және қауіпсіз ақпарат алмасу және үйлестіруді жақсартуға жәрдемдесетін байланыс пункттерін құруды қоса алғанда, кедендік ынтымақтастық үшін байланыс арналарын белгілеу немесе қолдау үшін шаралар қабылдайды.</w:t>
      </w:r>
    </w:p>
    <w:p>
      <w:pPr>
        <w:spacing w:after="0"/>
        <w:ind w:left="0"/>
        <w:jc w:val="left"/>
      </w:pPr>
      <w:r>
        <w:rPr>
          <w:rFonts w:ascii="Times New Roman"/>
          <w:b/>
          <w:i w:val="false"/>
          <w:color w:val="000000"/>
        </w:rPr>
        <w:t xml:space="preserve"> 5.7-бап Ақпарат алмасу</w:t>
      </w:r>
    </w:p>
    <w:p>
      <w:pPr>
        <w:spacing w:after="0"/>
        <w:ind w:left="0"/>
        <w:jc w:val="both"/>
      </w:pPr>
      <w:r>
        <w:rPr>
          <w:rFonts w:ascii="Times New Roman"/>
          <w:b w:val="false"/>
          <w:i w:val="false"/>
          <w:color w:val="000000"/>
          <w:sz w:val="28"/>
        </w:rPr>
        <w:t>      1. Кеден операцияларын жасауды оңайлату, тауарлардың шығарылуын жеделдету және кеден заңнамасының бұзылуын болдырмау мақсатында Тараптардың орталық кеден органдары осы Келісімнің күшіне енген кезінен бастап 5 жыл ішінде тұрақты негізде өзара электрондық ақпарат алмасуды (одан әрі – электрондық ақпарат алмасу) жасайды және оны қолдануды қамтамасыз етеді.</w:t>
      </w:r>
      <w:r>
        <w:br/>
      </w:r>
      <w:r>
        <w:rPr>
          <w:rFonts w:ascii="Times New Roman"/>
          <w:b w:val="false"/>
          <w:i w:val="false"/>
          <w:color w:val="000000"/>
          <w:sz w:val="28"/>
        </w:rPr>
        <w:t>
      2. Еуразиялық экономикалық кеңес атынан Еуразиялық экономикалық комиссиясы электрондық ақпарат алмасуды жасаудың үдерісін үйлестіруді қамтамасыз етеді және оның қолданылуына жәрдемдеседі.</w:t>
      </w:r>
      <w:r>
        <w:br/>
      </w:r>
      <w:r>
        <w:rPr>
          <w:rFonts w:ascii="Times New Roman"/>
          <w:b w:val="false"/>
          <w:i w:val="false"/>
          <w:color w:val="000000"/>
          <w:sz w:val="28"/>
        </w:rPr>
        <w:t>
      3. Осы баптың мақсаты үшін «ақпарат» ретінде кеден декларациясынан және көлік құжаттарынан алынған тиісті дәйекті мәліметтер түсініледі.</w:t>
      </w:r>
      <w:r>
        <w:br/>
      </w:r>
      <w:r>
        <w:rPr>
          <w:rFonts w:ascii="Times New Roman"/>
          <w:b w:val="false"/>
          <w:i w:val="false"/>
          <w:color w:val="000000"/>
          <w:sz w:val="28"/>
        </w:rPr>
        <w:t>
      4. Осы Келісім күшіне енген күннен бастап бір жылдың ішінде Еуразиялық экономикалық одақтың жәрдемімен Еуразиялық экономикалық одаққа мүше мемлекеттердің орталық кеден органдары және Вьетнамның орталық кеден органы осы баптың 6-тармағында көзделген тәртіппен электрондық ақпарат алмасу жүйесін әзірлеу мақсатында консультация беруге кіріседі.</w:t>
      </w:r>
      <w:r>
        <w:br/>
      </w:r>
      <w:r>
        <w:rPr>
          <w:rFonts w:ascii="Times New Roman"/>
          <w:b w:val="false"/>
          <w:i w:val="false"/>
          <w:color w:val="000000"/>
          <w:sz w:val="28"/>
        </w:rPr>
        <w:t>
      5. Электрондық ақпарат алмасудың жұмыс істеуіне қажетті барлық талаптар және техникалық шарттар, оның ішінде берілетін мәліметтер құрамы Тараптардың орталық кеден органдары арасындағы жекелеген хаттамаларда айқындалатын болады. Осындай ақпарат алып өтетін тауарларды идентификациялау және тиімді кедендік бақылауды жүзеге асыру үшін жеткілікті болуы тиіс.</w:t>
      </w:r>
      <w:r>
        <w:br/>
      </w:r>
      <w:r>
        <w:rPr>
          <w:rFonts w:ascii="Times New Roman"/>
          <w:b w:val="false"/>
          <w:i w:val="false"/>
          <w:color w:val="000000"/>
          <w:sz w:val="28"/>
        </w:rPr>
        <w:t>
      6. Электрондық ақпарат алмасуды ендіру келесі кезеңдерге бөлінуі тиіс:</w:t>
      </w:r>
      <w:r>
        <w:br/>
      </w:r>
      <w:r>
        <w:rPr>
          <w:rFonts w:ascii="Times New Roman"/>
          <w:b w:val="false"/>
          <w:i w:val="false"/>
          <w:color w:val="000000"/>
          <w:sz w:val="28"/>
        </w:rPr>
        <w:t>
      а) осы Келісім күшіне енген күннен бастап екі жылдан кешіктірмей жоғарыда көрсетілген органдар Тараптар арасындағы сауда айналымында жекелеген тауарлардың түрлерін кедендік ресімдеуге жауапты Тараптардың жекелеген кеден органдары арасында эксперименттік электрондық ақпарат алмасуды ұйымдастырады. Осындай кеден органдарын және тауарларды осы баптың 5-тармағында көзделген хаттамада Тараптардың орталық кеден органдары айқындайтын болады.</w:t>
      </w:r>
      <w:r>
        <w:br/>
      </w:r>
      <w:r>
        <w:rPr>
          <w:rFonts w:ascii="Times New Roman"/>
          <w:b w:val="false"/>
          <w:i w:val="false"/>
          <w:color w:val="000000"/>
          <w:sz w:val="28"/>
        </w:rPr>
        <w:t>
      b) осы Келісім күшіне енген күннен бастап үш жылдан кешіктірмей электрондық ақпарат алмасу осы Келісім күшіне енген күннен бастап Тараптар арасындағы сауда айналымы кемінде 20 % артқан тауарларға қатысты жүзеге асырылатын болады;</w:t>
      </w:r>
      <w:r>
        <w:br/>
      </w:r>
      <w:r>
        <w:rPr>
          <w:rFonts w:ascii="Times New Roman"/>
          <w:b w:val="false"/>
          <w:i w:val="false"/>
          <w:color w:val="000000"/>
          <w:sz w:val="28"/>
        </w:rPr>
        <w:t>
      с) осы Келісім күшіне енген күннен бастап бес жылдан кешіктірмей Тараптардың орталық кеден органдары Тараптар арасындағы сауда айналымындағы барлық тауарларға қатысты барлық кеден органдары арасында электрондық ақпарат алмасуды жүзеге асыруды қамтамасыз етеді.</w:t>
      </w:r>
      <w:r>
        <w:br/>
      </w:r>
      <w:r>
        <w:rPr>
          <w:rFonts w:ascii="Times New Roman"/>
          <w:b w:val="false"/>
          <w:i w:val="false"/>
          <w:color w:val="000000"/>
          <w:sz w:val="28"/>
        </w:rPr>
        <w:t>
      7. Осы баптың ережелеріне сәйкес берілетін барлық ақпарат құпия болып бағаланып және тек кеден мақсаты үшін қолданылуы тиіс.</w:t>
      </w:r>
      <w:r>
        <w:br/>
      </w:r>
      <w:r>
        <w:rPr>
          <w:rFonts w:ascii="Times New Roman"/>
          <w:b w:val="false"/>
          <w:i w:val="false"/>
          <w:color w:val="000000"/>
          <w:sz w:val="28"/>
        </w:rPr>
        <w:t>
      8. Электрондық ақпарат алмасуды жүзеге асыру Тараптардың халықаралық міндеттемелеріне негізделген кез келген өзге де ақпарат алмасуды қолдануға немесе белгілеуге кедергі келтірмейді.</w:t>
      </w:r>
    </w:p>
    <w:p>
      <w:pPr>
        <w:spacing w:after="0"/>
        <w:ind w:left="0"/>
        <w:jc w:val="left"/>
      </w:pPr>
      <w:r>
        <w:rPr>
          <w:rFonts w:ascii="Times New Roman"/>
          <w:b/>
          <w:i w:val="false"/>
          <w:color w:val="000000"/>
        </w:rPr>
        <w:t xml:space="preserve"> 5.8-бап Жарияланым</w:t>
      </w:r>
    </w:p>
    <w:p>
      <w:pPr>
        <w:spacing w:after="0"/>
        <w:ind w:left="0"/>
        <w:jc w:val="both"/>
      </w:pPr>
      <w:r>
        <w:rPr>
          <w:rFonts w:ascii="Times New Roman"/>
          <w:b w:val="false"/>
          <w:i w:val="false"/>
          <w:color w:val="000000"/>
          <w:sz w:val="28"/>
        </w:rPr>
        <w:t>      1. Әрбір Тараптың құзыретті органдары интернет желісінде немесе басқа да бұқаралық ақпарат құралдары арқылы Тараптар белгілеген кеден заңнамасына қатысты мәліметтерді жариялайды.</w:t>
      </w:r>
      <w:r>
        <w:br/>
      </w:r>
      <w:r>
        <w:rPr>
          <w:rFonts w:ascii="Times New Roman"/>
          <w:b w:val="false"/>
          <w:i w:val="false"/>
          <w:color w:val="000000"/>
          <w:sz w:val="28"/>
        </w:rPr>
        <w:t>
      2. Әрбір Тараптың құзыретті органдары кеден мәселелері бойынша мүдделі тұлғалардың сұрау салуларын қарау үшін бір немесе бірнеше пункттерді құрады немесе сақтайды және интернет желісінде осындай байланыс пункттері туралы ақпарат жариялайды.</w:t>
      </w:r>
      <w:r>
        <w:br/>
      </w:r>
      <w:r>
        <w:rPr>
          <w:rFonts w:ascii="Times New Roman"/>
          <w:b w:val="false"/>
          <w:i w:val="false"/>
          <w:color w:val="000000"/>
          <w:sz w:val="28"/>
        </w:rPr>
        <w:t>
      3. Тараптардың құзыретті органдары құрылған байланыс пункттері туралы байланыс ақпаратын бір-біріне жолдайды.</w:t>
      </w:r>
      <w:r>
        <w:br/>
      </w:r>
      <w:r>
        <w:rPr>
          <w:rFonts w:ascii="Times New Roman"/>
          <w:b w:val="false"/>
          <w:i w:val="false"/>
          <w:color w:val="000000"/>
          <w:sz w:val="28"/>
        </w:rPr>
        <w:t>
      4. Мүмкіндігіне қарай әрбір Тарап кеден мәселесін реттейтін жалпы қолданыстағы заңнаманы қабылдауға ұсынылғанды уақытылы жариялайды және оларды қабылдағанға дейін мүдделі тұлғалардың түсіндіруіне мүмкіндік береді.</w:t>
      </w:r>
    </w:p>
    <w:p>
      <w:pPr>
        <w:spacing w:after="0"/>
        <w:ind w:left="0"/>
        <w:jc w:val="left"/>
      </w:pPr>
      <w:r>
        <w:rPr>
          <w:rFonts w:ascii="Times New Roman"/>
          <w:b/>
          <w:i w:val="false"/>
          <w:color w:val="000000"/>
        </w:rPr>
        <w:t xml:space="preserve"> 5.9-бап Алдын ала шешімдер</w:t>
      </w:r>
    </w:p>
    <w:p>
      <w:pPr>
        <w:spacing w:after="0"/>
        <w:ind w:left="0"/>
        <w:jc w:val="both"/>
      </w:pPr>
      <w:r>
        <w:rPr>
          <w:rFonts w:ascii="Times New Roman"/>
          <w:b w:val="false"/>
          <w:i w:val="false"/>
          <w:color w:val="000000"/>
          <w:sz w:val="28"/>
        </w:rPr>
        <w:t>      1. Тараптардың кеден органдары импорттаушы Тарапта тіркелген кез келген өтініш берушіге жазбаша түрде тауарды жіктеу туралы, тауардың шығуы туралы, сондай-ақ Тарап іске қатысты деп санайтын кез келген қосымша мәселелер туралы алдын ала шешімдерді ұсынады. Тараптар тауарлардың кедендік құнын анықтау әдісі туралы алдын ала шешімдерді беру үшін мүмкіндік жасау немесе сақтау үшін күш салады.</w:t>
      </w:r>
      <w:r>
        <w:br/>
      </w:r>
      <w:r>
        <w:rPr>
          <w:rFonts w:ascii="Times New Roman"/>
          <w:b w:val="false"/>
          <w:i w:val="false"/>
          <w:color w:val="000000"/>
          <w:sz w:val="28"/>
        </w:rPr>
        <w:t>
      2. Әрбір Тарап алдын ала шешімдерді қабылдаудың тетіктерін жасайды немесе сақтайды, олар:</w:t>
      </w:r>
      <w:r>
        <w:br/>
      </w:r>
      <w:r>
        <w:rPr>
          <w:rFonts w:ascii="Times New Roman"/>
          <w:b w:val="false"/>
          <w:i w:val="false"/>
          <w:color w:val="000000"/>
          <w:sz w:val="28"/>
        </w:rPr>
        <w:t>
      а) тауарларды әкелгенге дейін алдын ала шешімді алуға өтініш берушінің жүгіне алатындығын көздейді;</w:t>
      </w:r>
      <w:r>
        <w:br/>
      </w:r>
      <w:r>
        <w:rPr>
          <w:rFonts w:ascii="Times New Roman"/>
          <w:b w:val="false"/>
          <w:i w:val="false"/>
          <w:color w:val="000000"/>
          <w:sz w:val="28"/>
        </w:rPr>
        <w:t>
      b) өтініш беруші алдын ала шешімді уақытылы алу мақсатында осындай алдын ала шешімнің берілуіне қажетті тауарлардың егжей-тегжейлі сипаттамасын және басқа да тиісті ақпараттың ұсынылуын талап етеді;</w:t>
      </w:r>
      <w:r>
        <w:br/>
      </w:r>
      <w:r>
        <w:rPr>
          <w:rFonts w:ascii="Times New Roman"/>
          <w:b w:val="false"/>
          <w:i w:val="false"/>
          <w:color w:val="000000"/>
          <w:sz w:val="28"/>
        </w:rPr>
        <w:t>
      с) Тараптың кеден органы өтініш берілген күннен бастап 30 күннің ішінде қосымша ақпараттың белгілі мерзімде ұсынылуын өтініш берушіден талап ете алатындығын көздейді;</w:t>
      </w:r>
      <w:r>
        <w:br/>
      </w:r>
      <w:r>
        <w:rPr>
          <w:rFonts w:ascii="Times New Roman"/>
          <w:b w:val="false"/>
          <w:i w:val="false"/>
          <w:color w:val="000000"/>
          <w:sz w:val="28"/>
        </w:rPr>
        <w:t>
      d) кез келген алдын ала шешім өтініш беруші ұсынған фактілер мен мән-жайларға, сондай-ақ кеден органдарының билігіндегі өзге де ақпаратқа негізделетіндігін көздейді;</w:t>
      </w:r>
      <w:r>
        <w:br/>
      </w:r>
      <w:r>
        <w:rPr>
          <w:rFonts w:ascii="Times New Roman"/>
          <w:b w:val="false"/>
          <w:i w:val="false"/>
          <w:color w:val="000000"/>
          <w:sz w:val="28"/>
        </w:rPr>
        <w:t>
      е) алдын ала шешім өтініш берушіге өтініш берілген кезден бастап 90 күн ішінде немесе барлық қажетті қосымша ақпарат алынған кезден бастап 60 күн ішінде қысқа мерзімде берілетіндігін көздейді;</w:t>
      </w:r>
      <w:r>
        <w:br/>
      </w:r>
      <w:r>
        <w:rPr>
          <w:rFonts w:ascii="Times New Roman"/>
          <w:b w:val="false"/>
          <w:i w:val="false"/>
          <w:color w:val="000000"/>
          <w:sz w:val="28"/>
        </w:rPr>
        <w:t>
      3. Осы баптың 2-тармағының с) тармақшасына сәйкес сұрау салынған қосымша ақпарат көрсетілген мерзімде ұсынылмаған жағдайда Тараптың кеден органы алдын ала шешімді беруден бас тарта алады.</w:t>
      </w:r>
      <w:r>
        <w:br/>
      </w:r>
      <w:r>
        <w:rPr>
          <w:rFonts w:ascii="Times New Roman"/>
          <w:b w:val="false"/>
          <w:i w:val="false"/>
          <w:color w:val="000000"/>
          <w:sz w:val="28"/>
        </w:rPr>
        <w:t>
      4. Алдын ала шешім берілген кезден бастап кемінде 3 жыл немесе егер бұл Тараптардың кеден заңнамасында белгіленген жағдайда көрсетілгеннен артатын басқа да уақыт кезеңінде қолданыста болады.</w:t>
      </w:r>
      <w:r>
        <w:br/>
      </w:r>
      <w:r>
        <w:rPr>
          <w:rFonts w:ascii="Times New Roman"/>
          <w:b w:val="false"/>
          <w:i w:val="false"/>
          <w:color w:val="000000"/>
          <w:sz w:val="28"/>
        </w:rPr>
        <w:t>
      5. Кеден органы:</w:t>
      </w:r>
      <w:r>
        <w:br/>
      </w:r>
      <w:r>
        <w:rPr>
          <w:rFonts w:ascii="Times New Roman"/>
          <w:b w:val="false"/>
          <w:i w:val="false"/>
          <w:color w:val="000000"/>
          <w:sz w:val="28"/>
        </w:rPr>
        <w:t>
      а) егер алдын ала шешім жалған немесе дәл емес мәліметтерге негізделгені анықталса;</w:t>
      </w:r>
      <w:r>
        <w:br/>
      </w:r>
      <w:r>
        <w:rPr>
          <w:rFonts w:ascii="Times New Roman"/>
          <w:b w:val="false"/>
          <w:i w:val="false"/>
          <w:color w:val="000000"/>
          <w:sz w:val="28"/>
        </w:rPr>
        <w:t>
      b) егер кеден заңнамасына осы Келісімге сәйкес келетін өзгерістер енгізілген болса; немесе</w:t>
      </w:r>
      <w:r>
        <w:br/>
      </w:r>
      <w:r>
        <w:rPr>
          <w:rFonts w:ascii="Times New Roman"/>
          <w:b w:val="false"/>
          <w:i w:val="false"/>
          <w:color w:val="000000"/>
          <w:sz w:val="28"/>
        </w:rPr>
        <w:t>
      с) егер соның негізінде берілген алдын ала шешімнің елеулі фактілері немесе мән-жайлары өзгерістерге ұшыраса, алдын ала шешімді өзгертіп немесе кері қайтарып алуы мүмкін.</w:t>
      </w:r>
      <w:r>
        <w:br/>
      </w:r>
      <w:r>
        <w:rPr>
          <w:rFonts w:ascii="Times New Roman"/>
          <w:b w:val="false"/>
          <w:i w:val="false"/>
          <w:color w:val="000000"/>
          <w:sz w:val="28"/>
        </w:rPr>
        <w:t>
      6. Тараптардың кеден органдары алдын ала шешімдерді құпиялылық талаптарына сәйкес жариялайды.</w:t>
      </w:r>
    </w:p>
    <w:p>
      <w:pPr>
        <w:spacing w:after="0"/>
        <w:ind w:left="0"/>
        <w:jc w:val="left"/>
      </w:pPr>
      <w:r>
        <w:rPr>
          <w:rFonts w:ascii="Times New Roman"/>
          <w:b/>
          <w:i w:val="false"/>
          <w:color w:val="000000"/>
        </w:rPr>
        <w:t xml:space="preserve"> 5.10-бап Кедендік құнын айқындау</w:t>
      </w:r>
    </w:p>
    <w:p>
      <w:pPr>
        <w:spacing w:after="0"/>
        <w:ind w:left="0"/>
        <w:jc w:val="both"/>
      </w:pPr>
      <w:r>
        <w:rPr>
          <w:rFonts w:ascii="Times New Roman"/>
          <w:b w:val="false"/>
          <w:i w:val="false"/>
          <w:color w:val="000000"/>
          <w:sz w:val="28"/>
        </w:rPr>
        <w:t>      Тараптар арасындағы сауда айналымындағы тауарлардың кедендік құны ДСҰ Келісіміне 1А-қосымшада мазмұндалған 1994 жылғы ГАТТ VII бабының ережелеріне және Тарифтер мен сауда жөніндегі бас келісімнің VII бабының ережелерін қолдану туралы Келісімге негізделген импорттаушы Тараптың кеден заңнамасына сәйкес айқындалады.</w:t>
      </w:r>
    </w:p>
    <w:p>
      <w:pPr>
        <w:spacing w:after="0"/>
        <w:ind w:left="0"/>
        <w:jc w:val="left"/>
      </w:pPr>
      <w:r>
        <w:rPr>
          <w:rFonts w:ascii="Times New Roman"/>
          <w:b/>
          <w:i w:val="false"/>
          <w:color w:val="000000"/>
        </w:rPr>
        <w:t xml:space="preserve"> 5.11-бап Тауарларды жіктеу</w:t>
      </w:r>
    </w:p>
    <w:p>
      <w:pPr>
        <w:spacing w:after="0"/>
        <w:ind w:left="0"/>
        <w:jc w:val="both"/>
      </w:pPr>
      <w:r>
        <w:rPr>
          <w:rFonts w:ascii="Times New Roman"/>
          <w:b w:val="false"/>
          <w:i w:val="false"/>
          <w:color w:val="000000"/>
          <w:sz w:val="28"/>
        </w:rPr>
        <w:t>      Тараптар Тараптардың арасындағы сауда айналымындағы тауарларға қатысты Тауарлардың үйлестірілген сипаттамасы мен кодтау жүйесінің ағымдағы редакциясына негізделген тауар номенклатурасын қолданады.</w:t>
      </w:r>
    </w:p>
    <w:p>
      <w:pPr>
        <w:spacing w:after="0"/>
        <w:ind w:left="0"/>
        <w:jc w:val="left"/>
      </w:pPr>
      <w:r>
        <w:rPr>
          <w:rFonts w:ascii="Times New Roman"/>
          <w:b/>
          <w:i w:val="false"/>
          <w:color w:val="000000"/>
        </w:rPr>
        <w:t xml:space="preserve"> 5.12-бап Тауарлар транзиті</w:t>
      </w:r>
    </w:p>
    <w:p>
      <w:pPr>
        <w:spacing w:after="0"/>
        <w:ind w:left="0"/>
        <w:jc w:val="both"/>
      </w:pPr>
      <w:r>
        <w:rPr>
          <w:rFonts w:ascii="Times New Roman"/>
          <w:b w:val="false"/>
          <w:i w:val="false"/>
          <w:color w:val="000000"/>
          <w:sz w:val="28"/>
        </w:rPr>
        <w:t>      Тараптар Тараптар қолданатын және тауарларды және кемелерді, сондай-ақ транзит кезінде пайдаланылатын басқа көлік құралдарын бақылау үшін қажетті идентификациялау құралдарын және құжаттарын өзара тануы мүмкін.</w:t>
      </w:r>
    </w:p>
    <w:p>
      <w:pPr>
        <w:spacing w:after="0"/>
        <w:ind w:left="0"/>
        <w:jc w:val="left"/>
      </w:pPr>
      <w:r>
        <w:rPr>
          <w:rFonts w:ascii="Times New Roman"/>
          <w:b/>
          <w:i w:val="false"/>
          <w:color w:val="000000"/>
        </w:rPr>
        <w:t xml:space="preserve"> 5.13-бап Экспресс-жүктер</w:t>
      </w:r>
    </w:p>
    <w:p>
      <w:pPr>
        <w:spacing w:after="0"/>
        <w:ind w:left="0"/>
        <w:jc w:val="both"/>
      </w:pPr>
      <w:r>
        <w:rPr>
          <w:rFonts w:ascii="Times New Roman"/>
          <w:b w:val="false"/>
          <w:i w:val="false"/>
          <w:color w:val="000000"/>
          <w:sz w:val="28"/>
        </w:rPr>
        <w:t>      1. Тараптардың кеден органдары кедендік бақылаудың тиісті деңгейін сақтай отырып, экспресс-жүктерге жедел кедендік тазалауды қамтамасыз етеді.</w:t>
      </w:r>
      <w:r>
        <w:br/>
      </w:r>
      <w:r>
        <w:rPr>
          <w:rFonts w:ascii="Times New Roman"/>
          <w:b w:val="false"/>
          <w:i w:val="false"/>
          <w:color w:val="000000"/>
          <w:sz w:val="28"/>
        </w:rPr>
        <w:t>
      2. Экспресс-жүктер Тараптардың кеден заңнамасына сәйкес жеделдетілген тәртіппен кеден рәсіміне орналастырылуы тиіс.</w:t>
      </w:r>
    </w:p>
    <w:p>
      <w:pPr>
        <w:spacing w:after="0"/>
        <w:ind w:left="0"/>
        <w:jc w:val="left"/>
      </w:pPr>
      <w:r>
        <w:rPr>
          <w:rFonts w:ascii="Times New Roman"/>
          <w:b/>
          <w:i w:val="false"/>
          <w:color w:val="000000"/>
        </w:rPr>
        <w:t xml:space="preserve"> 5.14-бап Тауарларды уақытша әкелу</w:t>
      </w:r>
    </w:p>
    <w:p>
      <w:pPr>
        <w:spacing w:after="0"/>
        <w:ind w:left="0"/>
        <w:jc w:val="both"/>
      </w:pPr>
      <w:r>
        <w:rPr>
          <w:rFonts w:ascii="Times New Roman"/>
          <w:b w:val="false"/>
          <w:i w:val="false"/>
          <w:color w:val="000000"/>
          <w:sz w:val="28"/>
        </w:rPr>
        <w:t>      Халықаралық стандарттарға сәйкес Тараптардың кеден органдары тауарларды уақытша әкелудің кедендік рәсімі шеңберінде тауарларға қатысты кедендік операцияларды жасауды оңайылатуға ұмтылады.</w:t>
      </w:r>
    </w:p>
    <w:p>
      <w:pPr>
        <w:spacing w:after="0"/>
        <w:ind w:left="0"/>
        <w:jc w:val="left"/>
      </w:pPr>
      <w:r>
        <w:rPr>
          <w:rFonts w:ascii="Times New Roman"/>
          <w:b/>
          <w:i w:val="false"/>
          <w:color w:val="000000"/>
        </w:rPr>
        <w:t xml:space="preserve"> 5.15-бап Кеден аумағында және кеден аумағынан тыс өңдеу</w:t>
      </w:r>
    </w:p>
    <w:p>
      <w:pPr>
        <w:spacing w:after="0"/>
        <w:ind w:left="0"/>
        <w:jc w:val="both"/>
      </w:pPr>
      <w:r>
        <w:rPr>
          <w:rFonts w:ascii="Times New Roman"/>
          <w:b w:val="false"/>
          <w:i w:val="false"/>
          <w:color w:val="000000"/>
          <w:sz w:val="28"/>
        </w:rPr>
        <w:t>      Халықаралық стандарттарға сәйкес Тараптардың кеден органдары кеден аумағында өңдеу және кеден аумағынан тыс өңдеу кедендік рәсімдері шеңберіндегі тауарларға қатысты кедендік операцияларды жасауды оңайылатуға ұмтылады.</w:t>
      </w:r>
    </w:p>
    <w:p>
      <w:pPr>
        <w:spacing w:after="0"/>
        <w:ind w:left="0"/>
        <w:jc w:val="left"/>
      </w:pPr>
      <w:r>
        <w:rPr>
          <w:rFonts w:ascii="Times New Roman"/>
          <w:b/>
          <w:i w:val="false"/>
          <w:color w:val="000000"/>
        </w:rPr>
        <w:t xml:space="preserve"> 5.16-бап Құпиялылық</w:t>
      </w:r>
    </w:p>
    <w:p>
      <w:pPr>
        <w:spacing w:after="0"/>
        <w:ind w:left="0"/>
        <w:jc w:val="both"/>
      </w:pPr>
      <w:r>
        <w:rPr>
          <w:rFonts w:ascii="Times New Roman"/>
          <w:b w:val="false"/>
          <w:i w:val="false"/>
          <w:color w:val="000000"/>
          <w:sz w:val="28"/>
        </w:rPr>
        <w:t>      Тараптар статистиканы қоспағанда, осы тарауға сәйкес ұсынатын барлық ақпаратқа Тараптардың заңнамасына сәйкес құпия ретінде қарауы тиіс. Ақпарат осындай ақпаратты ұсынған Тараптың тұлғасының немесе органының рұқсатынсыз Тараптардың құзыретті органдарында ашылмауы тиіс.</w:t>
      </w:r>
    </w:p>
    <w:p>
      <w:pPr>
        <w:spacing w:after="0"/>
        <w:ind w:left="0"/>
        <w:jc w:val="left"/>
      </w:pPr>
      <w:r>
        <w:rPr>
          <w:rFonts w:ascii="Times New Roman"/>
          <w:b/>
          <w:i w:val="false"/>
          <w:color w:val="000000"/>
        </w:rPr>
        <w:t xml:space="preserve"> 5.17-бап Кедендік агенттер (өкілдер)</w:t>
      </w:r>
    </w:p>
    <w:p>
      <w:pPr>
        <w:spacing w:after="0"/>
        <w:ind w:left="0"/>
        <w:jc w:val="both"/>
      </w:pPr>
      <w:r>
        <w:rPr>
          <w:rFonts w:ascii="Times New Roman"/>
          <w:b w:val="false"/>
          <w:i w:val="false"/>
          <w:color w:val="000000"/>
          <w:sz w:val="28"/>
        </w:rPr>
        <w:t>      Тараптардың кедендік заңнамасы декларанттарға кедендік агенттердің (өкілдердің) көрсететін қызметтеріне міндетті жүгінуін талап етпей-ақ, кеден декларациясын өздігінен ұсыну құқығын қамтамасыз етілуі тиіс.</w:t>
      </w:r>
    </w:p>
    <w:p>
      <w:pPr>
        <w:spacing w:after="0"/>
        <w:ind w:left="0"/>
        <w:jc w:val="left"/>
      </w:pPr>
      <w:r>
        <w:rPr>
          <w:rFonts w:ascii="Times New Roman"/>
          <w:b/>
          <w:i w:val="false"/>
          <w:color w:val="000000"/>
        </w:rPr>
        <w:t xml:space="preserve"> 5.18-бап Автоматтандыру</w:t>
      </w:r>
    </w:p>
    <w:p>
      <w:pPr>
        <w:spacing w:after="0"/>
        <w:ind w:left="0"/>
        <w:jc w:val="both"/>
      </w:pPr>
      <w:r>
        <w:rPr>
          <w:rFonts w:ascii="Times New Roman"/>
          <w:b w:val="false"/>
          <w:i w:val="false"/>
          <w:color w:val="000000"/>
          <w:sz w:val="28"/>
        </w:rPr>
        <w:t>      1. Тараптардың кеден органдары ақпараттық жүйелерді және ақпараттық технологияларды пайдаланумен, оның ішінде электрондық байланыс құралдарына негізделген кедендік операцияларды жүзеге асыру мүмкіндігін қамтамасыз етеді.</w:t>
      </w:r>
      <w:r>
        <w:br/>
      </w:r>
      <w:r>
        <w:rPr>
          <w:rFonts w:ascii="Times New Roman"/>
          <w:b w:val="false"/>
          <w:i w:val="false"/>
          <w:color w:val="000000"/>
          <w:sz w:val="28"/>
        </w:rPr>
        <w:t>
      2. Тараптардың орталық кеден органдары декларанттарға тауарларды электрондық декларациялауға мүмкіндік береді.</w:t>
      </w:r>
    </w:p>
    <w:p>
      <w:pPr>
        <w:spacing w:after="0"/>
        <w:ind w:left="0"/>
        <w:jc w:val="left"/>
      </w:pPr>
      <w:r>
        <w:rPr>
          <w:rFonts w:ascii="Times New Roman"/>
          <w:b/>
          <w:i w:val="false"/>
          <w:color w:val="000000"/>
        </w:rPr>
        <w:t xml:space="preserve"> 5.19-бап Қайта қарау және шағым беру</w:t>
      </w:r>
    </w:p>
    <w:p>
      <w:pPr>
        <w:spacing w:after="0"/>
        <w:ind w:left="0"/>
        <w:jc w:val="both"/>
      </w:pPr>
      <w:r>
        <w:rPr>
          <w:rFonts w:ascii="Times New Roman"/>
          <w:b w:val="false"/>
          <w:i w:val="false"/>
          <w:color w:val="000000"/>
          <w:sz w:val="28"/>
        </w:rPr>
        <w:t>      Әрбір Тарап кеден органдары қабылдаған және мүдделі тұлғаның құқықтарын қозғайтын шешімдерді әкімшілік тұрғыда қайта қарау мүмкіндігін және Тараптардың заңнамасына сәйкес осындай шешімдерге сотқа шағым беру мүмкіндігін қамтамасыз етеді.</w:t>
      </w:r>
    </w:p>
    <w:p>
      <w:pPr>
        <w:spacing w:after="0"/>
        <w:ind w:left="0"/>
        <w:jc w:val="left"/>
      </w:pPr>
      <w:r>
        <w:rPr>
          <w:rFonts w:ascii="Times New Roman"/>
          <w:b/>
          <w:i w:val="false"/>
          <w:color w:val="000000"/>
        </w:rPr>
        <w:t xml:space="preserve"> 5.20-бап Айыппұлдар</w:t>
      </w:r>
    </w:p>
    <w:p>
      <w:pPr>
        <w:spacing w:after="0"/>
        <w:ind w:left="0"/>
        <w:jc w:val="both"/>
      </w:pPr>
      <w:r>
        <w:rPr>
          <w:rFonts w:ascii="Times New Roman"/>
          <w:b w:val="false"/>
          <w:i w:val="false"/>
          <w:color w:val="000000"/>
          <w:sz w:val="28"/>
        </w:rPr>
        <w:t>      Әрбір Тарап тауарларды жіктеу туралы ережені, кедендік құнын айқындау, шығарылған елді айқындау және осы Келісім шеңберінде тарифтік преференциялар алуды қоса алғанда, тауарларды әкелу немесе әкету кезінде кеден заңнамасын бұзғаны үшін әкімшілік айыппұлдар салуды болжайтын шараларды қабылдайды немесе оларды сақтайды.</w:t>
      </w:r>
    </w:p>
    <w:p>
      <w:pPr>
        <w:spacing w:after="0"/>
        <w:ind w:left="0"/>
        <w:jc w:val="left"/>
      </w:pPr>
      <w:r>
        <w:rPr>
          <w:rFonts w:ascii="Times New Roman"/>
          <w:b/>
          <w:i w:val="false"/>
          <w:color w:val="000000"/>
        </w:rPr>
        <w:t xml:space="preserve"> 6-ТАРАУ.</w:t>
      </w:r>
      <w:r>
        <w:br/>
      </w:r>
      <w:r>
        <w:rPr>
          <w:rFonts w:ascii="Times New Roman"/>
          <w:b/>
          <w:i w:val="false"/>
          <w:color w:val="000000"/>
        </w:rPr>
        <w:t>
САУДАДАҒЫ ТЕХНИКАЛЫҚ КЕДЕРГІЛЕР 6.1-бап Мақсаты</w:t>
      </w:r>
    </w:p>
    <w:p>
      <w:pPr>
        <w:spacing w:after="0"/>
        <w:ind w:left="0"/>
        <w:jc w:val="both"/>
      </w:pPr>
      <w:r>
        <w:rPr>
          <w:rFonts w:ascii="Times New Roman"/>
          <w:b w:val="false"/>
          <w:i w:val="false"/>
          <w:color w:val="000000"/>
          <w:sz w:val="28"/>
        </w:rPr>
        <w:t>      Осы Тараудың мақсаты Тараптар арасында:</w:t>
      </w:r>
      <w:r>
        <w:br/>
      </w:r>
      <w:r>
        <w:rPr>
          <w:rFonts w:ascii="Times New Roman"/>
          <w:b w:val="false"/>
          <w:i w:val="false"/>
          <w:color w:val="000000"/>
          <w:sz w:val="28"/>
        </w:rPr>
        <w:t>
      а) саудада артық техникалық кедергілерді жою, болуы мүмкін жерлерде, сарапшыларға келетін артық шығыстарды қысқарту мақсатында стандарттарды, техникалық регламенттерді және сәйкестігін бағалау рәсімдерін әзірлеу, қабылдау және қолдану саласындағы ынтымақтастықты дамыту;</w:t>
      </w:r>
      <w:r>
        <w:br/>
      </w:r>
      <w:r>
        <w:rPr>
          <w:rFonts w:ascii="Times New Roman"/>
          <w:b w:val="false"/>
          <w:i w:val="false"/>
          <w:color w:val="000000"/>
          <w:sz w:val="28"/>
        </w:rPr>
        <w:t>
      b) әрбір Тараптың стандарттарды, техникалық регламенттерді және сәйкестікті бағалау рәсімдерін өзара түсінуін дамыту;</w:t>
      </w:r>
      <w:r>
        <w:br/>
      </w:r>
      <w:r>
        <w:rPr>
          <w:rFonts w:ascii="Times New Roman"/>
          <w:b w:val="false"/>
          <w:i w:val="false"/>
          <w:color w:val="000000"/>
          <w:sz w:val="28"/>
        </w:rPr>
        <w:t>
      с) стандарттарды, техникалық регламенттерді және сәйкестікті бағалау рәсімдерін әзірлеу, қабылдау және қолдану саласында Тараптар арасында ақпарат алмасуды дамыту;</w:t>
      </w:r>
      <w:r>
        <w:br/>
      </w:r>
      <w:r>
        <w:rPr>
          <w:rFonts w:ascii="Times New Roman"/>
          <w:b w:val="false"/>
          <w:i w:val="false"/>
          <w:color w:val="000000"/>
          <w:sz w:val="28"/>
        </w:rPr>
        <w:t>
      d) стандарттау және сәйкестікті бағалау саласындағы халықаралық органдардың жұмысында Тараптар арасындағы ынтымақтастықты нығайту;</w:t>
      </w:r>
      <w:r>
        <w:br/>
      </w:r>
      <w:r>
        <w:rPr>
          <w:rFonts w:ascii="Times New Roman"/>
          <w:b w:val="false"/>
          <w:i w:val="false"/>
          <w:color w:val="000000"/>
          <w:sz w:val="28"/>
        </w:rPr>
        <w:t>
      е) осы мақсаттарға қол жеткізу үшін негізді қамтамасыз ету; және</w:t>
      </w:r>
      <w:r>
        <w:br/>
      </w:r>
      <w:r>
        <w:rPr>
          <w:rFonts w:ascii="Times New Roman"/>
          <w:b w:val="false"/>
          <w:i w:val="false"/>
          <w:color w:val="000000"/>
          <w:sz w:val="28"/>
        </w:rPr>
        <w:t>
      f) саудадағы техникалық кедергілерге байланысты мәселелер бойынша ынтымақтастықты дамыту арқылы сауданы оңайылату болып табылады.</w:t>
      </w:r>
    </w:p>
    <w:p>
      <w:pPr>
        <w:spacing w:after="0"/>
        <w:ind w:left="0"/>
        <w:jc w:val="left"/>
      </w:pPr>
      <w:r>
        <w:rPr>
          <w:rFonts w:ascii="Times New Roman"/>
          <w:b/>
          <w:i w:val="false"/>
          <w:color w:val="000000"/>
        </w:rPr>
        <w:t xml:space="preserve"> 6.2-бап Қолдану саласы</w:t>
      </w:r>
    </w:p>
    <w:p>
      <w:pPr>
        <w:spacing w:after="0"/>
        <w:ind w:left="0"/>
        <w:jc w:val="both"/>
      </w:pPr>
      <w:r>
        <w:rPr>
          <w:rFonts w:ascii="Times New Roman"/>
          <w:b w:val="false"/>
          <w:i w:val="false"/>
          <w:color w:val="000000"/>
          <w:sz w:val="28"/>
        </w:rPr>
        <w:t>      1. Осы тарау:</w:t>
      </w:r>
      <w:r>
        <w:br/>
      </w:r>
      <w:r>
        <w:rPr>
          <w:rFonts w:ascii="Times New Roman"/>
          <w:b w:val="false"/>
          <w:i w:val="false"/>
          <w:color w:val="000000"/>
          <w:sz w:val="28"/>
        </w:rPr>
        <w:t>
      а) өндіріс қажеттілігі және үкіметтік органдардың тұтынуы үшін сатып алу мақсатында үкіметтік органдар дайындайтын сатып алу ерекшелігіне; және</w:t>
      </w:r>
      <w:r>
        <w:br/>
      </w:r>
      <w:r>
        <w:rPr>
          <w:rFonts w:ascii="Times New Roman"/>
          <w:b w:val="false"/>
          <w:i w:val="false"/>
          <w:color w:val="000000"/>
          <w:sz w:val="28"/>
        </w:rPr>
        <w:t>
      b) осы Келісімнің «Санитарлық және фитосанитарлық шараларда» деген 7-тарауында белгіленген санитарлық және фитосанитарлық шараларды қоспағанда,</w:t>
      </w:r>
      <w:r>
        <w:br/>
      </w:r>
      <w:r>
        <w:rPr>
          <w:rFonts w:ascii="Times New Roman"/>
          <w:b w:val="false"/>
          <w:i w:val="false"/>
          <w:color w:val="000000"/>
          <w:sz w:val="28"/>
        </w:rPr>
        <w:t>
      Тараптар арасында тауар саудасына тікелей немесе жанама әсер етуі мүмкін, барлық стандарттарға, техникалық регламенттерге және сәйкестікті бағалау рәсімінде қолданылады.</w:t>
      </w:r>
      <w:r>
        <w:br/>
      </w:r>
      <w:r>
        <w:rPr>
          <w:rFonts w:ascii="Times New Roman"/>
          <w:b w:val="false"/>
          <w:i w:val="false"/>
          <w:color w:val="000000"/>
          <w:sz w:val="28"/>
        </w:rPr>
        <w:t>
      2. Осы тарауға және СТК жөніндегі Келісімге сәйкес әрбір Тарап стандарттарды, техникалық регламенттерді және сәйкестікті бағалау рәсімін әзірлеу, қабылдау және қолдану құқығына ие.</w:t>
      </w:r>
    </w:p>
    <w:p>
      <w:pPr>
        <w:spacing w:after="0"/>
        <w:ind w:left="0"/>
        <w:jc w:val="left"/>
      </w:pPr>
      <w:r>
        <w:rPr>
          <w:rFonts w:ascii="Times New Roman"/>
          <w:b/>
          <w:i w:val="false"/>
          <w:color w:val="000000"/>
        </w:rPr>
        <w:t xml:space="preserve"> 6.3-бап Анықтама</w:t>
      </w:r>
    </w:p>
    <w:p>
      <w:pPr>
        <w:spacing w:after="0"/>
        <w:ind w:left="0"/>
        <w:jc w:val="both"/>
      </w:pPr>
      <w:r>
        <w:rPr>
          <w:rFonts w:ascii="Times New Roman"/>
          <w:b w:val="false"/>
          <w:i w:val="false"/>
          <w:color w:val="000000"/>
          <w:sz w:val="28"/>
        </w:rPr>
        <w:t>      Осы тараудың мақсаты үшін СТК жөніндегі Келісімнің 1-қосымшасында баяндалған анықтама қолданылады</w:t>
      </w:r>
      <w:r>
        <w:rPr>
          <w:rFonts w:ascii="Times New Roman"/>
          <w:b w:val="false"/>
          <w:i/>
          <w:color w:val="000000"/>
          <w:sz w:val="28"/>
        </w:rPr>
        <w:t xml:space="preserve"> mutatis mutandis</w:t>
      </w:r>
      <w:r>
        <w:rPr>
          <w:rFonts w:ascii="Times New Roman"/>
          <w:b w:val="false"/>
          <w:i w:val="false"/>
          <w:color w:val="000000"/>
          <w:sz w:val="28"/>
        </w:rPr>
        <w:t>,</w:t>
      </w:r>
    </w:p>
    <w:p>
      <w:pPr>
        <w:spacing w:after="0"/>
        <w:ind w:left="0"/>
        <w:jc w:val="left"/>
      </w:pPr>
      <w:r>
        <w:rPr>
          <w:rFonts w:ascii="Times New Roman"/>
          <w:b/>
          <w:i w:val="false"/>
          <w:color w:val="000000"/>
        </w:rPr>
        <w:t xml:space="preserve"> 6.4-бап СТК жөніндегі Келісімді қосу</w:t>
      </w:r>
    </w:p>
    <w:p>
      <w:pPr>
        <w:spacing w:after="0"/>
        <w:ind w:left="0"/>
        <w:jc w:val="both"/>
      </w:pPr>
      <w:r>
        <w:rPr>
          <w:rFonts w:ascii="Times New Roman"/>
          <w:b w:val="false"/>
          <w:i w:val="false"/>
          <w:color w:val="000000"/>
          <w:sz w:val="28"/>
        </w:rPr>
        <w:t xml:space="preserve">      Егер осы тарауда өзгеше нәрсе белгіленбесе, СТК жөніндегі Келісім Тараптар арасында қолданылады және инкорпорацияланады және осы Келісімнің ажырамас бөлігін құрайды, </w:t>
      </w:r>
      <w:r>
        <w:rPr>
          <w:rFonts w:ascii="Times New Roman"/>
          <w:b w:val="false"/>
          <w:i/>
          <w:color w:val="000000"/>
          <w:sz w:val="28"/>
        </w:rPr>
        <w:t>mutatis mutandis.</w:t>
      </w:r>
    </w:p>
    <w:p>
      <w:pPr>
        <w:spacing w:after="0"/>
        <w:ind w:left="0"/>
        <w:jc w:val="left"/>
      </w:pPr>
      <w:r>
        <w:rPr>
          <w:rFonts w:ascii="Times New Roman"/>
          <w:b/>
          <w:i w:val="false"/>
          <w:color w:val="000000"/>
        </w:rPr>
        <w:t xml:space="preserve"> 6.5-бап Транспаренттілік</w:t>
      </w:r>
    </w:p>
    <w:p>
      <w:pPr>
        <w:spacing w:after="0"/>
        <w:ind w:left="0"/>
        <w:jc w:val="both"/>
      </w:pPr>
      <w:r>
        <w:rPr>
          <w:rFonts w:ascii="Times New Roman"/>
          <w:b w:val="false"/>
          <w:i w:val="false"/>
          <w:color w:val="000000"/>
          <w:sz w:val="28"/>
        </w:rPr>
        <w:t>      1. Тараптар стандарттарды, техникалық регламенттерді және сәйкестікті бағалау рәсімін әзірлеу, қабылдау және қолдануға қатысты транспаренттіліктің маңыздылығын мойындайды.</w:t>
      </w:r>
      <w:r>
        <w:br/>
      </w:r>
      <w:r>
        <w:rPr>
          <w:rFonts w:ascii="Times New Roman"/>
          <w:b w:val="false"/>
          <w:i w:val="false"/>
          <w:color w:val="000000"/>
          <w:sz w:val="28"/>
        </w:rPr>
        <w:t>
      2. Әрбір Тарап қауіпсіздікті, денсаулықты, қоршаған ортаны қорғау немесе ұлттық қауіпсіздікті қамтамасыз етуде шұғыл мәселелер туындаған немесе туындау қаупі болған жағдайды қоспағанда, СТК жөніндегі Келісімнің 2.9 және/немесе 5.6-баптарында көзделген, хабарламаны жариялағаннан кейін түсіндірмелер беру үшін асып кетгенде 60 күн кезең ұсынады.</w:t>
      </w:r>
      <w:r>
        <w:br/>
      </w:r>
      <w:r>
        <w:rPr>
          <w:rFonts w:ascii="Times New Roman"/>
          <w:b w:val="false"/>
          <w:i w:val="false"/>
          <w:color w:val="000000"/>
          <w:sz w:val="28"/>
        </w:rPr>
        <w:t>
      3. Әрбір Тарап қауіпсіздікті, денсаулықты, қоршаған ортаны қорғау немесе ұлттық қауіпсіздікті қамтамасыз етуде шұғыл мәселелер туындаған немесе туындау қаупі болған жағдайды қоспағанда, техникалық регламентті және/немесе сәйкестікті бағалау рәсімін қабылдау және/немесе олардың күшіне енуі арасында кемінде 180 күннің болуын көзделді.</w:t>
      </w:r>
      <w:r>
        <w:br/>
      </w:r>
      <w:r>
        <w:rPr>
          <w:rFonts w:ascii="Times New Roman"/>
          <w:b w:val="false"/>
          <w:i w:val="false"/>
          <w:color w:val="000000"/>
          <w:sz w:val="28"/>
        </w:rPr>
        <w:t>
      4. Тараптар мейлінше көбірек деңгейде ағылшын тілінде ақпарат алмасуға ұмтылады.</w:t>
      </w:r>
    </w:p>
    <w:p>
      <w:pPr>
        <w:spacing w:after="0"/>
        <w:ind w:left="0"/>
        <w:jc w:val="left"/>
      </w:pPr>
      <w:r>
        <w:rPr>
          <w:rFonts w:ascii="Times New Roman"/>
          <w:b/>
          <w:i w:val="false"/>
          <w:color w:val="000000"/>
        </w:rPr>
        <w:t xml:space="preserve"> 6.6-бап Таңбалау және этикеттеу</w:t>
      </w:r>
    </w:p>
    <w:p>
      <w:pPr>
        <w:spacing w:after="0"/>
        <w:ind w:left="0"/>
        <w:jc w:val="both"/>
      </w:pPr>
      <w:r>
        <w:rPr>
          <w:rFonts w:ascii="Times New Roman"/>
          <w:b w:val="false"/>
          <w:i w:val="false"/>
          <w:color w:val="000000"/>
          <w:sz w:val="28"/>
        </w:rPr>
        <w:t>      Тараптар СТК жөніндегі Келісімнің 1-қосымшасының 1-тармағына сәйкес техникалық регламент таңбалау және этикеттеуге қойылатын талаптарды қамтуы немесе ерекше қамтуы мүмкін екенін атап өтеді және осындай техникалық регламент таңбалау және этикеттеуге қойылатын міндетті талаптарды қамтыған кезде, СТК жөніндегі Келісімнің 2.2.-бабында қамтылған қағидаттарға сәйкес іс әрекет етуге келіседі, оған сәйкес техникалық регламенттер халықаралық саудада артық кедергілерді жасау немесе жасауға әкелетіндей және саудада заңды мақсатқа қол жеткізу қажеттілігін мейлінше шектеуге ықпал көрсететіндей әзірленуге, қабылдануға және қолданылмауы тиіс.</w:t>
      </w:r>
    </w:p>
    <w:p>
      <w:pPr>
        <w:spacing w:after="0"/>
        <w:ind w:left="0"/>
        <w:jc w:val="left"/>
      </w:pPr>
      <w:r>
        <w:rPr>
          <w:rFonts w:ascii="Times New Roman"/>
          <w:b/>
          <w:i w:val="false"/>
          <w:color w:val="000000"/>
        </w:rPr>
        <w:t xml:space="preserve"> 6.7-бап Консультациялар</w:t>
      </w:r>
    </w:p>
    <w:p>
      <w:pPr>
        <w:spacing w:after="0"/>
        <w:ind w:left="0"/>
        <w:jc w:val="both"/>
      </w:pPr>
      <w:r>
        <w:rPr>
          <w:rFonts w:ascii="Times New Roman"/>
          <w:b w:val="false"/>
          <w:i w:val="false"/>
          <w:color w:val="000000"/>
          <w:sz w:val="28"/>
        </w:rPr>
        <w:t>      1. Стандарттарды, техникалық регламенттерді немесе сәйкестікті бағалау рәсімін күнделікті қолдану Тараптар арасындағы сауданы қозғаған жағдайда, Тарап осы мәселені шешу мақсатында консультациялар туралы сауал салуы мүмкін. Консультация туралы сауал осы Келісімнің 6.9-бабына сәйкес белгіленген басқа Тараптың байланыс пунктіне жолдануы тиіс.</w:t>
      </w:r>
      <w:r>
        <w:br/>
      </w:r>
      <w:r>
        <w:rPr>
          <w:rFonts w:ascii="Times New Roman"/>
          <w:b w:val="false"/>
          <w:i w:val="false"/>
          <w:color w:val="000000"/>
          <w:sz w:val="28"/>
        </w:rPr>
        <w:t>
      2. Әрбір Тарап осы тарауды іске асыруға байланысты мәселелер бойынша консультациялар туралы басқа Тараптың кез келген сауалып тез және оң тұрғыда қарау үшін барлық күш-жігерін салады.</w:t>
      </w:r>
      <w:r>
        <w:br/>
      </w:r>
      <w:r>
        <w:rPr>
          <w:rFonts w:ascii="Times New Roman"/>
          <w:b w:val="false"/>
          <w:i w:val="false"/>
          <w:color w:val="000000"/>
          <w:sz w:val="28"/>
        </w:rPr>
        <w:t xml:space="preserve">
      3. Осы тарауға қатысты мәселе консультация арқылы түсіндіріліп немесе шешілген жағдайда, Тараптар сауданы оңайлататын қолайлы және практикалық шешімді әзірлеу мақсатында </w:t>
      </w:r>
      <w:r>
        <w:rPr>
          <w:rFonts w:ascii="Times New Roman"/>
          <w:b w:val="false"/>
          <w:i/>
          <w:color w:val="000000"/>
          <w:sz w:val="28"/>
        </w:rPr>
        <w:t>ad hoc</w:t>
      </w:r>
      <w:r>
        <w:rPr>
          <w:rFonts w:ascii="Times New Roman"/>
          <w:b w:val="false"/>
          <w:i w:val="false"/>
          <w:color w:val="000000"/>
          <w:sz w:val="28"/>
        </w:rPr>
        <w:t xml:space="preserve"> жұмыс тобын құруы мүмкін. Жұмыс тобының құрамына Тараптардың өкілдері кіреді.</w:t>
      </w:r>
      <w:r>
        <w:br/>
      </w:r>
      <w:r>
        <w:rPr>
          <w:rFonts w:ascii="Times New Roman"/>
          <w:b w:val="false"/>
          <w:i w:val="false"/>
          <w:color w:val="000000"/>
          <w:sz w:val="28"/>
        </w:rPr>
        <w:t>
      4. Егер Тарап жұмыс тобын құру туралы басқа Тараптың өтінішінен бас тартса, онда ол сауал бойынша өз шешімінің себептерін түсіндіреді.</w:t>
      </w:r>
    </w:p>
    <w:p>
      <w:pPr>
        <w:spacing w:after="0"/>
        <w:ind w:left="0"/>
        <w:jc w:val="left"/>
      </w:pPr>
      <w:r>
        <w:rPr>
          <w:rFonts w:ascii="Times New Roman"/>
          <w:b/>
          <w:i w:val="false"/>
          <w:color w:val="000000"/>
        </w:rPr>
        <w:t xml:space="preserve"> 6.8-бап Ынтымақтастық</w:t>
      </w:r>
    </w:p>
    <w:p>
      <w:pPr>
        <w:spacing w:after="0"/>
        <w:ind w:left="0"/>
        <w:jc w:val="both"/>
      </w:pPr>
      <w:r>
        <w:rPr>
          <w:rFonts w:ascii="Times New Roman"/>
          <w:b w:val="false"/>
          <w:i w:val="false"/>
          <w:color w:val="000000"/>
          <w:sz w:val="28"/>
        </w:rPr>
        <w:t>      1. Стандарттар, техникалық регламенттер және сәйкестікті бағалау рәсімі Тараптар арасындағы саудада артық кедергілерді жасамауды қамтамасыз ету мақсатында, Тараптар мүмкіндігінше стандарттар, техникалық регламенттер және сәйкестікті бағалау рәсімі саласында ынтымақтастық жасайды.</w:t>
      </w:r>
      <w:r>
        <w:br/>
      </w:r>
      <w:r>
        <w:rPr>
          <w:rFonts w:ascii="Times New Roman"/>
          <w:b w:val="false"/>
          <w:i w:val="false"/>
          <w:color w:val="000000"/>
          <w:sz w:val="28"/>
        </w:rPr>
        <w:t>
      2. Осы баптың 1-тармағына сәйкес ынтымақтастық мапаларды:</w:t>
      </w:r>
      <w:r>
        <w:br/>
      </w:r>
      <w:r>
        <w:rPr>
          <w:rFonts w:ascii="Times New Roman"/>
          <w:b w:val="false"/>
          <w:i w:val="false"/>
          <w:color w:val="000000"/>
          <w:sz w:val="28"/>
        </w:rPr>
        <w:t>
      а) әрбір Тараптың стандарттар, техникалық регламенттер және сәйкестікті бағалау рәсімін өзара түсінуді жақсарту мақсатында бірлескен семинарлар өткізуді;</w:t>
      </w:r>
      <w:r>
        <w:br/>
      </w:r>
      <w:r>
        <w:rPr>
          <w:rFonts w:ascii="Times New Roman"/>
          <w:b w:val="false"/>
          <w:i w:val="false"/>
          <w:color w:val="000000"/>
          <w:sz w:val="28"/>
        </w:rPr>
        <w:t>
      b) біліктілікті арттыру мақсатында Тараптардың лауазымды тұлғалармен алмасуын;</w:t>
      </w:r>
      <w:r>
        <w:br/>
      </w:r>
      <w:r>
        <w:rPr>
          <w:rFonts w:ascii="Times New Roman"/>
          <w:b w:val="false"/>
          <w:i w:val="false"/>
          <w:color w:val="000000"/>
          <w:sz w:val="28"/>
        </w:rPr>
        <w:t>
      с) стандарттар, техникалық регламенттер және сәйкестікті бағалау рәсімі туралы ақпаратпен алмасуды;</w:t>
      </w:r>
      <w:r>
        <w:br/>
      </w:r>
      <w:r>
        <w:rPr>
          <w:rFonts w:ascii="Times New Roman"/>
          <w:b w:val="false"/>
          <w:i w:val="false"/>
          <w:color w:val="000000"/>
          <w:sz w:val="28"/>
        </w:rPr>
        <w:t>
      d) халықаралық форумдарда, оның ішінде стандарттау және сәйкестікті бағалау рәсімі жөнінде халықаралық органдар аясында, сондай-ақ саудадағы техникалық кедергілер жөнінде ДСҰ комитетінде өзара мүддені білдіретін салаларда ынтымақтастықты нығайтуды;</w:t>
      </w:r>
      <w:r>
        <w:br/>
      </w:r>
      <w:r>
        <w:rPr>
          <w:rFonts w:ascii="Times New Roman"/>
          <w:b w:val="false"/>
          <w:i w:val="false"/>
          <w:color w:val="000000"/>
          <w:sz w:val="28"/>
        </w:rPr>
        <w:t>
      е) өзара мүддені білдіретін мәселелер бойынша әрбір Тараптың стандарттар, техникалық регламенттер және сәйкестікті бағалау рәсімі үшін жауапты органдардың ынтымақтастығын қолдауды;</w:t>
      </w:r>
      <w:r>
        <w:br/>
      </w:r>
      <w:r>
        <w:rPr>
          <w:rFonts w:ascii="Times New Roman"/>
          <w:b w:val="false"/>
          <w:i w:val="false"/>
          <w:color w:val="000000"/>
          <w:sz w:val="28"/>
        </w:rPr>
        <w:t>
      f) техникалық регламенттердің сапасын арттыру мақсатында ғылыми-техникалық ынтымақтастықты қамтамасыз етуді;</w:t>
      </w:r>
      <w:r>
        <w:br/>
      </w:r>
      <w:r>
        <w:rPr>
          <w:rFonts w:ascii="Times New Roman"/>
          <w:b w:val="false"/>
          <w:i w:val="false"/>
          <w:color w:val="000000"/>
          <w:sz w:val="28"/>
        </w:rPr>
        <w:t>
      g) нормативтік-құқықтық мүмкіндіктерді тиімді пайдалануды қамтуы мүмкін.</w:t>
      </w:r>
      <w:r>
        <w:br/>
      </w:r>
      <w:r>
        <w:rPr>
          <w:rFonts w:ascii="Times New Roman"/>
          <w:b w:val="false"/>
          <w:i w:val="false"/>
          <w:color w:val="000000"/>
          <w:sz w:val="28"/>
        </w:rPr>
        <w:t>
      3. Осы баптың 2-тармағының орындалуы бөлінген қаражаттың болуына және әрбір Тараптың тиісті заңнамасына байланысты болады.</w:t>
      </w:r>
      <w:r>
        <w:br/>
      </w:r>
      <w:r>
        <w:rPr>
          <w:rFonts w:ascii="Times New Roman"/>
          <w:b w:val="false"/>
          <w:i w:val="false"/>
          <w:color w:val="000000"/>
          <w:sz w:val="28"/>
        </w:rPr>
        <w:t>
      4. Саудадағы техникалық кедергілер саласындағы ынтымақтастық, оның ішінде тиісті арналар, бірлескен жобалар және техникалық қолдау арқылы диалог жолымен жүзеге асыра алады.</w:t>
      </w:r>
      <w:r>
        <w:br/>
      </w:r>
      <w:r>
        <w:rPr>
          <w:rFonts w:ascii="Times New Roman"/>
          <w:b w:val="false"/>
          <w:i w:val="false"/>
          <w:color w:val="000000"/>
          <w:sz w:val="28"/>
        </w:rPr>
        <w:t>
      5. Тараптарға өзара келісім бойынша жекелеген салаларда стандарттар, техникалық регламенттер және сәйкестікті бағалау рәсімідерінің мәселелері бойынша бірлескен жобаларды, техникалық қолдауды және ынтымақтастықты жүзеге асыра алады.</w:t>
      </w:r>
      <w:r>
        <w:br/>
      </w:r>
      <w:r>
        <w:rPr>
          <w:rFonts w:ascii="Times New Roman"/>
          <w:b w:val="false"/>
          <w:i w:val="false"/>
          <w:color w:val="000000"/>
          <w:sz w:val="28"/>
        </w:rPr>
        <w:t>
      6. Тараптар саудадағы техникалық кедергілерге қатысты бөлікте осы салада нарықты қадағалау және құқық қолдану тәжірибесіне қатысты саудадағы техникалық кедергілерге байланысты мәселелер бойынша пікір алмасуға уағадаласты.</w:t>
      </w:r>
      <w:r>
        <w:br/>
      </w:r>
      <w:r>
        <w:rPr>
          <w:rFonts w:ascii="Times New Roman"/>
          <w:b w:val="false"/>
          <w:i w:val="false"/>
          <w:color w:val="000000"/>
          <w:sz w:val="28"/>
        </w:rPr>
        <w:t>
      7. Сауал салу бойынша Тарап, басқа Тарап енгізетін осы тарау аясындағы ынтымақтастық жөнінде ұсыныстарға тиісінше назар аударады.</w:t>
      </w:r>
      <w:r>
        <w:br/>
      </w:r>
      <w:r>
        <w:rPr>
          <w:rFonts w:ascii="Times New Roman"/>
          <w:b w:val="false"/>
          <w:i w:val="false"/>
          <w:color w:val="000000"/>
          <w:sz w:val="28"/>
        </w:rPr>
        <w:t xml:space="preserve">
      8. Осы тарау аясында ынтымақтастықты дамытуға жәрдем көрсету мақсатында Тараптар ол қамтитын мәселелер бойынша </w:t>
      </w:r>
      <w:r>
        <w:rPr>
          <w:rFonts w:ascii="Times New Roman"/>
          <w:b w:val="false"/>
          <w:i/>
          <w:color w:val="000000"/>
          <w:sz w:val="28"/>
        </w:rPr>
        <w:t xml:space="preserve">ad hoc </w:t>
      </w:r>
      <w:r>
        <w:rPr>
          <w:rFonts w:ascii="Times New Roman"/>
          <w:b w:val="false"/>
          <w:i w:val="false"/>
          <w:color w:val="000000"/>
          <w:sz w:val="28"/>
        </w:rPr>
        <w:t>келісімін жасай алады.</w:t>
      </w:r>
    </w:p>
    <w:p>
      <w:pPr>
        <w:spacing w:after="0"/>
        <w:ind w:left="0"/>
        <w:jc w:val="left"/>
      </w:pPr>
      <w:r>
        <w:rPr>
          <w:rFonts w:ascii="Times New Roman"/>
          <w:b/>
          <w:i w:val="false"/>
          <w:color w:val="000000"/>
        </w:rPr>
        <w:t xml:space="preserve"> 6.9-бап Құзыретті органдар және байланыс пункттері</w:t>
      </w:r>
    </w:p>
    <w:p>
      <w:pPr>
        <w:spacing w:after="0"/>
        <w:ind w:left="0"/>
        <w:jc w:val="both"/>
      </w:pPr>
      <w:r>
        <w:rPr>
          <w:rFonts w:ascii="Times New Roman"/>
          <w:b w:val="false"/>
          <w:i w:val="false"/>
          <w:color w:val="000000"/>
          <w:sz w:val="28"/>
        </w:rPr>
        <w:t>      1. Тараптар құзыретті органдарды және байланыс пункттерін тағайындайды, сондай-ақ тағайындалған құзыретті органдар және байланыс пункттерінің атауын, сондай-ақ осы ұйымдардағы тиісті лауазымды тұлғалардың байланыс деректерін, оның ішінде телефон, факс, электронды поштасы және басқа деректерді қамтитын ақпаратпен алмасады.</w:t>
      </w:r>
      <w:r>
        <w:br/>
      </w:r>
      <w:r>
        <w:rPr>
          <w:rFonts w:ascii="Times New Roman"/>
          <w:b w:val="false"/>
          <w:i w:val="false"/>
          <w:color w:val="000000"/>
          <w:sz w:val="28"/>
        </w:rPr>
        <w:t>
      2. Тараптар құзыретті органдар немесе байланыс пункттеріне байланысты кез келген өзгерістер туралы, сондай-ақ тиісті лауазымды тұлғалар туралы ақпараттың өзгеруі туралы дереу бір-бірін хабардар етеді.</w:t>
      </w:r>
      <w:r>
        <w:br/>
      </w:r>
      <w:r>
        <w:rPr>
          <w:rFonts w:ascii="Times New Roman"/>
          <w:b w:val="false"/>
          <w:i w:val="false"/>
          <w:color w:val="000000"/>
          <w:sz w:val="28"/>
        </w:rPr>
        <w:t>
      3. Байланыс пунктінің функциясы:</w:t>
      </w:r>
      <w:r>
        <w:br/>
      </w:r>
      <w:r>
        <w:rPr>
          <w:rFonts w:ascii="Times New Roman"/>
          <w:b w:val="false"/>
          <w:i w:val="false"/>
          <w:color w:val="000000"/>
          <w:sz w:val="28"/>
        </w:rPr>
        <w:t>
      а) Тараптар арасында, басқа Тараптан осындай ақпаратты алу туралы негізделген барлық сауалдарға жауап ретінде стандарттар, техникалық регламенттер және сәйкестікті бағалау рәсімі туралы ақпарат алмасуға жәрдемдеу;</w:t>
      </w:r>
      <w:r>
        <w:br/>
      </w:r>
      <w:r>
        <w:rPr>
          <w:rFonts w:ascii="Times New Roman"/>
          <w:b w:val="false"/>
          <w:i w:val="false"/>
          <w:color w:val="000000"/>
          <w:sz w:val="28"/>
        </w:rPr>
        <w:t>
      b) басқа Тараптың сауалын тиісті реттеуші органдарға тапсыруды қамтиды.</w:t>
      </w:r>
      <w:r>
        <w:br/>
      </w:r>
      <w:r>
        <w:rPr>
          <w:rFonts w:ascii="Times New Roman"/>
          <w:b w:val="false"/>
          <w:i w:val="false"/>
          <w:color w:val="000000"/>
          <w:sz w:val="28"/>
        </w:rPr>
        <w:t>
      4. Құзыретті органдардың функциясы:</w:t>
      </w:r>
      <w:r>
        <w:br/>
      </w:r>
      <w:r>
        <w:rPr>
          <w:rFonts w:ascii="Times New Roman"/>
          <w:b w:val="false"/>
          <w:i w:val="false"/>
          <w:color w:val="000000"/>
          <w:sz w:val="28"/>
        </w:rPr>
        <w:t>
      а) осы тарауды іске асыру мониторингін;</w:t>
      </w:r>
      <w:r>
        <w:br/>
      </w:r>
      <w:r>
        <w:rPr>
          <w:rFonts w:ascii="Times New Roman"/>
          <w:b w:val="false"/>
          <w:i w:val="false"/>
          <w:color w:val="000000"/>
          <w:sz w:val="28"/>
        </w:rPr>
        <w:t>
      b) осы Келісімнің 6.8-бабына сәйкес ынтымақтастыққа жәрдемдесуді;</w:t>
      </w:r>
      <w:r>
        <w:br/>
      </w:r>
      <w:r>
        <w:rPr>
          <w:rFonts w:ascii="Times New Roman"/>
          <w:b w:val="false"/>
          <w:i w:val="false"/>
          <w:color w:val="000000"/>
          <w:sz w:val="28"/>
        </w:rPr>
        <w:t>
      с) стандарттарды, техникалық регламенттерді және сәйкестікті бағалау рәсімін әзірлеу, қабылдау, қолдану және қамтамасыз етуге байланысты басқа Тараптың кез келген мәселесін жедел шешуді;</w:t>
      </w:r>
      <w:r>
        <w:br/>
      </w:r>
      <w:r>
        <w:rPr>
          <w:rFonts w:ascii="Times New Roman"/>
          <w:b w:val="false"/>
          <w:i w:val="false"/>
          <w:color w:val="000000"/>
          <w:sz w:val="28"/>
        </w:rPr>
        <w:t>
      d) осы тарау аясында туындайтын кез келген мәселе жөнінде консультациялар өткізуге Тараптың сауалы бойынша жәрдемдесуді;</w:t>
      </w:r>
      <w:r>
        <w:br/>
      </w:r>
      <w:r>
        <w:rPr>
          <w:rFonts w:ascii="Times New Roman"/>
          <w:b w:val="false"/>
          <w:i w:val="false"/>
          <w:color w:val="000000"/>
          <w:sz w:val="28"/>
        </w:rPr>
        <w:t>
      е) Тараптардың көзқарасы бойынша оларға осы тарауды орындауға көмектесетін кез келген басқа іс әрекеттерді орындауды;</w:t>
      </w:r>
      <w:r>
        <w:br/>
      </w:r>
      <w:r>
        <w:rPr>
          <w:rFonts w:ascii="Times New Roman"/>
          <w:b w:val="false"/>
          <w:i w:val="false"/>
          <w:color w:val="000000"/>
          <w:sz w:val="28"/>
        </w:rPr>
        <w:t>
      f) Бірлескен Комитет беруі мүмкін басқада функцияларды орындауды қамтиды.</w:t>
      </w:r>
    </w:p>
    <w:p>
      <w:pPr>
        <w:spacing w:after="0"/>
        <w:ind w:left="0"/>
        <w:jc w:val="left"/>
      </w:pPr>
      <w:r>
        <w:rPr>
          <w:rFonts w:ascii="Times New Roman"/>
          <w:b/>
          <w:i w:val="false"/>
          <w:color w:val="000000"/>
        </w:rPr>
        <w:t xml:space="preserve"> 7-ТАРАУ</w:t>
      </w:r>
      <w:r>
        <w:br/>
      </w:r>
      <w:r>
        <w:rPr>
          <w:rFonts w:ascii="Times New Roman"/>
          <w:b/>
          <w:i w:val="false"/>
          <w:color w:val="000000"/>
        </w:rPr>
        <w:t>
САНИТАРЛЫҚ ЖӘНЕ ФИТОСАНИТАРЛЫҚ ШАРАЛАР 7.1-бап Мақсаты</w:t>
      </w:r>
    </w:p>
    <w:p>
      <w:pPr>
        <w:spacing w:after="0"/>
        <w:ind w:left="0"/>
        <w:jc w:val="both"/>
      </w:pPr>
      <w:r>
        <w:rPr>
          <w:rFonts w:ascii="Times New Roman"/>
          <w:b w:val="false"/>
          <w:i w:val="false"/>
          <w:color w:val="000000"/>
          <w:sz w:val="28"/>
        </w:rPr>
        <w:t>      Осы тараудың мақсаты Тараптар арасында тауарлар саудасын:</w:t>
      </w:r>
      <w:r>
        <w:br/>
      </w:r>
      <w:r>
        <w:rPr>
          <w:rFonts w:ascii="Times New Roman"/>
          <w:b w:val="false"/>
          <w:i w:val="false"/>
          <w:color w:val="000000"/>
          <w:sz w:val="28"/>
        </w:rPr>
        <w:t>
      а) Тараптардың аумағында адамдардың өмірі мен денсаулығын, жануарлар және өсімдіктерді қорғай отырып, санитарлық және фитосанитарлық шараларға жататын даулы мәселелердің шешімін іздеу;</w:t>
      </w:r>
      <w:r>
        <w:br/>
      </w:r>
      <w:r>
        <w:rPr>
          <w:rFonts w:ascii="Times New Roman"/>
          <w:b w:val="false"/>
          <w:i w:val="false"/>
          <w:color w:val="000000"/>
          <w:sz w:val="28"/>
        </w:rPr>
        <w:t>
      b) Тараптар және олардың құзыретті органдары арасында, оның ішінде СФК жөніндегі Келісімде белгіленгендей, санитарлық және фитосанитарлық шараларды әзірлеу және қолдану саласында өзара іс-қимылды нығайту;</w:t>
      </w:r>
      <w:r>
        <w:br/>
      </w:r>
      <w:r>
        <w:rPr>
          <w:rFonts w:ascii="Times New Roman"/>
          <w:b w:val="false"/>
          <w:i w:val="false"/>
          <w:color w:val="000000"/>
          <w:sz w:val="28"/>
        </w:rPr>
        <w:t>
      с) санитарлық және фитосанитарлық шаралар саласында ақпарат алмасуға және әрбір Тараптың білім деңгейін арттыруға және реттеу жүйесін түсінуге жәрдемдесу арқылы жеңілдету болып табылады.</w:t>
      </w:r>
    </w:p>
    <w:p>
      <w:pPr>
        <w:spacing w:after="0"/>
        <w:ind w:left="0"/>
        <w:jc w:val="left"/>
      </w:pPr>
      <w:r>
        <w:rPr>
          <w:rFonts w:ascii="Times New Roman"/>
          <w:b/>
          <w:i w:val="false"/>
          <w:color w:val="000000"/>
        </w:rPr>
        <w:t xml:space="preserve"> 7.2-бап Іс-әрекет ету саласы</w:t>
      </w:r>
    </w:p>
    <w:p>
      <w:pPr>
        <w:spacing w:after="0"/>
        <w:ind w:left="0"/>
        <w:jc w:val="both"/>
      </w:pPr>
      <w:r>
        <w:rPr>
          <w:rFonts w:ascii="Times New Roman"/>
          <w:b w:val="false"/>
          <w:i w:val="false"/>
          <w:color w:val="000000"/>
          <w:sz w:val="28"/>
        </w:rPr>
        <w:t>      Осы тарау Тараптар арасында саудаға тікелей немесе жанама ықпал етуі мүмкін Тараптардың санитарлық және фитосанитарлық шараларына қолданылады.</w:t>
      </w:r>
    </w:p>
    <w:p>
      <w:pPr>
        <w:spacing w:after="0"/>
        <w:ind w:left="0"/>
        <w:jc w:val="left"/>
      </w:pPr>
      <w:r>
        <w:rPr>
          <w:rFonts w:ascii="Times New Roman"/>
          <w:b/>
          <w:i w:val="false"/>
          <w:color w:val="000000"/>
        </w:rPr>
        <w:t xml:space="preserve"> 7.3-бап Анықтамалар</w:t>
      </w:r>
    </w:p>
    <w:p>
      <w:pPr>
        <w:spacing w:after="0"/>
        <w:ind w:left="0"/>
        <w:jc w:val="both"/>
      </w:pPr>
      <w:r>
        <w:rPr>
          <w:rFonts w:ascii="Times New Roman"/>
          <w:b w:val="false"/>
          <w:i w:val="false"/>
          <w:color w:val="000000"/>
          <w:sz w:val="28"/>
        </w:rPr>
        <w:t>      Осы тараудың мақсаты үшін:</w:t>
      </w:r>
      <w:r>
        <w:br/>
      </w:r>
      <w:r>
        <w:rPr>
          <w:rFonts w:ascii="Times New Roman"/>
          <w:b w:val="false"/>
          <w:i w:val="false"/>
          <w:color w:val="000000"/>
          <w:sz w:val="28"/>
        </w:rPr>
        <w:t xml:space="preserve">
      а) СФК жөніндегі Келісімнің А-қосымшасында қамтылған анықтамалар қолданылады, </w:t>
      </w:r>
      <w:r>
        <w:rPr>
          <w:rFonts w:ascii="Times New Roman"/>
          <w:b w:val="false"/>
          <w:i/>
          <w:color w:val="000000"/>
          <w:sz w:val="28"/>
        </w:rPr>
        <w:t>mutatis mutandis</w:t>
      </w:r>
      <w:r>
        <w:rPr>
          <w:rFonts w:ascii="Times New Roman"/>
          <w:b w:val="false"/>
          <w:i w:val="false"/>
          <w:color w:val="000000"/>
          <w:sz w:val="28"/>
        </w:rPr>
        <w:t>;</w:t>
      </w:r>
      <w:r>
        <w:br/>
      </w:r>
      <w:r>
        <w:rPr>
          <w:rFonts w:ascii="Times New Roman"/>
          <w:b w:val="false"/>
          <w:i w:val="false"/>
          <w:color w:val="000000"/>
          <w:sz w:val="28"/>
        </w:rPr>
        <w:t xml:space="preserve">
      b) Халықаралық ұйымдар: Codex Alimentarius комиссиясы, Дүниежүзілік жануарлар саулығын сақтау ұйымы (одан әрі – ХЭБ) және өсімдіктерді қорғау жөнінде Халықаралық конвенция (одан әрі ӨҚХК) аясында әрекет ететін халықаралық және аймақтық ұйымдар әзірлеген тиісті анықтамалар осы тарауды іске асыру кезінде қолданылады, </w:t>
      </w:r>
      <w:r>
        <w:rPr>
          <w:rFonts w:ascii="Times New Roman"/>
          <w:b w:val="false"/>
          <w:i/>
          <w:color w:val="000000"/>
          <w:sz w:val="28"/>
        </w:rPr>
        <w:t>mutatis mutandis</w:t>
      </w:r>
      <w:r>
        <w:rPr>
          <w:rFonts w:ascii="Times New Roman"/>
          <w:b w:val="false"/>
          <w:i w:val="false"/>
          <w:color w:val="000000"/>
          <w:sz w:val="28"/>
        </w:rPr>
        <w:t>.</w:t>
      </w:r>
    </w:p>
    <w:p>
      <w:pPr>
        <w:spacing w:after="0"/>
        <w:ind w:left="0"/>
        <w:jc w:val="left"/>
      </w:pPr>
      <w:r>
        <w:rPr>
          <w:rFonts w:ascii="Times New Roman"/>
          <w:b/>
          <w:i w:val="false"/>
          <w:color w:val="000000"/>
        </w:rPr>
        <w:t xml:space="preserve"> 7.4-бап СФК жөніндегі Келісімді қосу</w:t>
      </w:r>
    </w:p>
    <w:p>
      <w:pPr>
        <w:spacing w:after="0"/>
        <w:ind w:left="0"/>
        <w:jc w:val="both"/>
      </w:pPr>
      <w:r>
        <w:rPr>
          <w:rFonts w:ascii="Times New Roman"/>
          <w:b w:val="false"/>
          <w:i w:val="false"/>
          <w:color w:val="000000"/>
          <w:sz w:val="28"/>
        </w:rPr>
        <w:t xml:space="preserve">      Егер осы тарауда өзгеше белгіленбесе, СФК жөніндегі Келісім Тараптар арасында осы инкорпорациялаумен қолданылады және осы Келісімнің ажырамас бөлігін құрайды, </w:t>
      </w:r>
      <w:r>
        <w:rPr>
          <w:rFonts w:ascii="Times New Roman"/>
          <w:b w:val="false"/>
          <w:i/>
          <w:color w:val="000000"/>
          <w:sz w:val="28"/>
        </w:rPr>
        <w:t>mutatis mutandis</w:t>
      </w:r>
      <w:r>
        <w:rPr>
          <w:rFonts w:ascii="Times New Roman"/>
          <w:b w:val="false"/>
          <w:i w:val="false"/>
          <w:color w:val="000000"/>
          <w:sz w:val="28"/>
        </w:rPr>
        <w:t>.</w:t>
      </w:r>
    </w:p>
    <w:p>
      <w:pPr>
        <w:spacing w:after="0"/>
        <w:ind w:left="0"/>
        <w:jc w:val="left"/>
      </w:pPr>
      <w:r>
        <w:rPr>
          <w:rFonts w:ascii="Times New Roman"/>
          <w:b/>
          <w:i w:val="false"/>
          <w:color w:val="000000"/>
        </w:rPr>
        <w:t xml:space="preserve"> 7.5-бап Баламалылық</w:t>
      </w:r>
    </w:p>
    <w:p>
      <w:pPr>
        <w:spacing w:after="0"/>
        <w:ind w:left="0"/>
        <w:jc w:val="both"/>
      </w:pPr>
      <w:r>
        <w:rPr>
          <w:rFonts w:ascii="Times New Roman"/>
          <w:b w:val="false"/>
          <w:i w:val="false"/>
          <w:color w:val="000000"/>
          <w:sz w:val="28"/>
        </w:rPr>
        <w:t>      1. Тараптар Баламалары сауданы жеңілдетудің маңызды құралы болып табылады деп таниды.</w:t>
      </w:r>
      <w:r>
        <w:br/>
      </w:r>
      <w:r>
        <w:rPr>
          <w:rFonts w:ascii="Times New Roman"/>
          <w:b w:val="false"/>
          <w:i w:val="false"/>
          <w:color w:val="000000"/>
          <w:sz w:val="28"/>
        </w:rPr>
        <w:t>
      2. Тараптар ақылға қонымды және рұсқат етілген шектерде шаралардың, шаралар тобының немесе жүйенің баламалалығын тани алады.</w:t>
      </w:r>
    </w:p>
    <w:p>
      <w:pPr>
        <w:spacing w:after="0"/>
        <w:ind w:left="0"/>
        <w:jc w:val="left"/>
      </w:pPr>
      <w:r>
        <w:rPr>
          <w:rFonts w:ascii="Times New Roman"/>
          <w:b/>
          <w:i w:val="false"/>
          <w:color w:val="000000"/>
        </w:rPr>
        <w:t xml:space="preserve"> 7.6-бап Өңірлік жағдайларға бейімделу</w:t>
      </w:r>
    </w:p>
    <w:p>
      <w:pPr>
        <w:spacing w:after="0"/>
        <w:ind w:left="0"/>
        <w:jc w:val="both"/>
      </w:pPr>
      <w:r>
        <w:rPr>
          <w:rFonts w:ascii="Times New Roman"/>
          <w:b w:val="false"/>
          <w:i w:val="false"/>
          <w:color w:val="000000"/>
          <w:sz w:val="28"/>
        </w:rPr>
        <w:t>      1. Тараптар зиянкестерден немесе аурулардан бос аймақтарды және зиянкестердің немесе аурулардың елеусіз таралу аймағын қоса алғанда, өңірлік жағдайларға бейімделу тұжырымдамасын сауданы жеңілдетудің маңызды құралы ретінде таниды.</w:t>
      </w:r>
      <w:r>
        <w:br/>
      </w:r>
      <w:r>
        <w:rPr>
          <w:rFonts w:ascii="Times New Roman"/>
          <w:b w:val="false"/>
          <w:i w:val="false"/>
          <w:color w:val="000000"/>
          <w:sz w:val="28"/>
        </w:rPr>
        <w:t>
      2. Мұндай аймақтарды анықтаған кезде Тараптар зиянкестерден немесе аурулардан бос еркін аймақтар және зиянкестердің немесе аурулардың елеусіз таралу аймағы мәртебесін, аудит нәтижесін, инспекциялық бақылау нәтижесін, ХЭБ және ӨҚХК ұсынған ақпарат және басқа да факторларды растайтын Тараптың ақпараты сияқты факторларды қарайды.</w:t>
      </w:r>
    </w:p>
    <w:p>
      <w:pPr>
        <w:spacing w:after="0"/>
        <w:ind w:left="0"/>
        <w:jc w:val="left"/>
      </w:pPr>
      <w:r>
        <w:rPr>
          <w:rFonts w:ascii="Times New Roman"/>
          <w:b/>
          <w:i w:val="false"/>
          <w:color w:val="000000"/>
        </w:rPr>
        <w:t xml:space="preserve"> 7.7-бап Аудит және инспекция</w:t>
      </w:r>
    </w:p>
    <w:p>
      <w:pPr>
        <w:spacing w:after="0"/>
        <w:ind w:left="0"/>
        <w:jc w:val="both"/>
      </w:pPr>
      <w:r>
        <w:rPr>
          <w:rFonts w:ascii="Times New Roman"/>
          <w:b w:val="false"/>
          <w:i w:val="false"/>
          <w:color w:val="000000"/>
          <w:sz w:val="28"/>
        </w:rPr>
        <w:t>      1. Тауар қауіпсіздігін қамтамасыз ету мақсатында Әрбір Тараптың аудит және/немесе инспекциялау жүргізуіне болады.</w:t>
      </w:r>
      <w:r>
        <w:br/>
      </w:r>
      <w:r>
        <w:rPr>
          <w:rFonts w:ascii="Times New Roman"/>
          <w:b w:val="false"/>
          <w:i w:val="false"/>
          <w:color w:val="000000"/>
          <w:sz w:val="28"/>
        </w:rPr>
        <w:t>
      2. Тараптар аудит және инспекциялау саласында ынтымақтастықты одан әрі кеңейтуге келіседі.</w:t>
      </w:r>
      <w:r>
        <w:br/>
      </w:r>
      <w:r>
        <w:rPr>
          <w:rFonts w:ascii="Times New Roman"/>
          <w:b w:val="false"/>
          <w:i w:val="false"/>
          <w:color w:val="000000"/>
          <w:sz w:val="28"/>
        </w:rPr>
        <w:t>
      3. Аудит және/немесе инспекциялауды жүргізген кезде әрбір Тарап тиісті халықаралық стандарттарды және ұсыныстарды назарға алады.</w:t>
      </w:r>
      <w:r>
        <w:br/>
      </w:r>
      <w:r>
        <w:rPr>
          <w:rFonts w:ascii="Times New Roman"/>
          <w:b w:val="false"/>
          <w:i w:val="false"/>
          <w:color w:val="000000"/>
          <w:sz w:val="28"/>
        </w:rPr>
        <w:t>
      4. Аудит немесе инспекциялауды жүргізетін Тарап тексеретін Тарапқа аудит және/немесе инспекциялау нәтижесін түсіндіруіне мүмкіндік береді.</w:t>
      </w:r>
      <w:r>
        <w:br/>
      </w:r>
      <w:r>
        <w:rPr>
          <w:rFonts w:ascii="Times New Roman"/>
          <w:b w:val="false"/>
          <w:i w:val="false"/>
          <w:color w:val="000000"/>
          <w:sz w:val="28"/>
        </w:rPr>
        <w:t>
      5. Аудит немес инспекциялау жүргізген Тарап тартқан шығыстар, егер Тараптар басқаша уағадаласпаса, аудит немесе инспекциялау жүргізген Тарапқа жүктеледі.</w:t>
      </w:r>
    </w:p>
    <w:p>
      <w:pPr>
        <w:spacing w:after="0"/>
        <w:ind w:left="0"/>
        <w:jc w:val="left"/>
      </w:pPr>
      <w:r>
        <w:rPr>
          <w:rFonts w:ascii="Times New Roman"/>
          <w:b/>
          <w:i w:val="false"/>
          <w:color w:val="000000"/>
        </w:rPr>
        <w:t xml:space="preserve"> 7.8-бап Қауіпсіздікті растайтын құжаттар</w:t>
      </w:r>
    </w:p>
    <w:p>
      <w:pPr>
        <w:spacing w:after="0"/>
        <w:ind w:left="0"/>
        <w:jc w:val="both"/>
      </w:pPr>
      <w:r>
        <w:rPr>
          <w:rFonts w:ascii="Times New Roman"/>
          <w:b w:val="false"/>
          <w:i w:val="false"/>
          <w:color w:val="000000"/>
          <w:sz w:val="28"/>
        </w:rPr>
        <w:t>      1. Егер Тараптар арасында жүзеге асырылатын саудада тауарлар қауіпсіздігін растау үшін қандай да бір құжатты ұсыну талап етілетін болса, экспорттаушы Тарап импорттаушы Тараптың талаптарын орындауды қамтамасыз етеді. Импорттаушы Тарап, Тараптар арасында жүзеге асырылатын саудада тауарлар қауіпсіздігін растайтын құжаттарға қойылатын талаптар тек қана адам өмірін немесе денсаулығын, жануарларды немесе өсімдіктерді қорғау үшін қажетті шектерде қолданалуын қамтамасыз етеді.</w:t>
      </w:r>
      <w:r>
        <w:br/>
      </w:r>
      <w:r>
        <w:rPr>
          <w:rFonts w:ascii="Times New Roman"/>
          <w:b w:val="false"/>
          <w:i w:val="false"/>
          <w:color w:val="000000"/>
          <w:sz w:val="28"/>
        </w:rPr>
        <w:t>
      2. Тараптар, жағдайларға сәйкес тауарлардың қауіпсіздігін растайтын құжаттарды әзірлеген кезде тиісті халықаралық стандарттарды және ұсыныстарды назарға алады.</w:t>
      </w:r>
      <w:r>
        <w:br/>
      </w:r>
      <w:r>
        <w:rPr>
          <w:rFonts w:ascii="Times New Roman"/>
          <w:b w:val="false"/>
          <w:i w:val="false"/>
          <w:color w:val="000000"/>
          <w:sz w:val="28"/>
        </w:rPr>
        <w:t>
      3. Тараптардың Тараптар арасында жүзеге асырылатын саудада тауарлардың немесе тауарлар тобының қауіпсіздігін растау үшін екіжақты құжаттарды әзірлеу туралы келісуіне болады.</w:t>
      </w:r>
      <w:r>
        <w:br/>
      </w:r>
      <w:r>
        <w:rPr>
          <w:rFonts w:ascii="Times New Roman"/>
          <w:b w:val="false"/>
          <w:i w:val="false"/>
          <w:color w:val="000000"/>
          <w:sz w:val="28"/>
        </w:rPr>
        <w:t>
      4. Сауданы жеңілдету мақсатында Тараптар тауарлардың қауіпсіздігін растайтын құжаттарды әзірлеген кезде электронды технологияларды қолдануға жәрдемдеседі.</w:t>
      </w:r>
    </w:p>
    <w:p>
      <w:pPr>
        <w:spacing w:after="0"/>
        <w:ind w:left="0"/>
        <w:jc w:val="left"/>
      </w:pPr>
      <w:r>
        <w:rPr>
          <w:rFonts w:ascii="Times New Roman"/>
          <w:b/>
          <w:i w:val="false"/>
          <w:color w:val="000000"/>
        </w:rPr>
        <w:t xml:space="preserve"> 7.9-бап Төтенше шаралар</w:t>
      </w:r>
    </w:p>
    <w:p>
      <w:pPr>
        <w:spacing w:after="0"/>
        <w:ind w:left="0"/>
        <w:jc w:val="both"/>
      </w:pPr>
      <w:r>
        <w:rPr>
          <w:rFonts w:ascii="Times New Roman"/>
          <w:b w:val="false"/>
          <w:i w:val="false"/>
          <w:color w:val="000000"/>
          <w:sz w:val="28"/>
        </w:rPr>
        <w:t>      1. Егер Тарап адамдар өмірі немесе денсаулығын, жануарлар немесе өсімдіктерді қорғау үшін қажетті төтенше шараны енгізетін болса, осындай Тарап ықтималды қысқа мерзімде басқа Тарапты осындай шара туралы хабардар етеді. Төтенше шараны енгізген Тарап басқа Тарап ұсынған тиісті ақпаратты назарға алады.</w:t>
      </w:r>
      <w:r>
        <w:br/>
      </w:r>
      <w:r>
        <w:rPr>
          <w:rFonts w:ascii="Times New Roman"/>
          <w:b w:val="false"/>
          <w:i w:val="false"/>
          <w:color w:val="000000"/>
          <w:sz w:val="28"/>
        </w:rPr>
        <w:t>
      2. Егер Тараптармен өзгеше келісілмесе, кез келген Тараптың сауал салуы бойынша, ықтималды қысқа мерзімде төтенше шаралар мәселелері жөнінде тиісті құзыретті органдардың консультациясы өтеді.</w:t>
      </w:r>
    </w:p>
    <w:p>
      <w:pPr>
        <w:spacing w:after="0"/>
        <w:ind w:left="0"/>
        <w:jc w:val="left"/>
      </w:pPr>
      <w:r>
        <w:rPr>
          <w:rFonts w:ascii="Times New Roman"/>
          <w:b/>
          <w:i w:val="false"/>
          <w:color w:val="000000"/>
        </w:rPr>
        <w:t xml:space="preserve"> 7.10-бап Байланыс пункттері және ақпарат алмасу</w:t>
      </w:r>
    </w:p>
    <w:p>
      <w:pPr>
        <w:spacing w:after="0"/>
        <w:ind w:left="0"/>
        <w:jc w:val="both"/>
      </w:pPr>
      <w:r>
        <w:rPr>
          <w:rFonts w:ascii="Times New Roman"/>
          <w:b w:val="false"/>
          <w:i w:val="false"/>
          <w:color w:val="000000"/>
          <w:sz w:val="28"/>
        </w:rPr>
        <w:t>      1. Тараптар осы тараудың ережелеріне сәйкес ақпарат жолдау үшін байланыс пункттері туралы, сондай-ақ осы тарауға тиесілі мәселелер үшін жауапты уәкілетті құзыретті органдар туралы және олардың арасындағы міндеттерді бөлу туралы бір-бірін хабардар етеді.</w:t>
      </w:r>
      <w:r>
        <w:br/>
      </w:r>
      <w:r>
        <w:rPr>
          <w:rFonts w:ascii="Times New Roman"/>
          <w:b w:val="false"/>
          <w:i w:val="false"/>
          <w:color w:val="000000"/>
          <w:sz w:val="28"/>
        </w:rPr>
        <w:t>
      2. Тараптар байланыс пункттерінің қандай да бір өзгерістері туралы және құрылымда немесе олардың құзыретті органдарының құзыретіндегі қандай да бір елеулі өзгерістер туралы бір-бірін хабардар етеді.</w:t>
      </w:r>
      <w:r>
        <w:br/>
      </w:r>
      <w:r>
        <w:rPr>
          <w:rFonts w:ascii="Times New Roman"/>
          <w:b w:val="false"/>
          <w:i w:val="false"/>
          <w:color w:val="000000"/>
          <w:sz w:val="28"/>
        </w:rPr>
        <w:t>
      3. Тараптар өздерінің байланыс пункттері арқылы:</w:t>
      </w:r>
      <w:r>
        <w:br/>
      </w:r>
      <w:r>
        <w:rPr>
          <w:rFonts w:ascii="Times New Roman"/>
          <w:b w:val="false"/>
          <w:i w:val="false"/>
          <w:color w:val="000000"/>
          <w:sz w:val="28"/>
        </w:rPr>
        <w:t>
      а) азық-түлік өнімдері қауіпсіздігінің кез келген елеуді мәселелері немесе жануарлар немесе өсімдіктердің тіршілігі немесе саулығына, немесе аурудың жағдайы немесе олардың аумағында зиянкестердің таралуына қатысты өзгерістерге; және</w:t>
      </w:r>
      <w:r>
        <w:br/>
      </w:r>
      <w:r>
        <w:rPr>
          <w:rFonts w:ascii="Times New Roman"/>
          <w:b w:val="false"/>
          <w:i w:val="false"/>
          <w:color w:val="000000"/>
          <w:sz w:val="28"/>
        </w:rPr>
        <w:t>
      b) заңнамада немесе басқа санитарлық немесе фитосанитарлық шаралардағы кез келген өзгерістерге қатысты бір-біріне уақытылы жазбаша хабарлама жолдайды</w:t>
      </w:r>
      <w:r>
        <w:br/>
      </w:r>
      <w:r>
        <w:rPr>
          <w:rFonts w:ascii="Times New Roman"/>
          <w:b w:val="false"/>
          <w:i w:val="false"/>
          <w:color w:val="000000"/>
          <w:sz w:val="28"/>
        </w:rPr>
        <w:t>
      4. Тараптар санитарлық және фитосанитарлық шаралардың жүйелі немесе елеулі сақталмау жағдайлары туралы байланыс пункттері арқылы бір-бірін хабардар етеді, сондай-ақ осындай сақтамауды растайтын тиісті құжаттарды береді.</w:t>
      </w:r>
    </w:p>
    <w:p>
      <w:pPr>
        <w:spacing w:after="0"/>
        <w:ind w:left="0"/>
        <w:jc w:val="left"/>
      </w:pPr>
      <w:r>
        <w:rPr>
          <w:rFonts w:ascii="Times New Roman"/>
          <w:b/>
          <w:i w:val="false"/>
          <w:color w:val="000000"/>
        </w:rPr>
        <w:t xml:space="preserve"> 7.11-бап Ынтымақтастық</w:t>
      </w:r>
    </w:p>
    <w:p>
      <w:pPr>
        <w:spacing w:after="0"/>
        <w:ind w:left="0"/>
        <w:jc w:val="both"/>
      </w:pPr>
      <w:r>
        <w:rPr>
          <w:rFonts w:ascii="Times New Roman"/>
          <w:b w:val="false"/>
          <w:i w:val="false"/>
          <w:color w:val="000000"/>
          <w:sz w:val="28"/>
        </w:rPr>
        <w:t>      1. Тараптар осы тарауды іске асыруды оңтайландыру мақсатында қызмет етуге келіседі.</w:t>
      </w:r>
      <w:r>
        <w:br/>
      </w:r>
      <w:r>
        <w:rPr>
          <w:rFonts w:ascii="Times New Roman"/>
          <w:b w:val="false"/>
          <w:i w:val="false"/>
          <w:color w:val="000000"/>
          <w:sz w:val="28"/>
        </w:rPr>
        <w:t>
      2. Тараптар осы тараудың ережелеріне сәйкес өзара мүддені білдіретін санитарлық және фитосанитарлық шаралар мәселелері бойынша ынтымақтастықты, өзара әрекеттесуді және ақпарат алмасуды кеңейту үшін мүмкіндіктерді зерттейді. Осындай мүмкіндіктерге сауданы оңтайландыру бойынша бастамалар және техникалық қолдау жатады.</w:t>
      </w:r>
      <w:r>
        <w:br/>
      </w:r>
      <w:r>
        <w:rPr>
          <w:rFonts w:ascii="Times New Roman"/>
          <w:b w:val="false"/>
          <w:i w:val="false"/>
          <w:color w:val="000000"/>
          <w:sz w:val="28"/>
        </w:rPr>
        <w:t>
      3. Тараптар халықаралық форумдарда, оның ішінде халықаралық ұйымдарда өзара мүддені білдіретін мәселелер жөнінде бірлескен жұмысқа ұмтылады.</w:t>
      </w:r>
      <w:r>
        <w:br/>
      </w:r>
      <w:r>
        <w:rPr>
          <w:rFonts w:ascii="Times New Roman"/>
          <w:b w:val="false"/>
          <w:i w:val="false"/>
          <w:color w:val="000000"/>
          <w:sz w:val="28"/>
        </w:rPr>
        <w:t xml:space="preserve">
      4. Осы тарау аясында өзара әрекеттесуді дамыту үшін Тараптарға санитарлық және фитосанитарлық шаралар мәселесі бойынша </w:t>
      </w:r>
      <w:r>
        <w:rPr>
          <w:rFonts w:ascii="Times New Roman"/>
          <w:b w:val="false"/>
          <w:i/>
          <w:color w:val="000000"/>
          <w:sz w:val="28"/>
        </w:rPr>
        <w:t>ad hoc</w:t>
      </w:r>
      <w:r>
        <w:rPr>
          <w:rFonts w:ascii="Times New Roman"/>
          <w:b w:val="false"/>
          <w:i w:val="false"/>
          <w:color w:val="000000"/>
          <w:sz w:val="28"/>
        </w:rPr>
        <w:t xml:space="preserve"> келісімдер жасауға болады.</w:t>
      </w:r>
    </w:p>
    <w:p>
      <w:pPr>
        <w:spacing w:after="0"/>
        <w:ind w:left="0"/>
        <w:jc w:val="left"/>
      </w:pPr>
      <w:r>
        <w:rPr>
          <w:rFonts w:ascii="Times New Roman"/>
          <w:b/>
          <w:i w:val="false"/>
          <w:color w:val="000000"/>
        </w:rPr>
        <w:t xml:space="preserve"> 7.12-бап Консультациялар</w:t>
      </w:r>
    </w:p>
    <w:p>
      <w:pPr>
        <w:spacing w:after="0"/>
        <w:ind w:left="0"/>
        <w:jc w:val="both"/>
      </w:pPr>
      <w:r>
        <w:rPr>
          <w:rFonts w:ascii="Times New Roman"/>
          <w:b w:val="false"/>
          <w:i w:val="false"/>
          <w:color w:val="000000"/>
          <w:sz w:val="28"/>
        </w:rPr>
        <w:t>      1. Егер Тарап санитарлық және фитосанитарлық шаралар оның басқа Тараппен саудасына әсер етеді деп санаса, ол осы мәселені шешу мақсатында тиісті байланыс пункті арқылы консультация сұрата алады.</w:t>
      </w:r>
      <w:r>
        <w:br/>
      </w:r>
      <w:r>
        <w:rPr>
          <w:rFonts w:ascii="Times New Roman"/>
          <w:b w:val="false"/>
          <w:i w:val="false"/>
          <w:color w:val="000000"/>
          <w:sz w:val="28"/>
        </w:rPr>
        <w:t>
      2. Тарап осы тарау жөнінде туындайтын мәселелерді шешу мақсатында басқа Тараптың сұрау салуы бойынша осы Тарау шеңберінде консультация жүргізу мүмкіндігін қарауы тиіс.</w:t>
      </w:r>
      <w:r>
        <w:br/>
      </w:r>
      <w:r>
        <w:rPr>
          <w:rFonts w:ascii="Times New Roman"/>
          <w:b w:val="false"/>
          <w:i w:val="false"/>
          <w:color w:val="000000"/>
          <w:sz w:val="28"/>
        </w:rPr>
        <w:t>
      3. Егер кез келген Тарап осындай мәселе консультациялар арқылы шешілуі мүмкін емес деп санаса, бұл Тарап осы Келісімнің 14-тарауына сәйкес (Дауларды шешу) дауларды шешу бойынша тетіктер арқылы мәселені шешу үшін жүгінуге құқығы бар.</w:t>
      </w:r>
    </w:p>
    <w:p>
      <w:pPr>
        <w:spacing w:after="0"/>
        <w:ind w:left="0"/>
        <w:jc w:val="left"/>
      </w:pPr>
      <w:r>
        <w:rPr>
          <w:rFonts w:ascii="Times New Roman"/>
          <w:b/>
          <w:i w:val="false"/>
          <w:color w:val="000000"/>
        </w:rPr>
        <w:t xml:space="preserve"> 8-ТАРАУ.</w:t>
      </w:r>
      <w:r>
        <w:br/>
      </w:r>
      <w:r>
        <w:rPr>
          <w:rFonts w:ascii="Times New Roman"/>
          <w:b/>
          <w:i w:val="false"/>
          <w:color w:val="000000"/>
        </w:rPr>
        <w:t>
КӨРСЕТІЛІТІН ҚЫЗМЕТТЕР САУДАСЫ, ҚАРЖЫ САЛЫМДАРЫ ЖӘНЕ ЖЕКЕ ТҰЛҒАЛАРДЫҢ ОРНЫН АУЫСТЫРУЫ 1-БӨЛІМ. «ДЕҢГЕЙЛЕС» ЕРЕЖЕЛЕР I.1-бап Мақсаттар</w:t>
      </w:r>
    </w:p>
    <w:p>
      <w:pPr>
        <w:spacing w:after="0"/>
        <w:ind w:left="0"/>
        <w:jc w:val="both"/>
      </w:pPr>
      <w:r>
        <w:rPr>
          <w:rFonts w:ascii="Times New Roman"/>
          <w:b w:val="false"/>
          <w:i w:val="false"/>
          <w:color w:val="000000"/>
          <w:sz w:val="28"/>
        </w:rPr>
        <w:t>      Осы тараудың мақсаттары ашық және тұрақты құқықтық жүйе шеңберінде Тараптардың көрсетілетін қызметтер саудасын құруды, қаржы салымдарын және жеке тұлғалардың орын ауыстыруын кеңейтуге ықпал жасау арқылы Тараптардың тиімділігін, бәсекеге қабілеттілігін және экономикалық өсуін қолдау болып табылады, бұл ретте Тараптардың ұлттық саясаттың мақсаттарын жүзеге асыру үшін құқықтық реттеуге құқықтары мойындалады.</w:t>
      </w:r>
    </w:p>
    <w:p>
      <w:pPr>
        <w:spacing w:after="0"/>
        <w:ind w:left="0"/>
        <w:jc w:val="left"/>
      </w:pPr>
      <w:r>
        <w:rPr>
          <w:rFonts w:ascii="Times New Roman"/>
          <w:b/>
          <w:i w:val="false"/>
          <w:color w:val="000000"/>
        </w:rPr>
        <w:t xml:space="preserve"> I.2-бап Қолданылу аясы</w:t>
      </w:r>
    </w:p>
    <w:p>
      <w:pPr>
        <w:spacing w:after="0"/>
        <w:ind w:left="0"/>
        <w:jc w:val="both"/>
      </w:pPr>
      <w:r>
        <w:rPr>
          <w:rFonts w:ascii="Times New Roman"/>
          <w:b w:val="false"/>
          <w:i w:val="false"/>
          <w:color w:val="000000"/>
          <w:sz w:val="28"/>
        </w:rPr>
        <w:t>      1. Осы тарау бұдан әрі осы тараудың мақсаттары үшін «Тараптар» немесе «осы тараудың Тараптары» деп аталатын Ресей Федерациясы мен Вьетнам Социалистік Республикасы арасында ғана қолданылады.</w:t>
      </w:r>
      <w:r>
        <w:br/>
      </w:r>
      <w:r>
        <w:rPr>
          <w:rFonts w:ascii="Times New Roman"/>
          <w:b w:val="false"/>
          <w:i w:val="false"/>
          <w:color w:val="000000"/>
          <w:sz w:val="28"/>
        </w:rPr>
        <w:t>
      2. Осы тарау Тараптардың көрсетілетін қызметтер саудасына, құруға, қаржы салымдары және жеке тұлғалардың орын ауыстыруына әсер ететін шараларға қолданылады.</w:t>
      </w:r>
      <w:r>
        <w:br/>
      </w:r>
      <w:r>
        <w:rPr>
          <w:rFonts w:ascii="Times New Roman"/>
          <w:b w:val="false"/>
          <w:i w:val="false"/>
          <w:color w:val="000000"/>
          <w:sz w:val="28"/>
        </w:rPr>
        <w:t>
      3. Авиакөлік қызметтерге қатысты осы тарау қалай көрсетілгеніне қарамастан әуе тасымалы құқығына әсер ететін шараларға қолданылмайды немесе ДСҰ-ның Көрсетілетін қызметтер саудасы жөніндегі Бас келісіміне Авиакөлік қызметтері жөнінде қосымшаның 6-тармағында көзделген әуе кемелерін жөндеуге және техникалық қызмет көрсетуге, авиакөлік қызметтерін сатуға және олардың маркетингіне, компьютерлік резервілеу жүйесінің көрсетілетін қызметтеріне қатысты шараларды қоспағанда, әуе тасымалы құқықтарын іске асыруға тікелей қатысы бар көрсетілетін қызметтерге әсер ететін шараларға қолданылмайды. ДСҰ-ның Көрсетілетін қызметтер саудасы жөніндегі бас келісіміне Авиакөлік қызметтері жөнінде қосымшаның 6-тармағында қамтылған анықтамалар осы тараудың құрамына енеді және оның бір бөлігі болады.</w:t>
      </w:r>
      <w:r>
        <w:br/>
      </w:r>
      <w:r>
        <w:rPr>
          <w:rFonts w:ascii="Times New Roman"/>
          <w:b w:val="false"/>
          <w:i w:val="false"/>
          <w:color w:val="000000"/>
          <w:sz w:val="28"/>
        </w:rPr>
        <w:t>
      4. Осы тарау мыналарға:</w:t>
      </w:r>
      <w:r>
        <w:br/>
      </w:r>
      <w:r>
        <w:rPr>
          <w:rFonts w:ascii="Times New Roman"/>
          <w:b w:val="false"/>
          <w:i w:val="false"/>
          <w:color w:val="000000"/>
          <w:sz w:val="28"/>
        </w:rPr>
        <w:t>
      а. «Мемлекеттік сатып алулар» тарауының мәні болып табылатын мемлекеттік сатып алуларға;</w:t>
      </w:r>
      <w:r>
        <w:br/>
      </w:r>
      <w:r>
        <w:rPr>
          <w:rFonts w:ascii="Times New Roman"/>
          <w:b w:val="false"/>
          <w:i w:val="false"/>
          <w:color w:val="000000"/>
          <w:sz w:val="28"/>
        </w:rPr>
        <w:t>
      b. Тараптың жұмыспен қамту нарығына қол жеткізуге ұмтылатын жеке тұлғаларға қатысы бар шараларға;</w:t>
      </w:r>
      <w:r>
        <w:br/>
      </w:r>
      <w:r>
        <w:rPr>
          <w:rFonts w:ascii="Times New Roman"/>
          <w:b w:val="false"/>
          <w:i w:val="false"/>
          <w:color w:val="000000"/>
          <w:sz w:val="28"/>
        </w:rPr>
        <w:t>
      с. азаматтыққа, тұрақты негіздегі келу орны мен жұмыспен қамтуға қатысты шараларға қолданылмайды.</w:t>
      </w:r>
      <w:r>
        <w:br/>
      </w:r>
      <w:r>
        <w:rPr>
          <w:rFonts w:ascii="Times New Roman"/>
          <w:b w:val="false"/>
          <w:i w:val="false"/>
          <w:color w:val="000000"/>
          <w:sz w:val="28"/>
        </w:rPr>
        <w:t>
      5. Осы тарау Тарапқа, оның шекарасының тұтастығын қорғауға және жеке тұлғалардың өз шекаралары арқылық реттелген қозғалысын қамтамасыз ету үшін қажетті шараларды қоса алғанда, жеке тұлғалардың өз аумағына кіруін немесе олардың сонда уақытша болуын реттеуге арналған шаралар басқа Тарапта айрықша міндетемеге сәйкес туындайтын пайданы жоятын немесе қысқартатындай етіп қолданылмайтын шартта көрсетілген шараларды қолдануға кедергі жасамайды. Тараптың жеке тұлғаларынан, бірақ кез келген басқа үшінші мемлекеттің тұлғаларынан емес визаның болуын талап ету фактісінің өзі осы тарауда қабылданған міндеттемелерге сәйкес пайданы жою немесе қысқарту болып саналмайды.</w:t>
      </w:r>
    </w:p>
    <w:p>
      <w:pPr>
        <w:spacing w:after="0"/>
        <w:ind w:left="0"/>
        <w:jc w:val="left"/>
      </w:pPr>
      <w:r>
        <w:rPr>
          <w:rFonts w:ascii="Times New Roman"/>
          <w:b/>
          <w:i w:val="false"/>
          <w:color w:val="000000"/>
        </w:rPr>
        <w:t xml:space="preserve"> I.3-бап Анықтамалар</w:t>
      </w:r>
    </w:p>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1. </w:t>
      </w:r>
      <w:r>
        <w:rPr>
          <w:rFonts w:ascii="Times New Roman"/>
          <w:b/>
          <w:i w:val="false"/>
          <w:color w:val="000000"/>
          <w:sz w:val="28"/>
        </w:rPr>
        <w:t xml:space="preserve">«көрсетілетін қызметтер саудасы» </w:t>
      </w:r>
      <w:r>
        <w:rPr>
          <w:rFonts w:ascii="Times New Roman"/>
          <w:b w:val="false"/>
          <w:i w:val="false"/>
          <w:color w:val="000000"/>
          <w:sz w:val="28"/>
        </w:rPr>
        <w:t>термині:</w:t>
      </w:r>
      <w:r>
        <w:br/>
      </w:r>
      <w:r>
        <w:rPr>
          <w:rFonts w:ascii="Times New Roman"/>
          <w:b w:val="false"/>
          <w:i w:val="false"/>
          <w:color w:val="000000"/>
          <w:sz w:val="28"/>
        </w:rPr>
        <w:t>
      і. бір Тараптың аумағынан екінші Тараптың аумағына;</w:t>
      </w:r>
      <w:r>
        <w:br/>
      </w:r>
      <w:r>
        <w:rPr>
          <w:rFonts w:ascii="Times New Roman"/>
          <w:b w:val="false"/>
          <w:i w:val="false"/>
          <w:color w:val="000000"/>
          <w:sz w:val="28"/>
        </w:rPr>
        <w:t>
      іі. бір Тараптың аумағында басқа Тараптың көрсетілетін қызмет тұтынушысына көрсетілетін қызметтерді жеткізуді білдіреді;</w:t>
      </w:r>
      <w:r>
        <w:br/>
      </w:r>
      <w:r>
        <w:rPr>
          <w:rFonts w:ascii="Times New Roman"/>
          <w:b w:val="false"/>
          <w:i w:val="false"/>
          <w:color w:val="000000"/>
          <w:sz w:val="28"/>
        </w:rPr>
        <w:t>
      2. «</w:t>
      </w:r>
      <w:r>
        <w:rPr>
          <w:rFonts w:ascii="Times New Roman"/>
          <w:b/>
          <w:i w:val="false"/>
          <w:color w:val="000000"/>
          <w:sz w:val="28"/>
        </w:rPr>
        <w:t xml:space="preserve">көрсетілетін қызметтерді жеткізу» </w:t>
      </w:r>
      <w:r>
        <w:rPr>
          <w:rFonts w:ascii="Times New Roman"/>
          <w:b w:val="false"/>
          <w:i w:val="false"/>
          <w:color w:val="000000"/>
          <w:sz w:val="28"/>
        </w:rPr>
        <w:t>термині көрсетілетін қызметті өндіруді, бөлуді, оның маркетингін, сатуды және жеткізуді қамтиды;</w:t>
      </w:r>
      <w:r>
        <w:br/>
      </w:r>
      <w:r>
        <w:rPr>
          <w:rFonts w:ascii="Times New Roman"/>
          <w:b w:val="false"/>
          <w:i w:val="false"/>
          <w:color w:val="000000"/>
          <w:sz w:val="28"/>
        </w:rPr>
        <w:t>
      3. «</w:t>
      </w:r>
      <w:r>
        <w:rPr>
          <w:rFonts w:ascii="Times New Roman"/>
          <w:b/>
          <w:i w:val="false"/>
          <w:color w:val="000000"/>
          <w:sz w:val="28"/>
        </w:rPr>
        <w:t xml:space="preserve">көрсетілетін қызметтер» </w:t>
      </w:r>
      <w:r>
        <w:rPr>
          <w:rFonts w:ascii="Times New Roman"/>
          <w:b w:val="false"/>
          <w:i w:val="false"/>
          <w:color w:val="000000"/>
          <w:sz w:val="28"/>
        </w:rPr>
        <w:t>термині коммерциялық емес негізде және бір немесе бірнеше көрсетілетін қызмет жеткізушілермен бәсекелестік жағдайында емес жеткізілетін көрсетілетін қызметтерді есептемегенде, кез келген сектордағы кез келген көрсетілетін қызметті қамтиды.</w:t>
      </w:r>
      <w:r>
        <w:br/>
      </w:r>
      <w:r>
        <w:rPr>
          <w:rFonts w:ascii="Times New Roman"/>
          <w:b w:val="false"/>
          <w:i w:val="false"/>
          <w:color w:val="000000"/>
          <w:sz w:val="28"/>
        </w:rPr>
        <w:t xml:space="preserve">
      4. </w:t>
      </w:r>
      <w:r>
        <w:rPr>
          <w:rFonts w:ascii="Times New Roman"/>
          <w:b/>
          <w:i w:val="false"/>
          <w:color w:val="000000"/>
          <w:sz w:val="28"/>
        </w:rPr>
        <w:t xml:space="preserve">«көрсетілетін қызметтерді жеткізуші» </w:t>
      </w:r>
      <w:r>
        <w:rPr>
          <w:rFonts w:ascii="Times New Roman"/>
          <w:b w:val="false"/>
          <w:i w:val="false"/>
          <w:color w:val="000000"/>
          <w:sz w:val="28"/>
        </w:rPr>
        <w:t>термині көрсетілетін қызметті жеткізетін кез келген тұлғаны білдіреді.</w:t>
      </w:r>
      <w:r>
        <w:br/>
      </w:r>
      <w:r>
        <w:rPr>
          <w:rFonts w:ascii="Times New Roman"/>
          <w:b w:val="false"/>
          <w:i w:val="false"/>
          <w:color w:val="000000"/>
          <w:sz w:val="28"/>
        </w:rPr>
        <w:t>
      5.</w:t>
      </w:r>
      <w:r>
        <w:rPr>
          <w:rFonts w:ascii="Times New Roman"/>
          <w:b/>
          <w:i w:val="false"/>
          <w:color w:val="000000"/>
          <w:sz w:val="28"/>
        </w:rPr>
        <w:t xml:space="preserve"> «көрсетілетін қызметті тұтынушы» </w:t>
      </w:r>
      <w:r>
        <w:rPr>
          <w:rFonts w:ascii="Times New Roman"/>
          <w:b w:val="false"/>
          <w:i w:val="false"/>
          <w:color w:val="000000"/>
          <w:sz w:val="28"/>
        </w:rPr>
        <w:t>термині көрсетілетін қызметті алатын немесе пайдаланатын кез келген тұлғаны білдіреді;</w:t>
      </w:r>
      <w:r>
        <w:br/>
      </w:r>
      <w:r>
        <w:rPr>
          <w:rFonts w:ascii="Times New Roman"/>
          <w:b w:val="false"/>
          <w:i w:val="false"/>
          <w:color w:val="000000"/>
          <w:sz w:val="28"/>
        </w:rPr>
        <w:t xml:space="preserve">
      6. </w:t>
      </w:r>
      <w:r>
        <w:rPr>
          <w:rFonts w:ascii="Times New Roman"/>
          <w:b/>
          <w:i w:val="false"/>
          <w:color w:val="000000"/>
          <w:sz w:val="28"/>
        </w:rPr>
        <w:t xml:space="preserve">«тұлға» </w:t>
      </w:r>
      <w:r>
        <w:rPr>
          <w:rFonts w:ascii="Times New Roman"/>
          <w:b w:val="false"/>
          <w:i w:val="false"/>
          <w:color w:val="000000"/>
          <w:sz w:val="28"/>
        </w:rPr>
        <w:t>термині заңды және жеке тұлғаны білдіреді.</w:t>
      </w:r>
      <w:r>
        <w:br/>
      </w:r>
      <w:r>
        <w:rPr>
          <w:rFonts w:ascii="Times New Roman"/>
          <w:b w:val="false"/>
          <w:i w:val="false"/>
          <w:color w:val="000000"/>
          <w:sz w:val="28"/>
        </w:rPr>
        <w:t xml:space="preserve">
      7. </w:t>
      </w:r>
      <w:r>
        <w:rPr>
          <w:rFonts w:ascii="Times New Roman"/>
          <w:b/>
          <w:i w:val="false"/>
          <w:color w:val="000000"/>
          <w:sz w:val="28"/>
        </w:rPr>
        <w:t xml:space="preserve">«Тараптың жеке тұлғасы» </w:t>
      </w:r>
      <w:r>
        <w:rPr>
          <w:rFonts w:ascii="Times New Roman"/>
          <w:b w:val="false"/>
          <w:i w:val="false"/>
          <w:color w:val="000000"/>
          <w:sz w:val="28"/>
        </w:rPr>
        <w:t>термині осы Тараптың заңнамасына сәйкес осындай Тараптың азаматы болып табылатын жеке тұлғаны білдіреді.</w:t>
      </w:r>
      <w:r>
        <w:br/>
      </w:r>
      <w:r>
        <w:rPr>
          <w:rFonts w:ascii="Times New Roman"/>
          <w:b w:val="false"/>
          <w:i w:val="false"/>
          <w:color w:val="000000"/>
          <w:sz w:val="28"/>
        </w:rPr>
        <w:t xml:space="preserve">
      8. </w:t>
      </w:r>
      <w:r>
        <w:rPr>
          <w:rFonts w:ascii="Times New Roman"/>
          <w:b/>
          <w:i w:val="false"/>
          <w:color w:val="000000"/>
          <w:sz w:val="28"/>
        </w:rPr>
        <w:t xml:space="preserve">«заңды тұлға» </w:t>
      </w:r>
      <w:r>
        <w:rPr>
          <w:rFonts w:ascii="Times New Roman"/>
          <w:b w:val="false"/>
          <w:i w:val="false"/>
          <w:color w:val="000000"/>
          <w:sz w:val="28"/>
        </w:rPr>
        <w:t>термині қолданылатын заңнамаға сәйкес тиісінше құрылған немесе өзгеше түрде құрылған кез келген заңды тұлғаны білдіреді.</w:t>
      </w:r>
      <w:r>
        <w:br/>
      </w:r>
      <w:r>
        <w:rPr>
          <w:rFonts w:ascii="Times New Roman"/>
          <w:b w:val="false"/>
          <w:i w:val="false"/>
          <w:color w:val="000000"/>
          <w:sz w:val="28"/>
        </w:rPr>
        <w:t>
      Заңды тұлға:</w:t>
      </w:r>
      <w:r>
        <w:br/>
      </w:r>
      <w:r>
        <w:rPr>
          <w:rFonts w:ascii="Times New Roman"/>
          <w:b w:val="false"/>
          <w:i w:val="false"/>
          <w:color w:val="000000"/>
          <w:sz w:val="28"/>
        </w:rPr>
        <w:t>
      егер оған қатысу үлесінің 50%-нан астамы шындығында осы Тараптың немесе осындай үшінші мемлекеттің тұлғалары иеленсе, Тараптың тұлғаларына «тиесілі» болады;</w:t>
      </w:r>
      <w:r>
        <w:br/>
      </w:r>
      <w:r>
        <w:rPr>
          <w:rFonts w:ascii="Times New Roman"/>
          <w:b w:val="false"/>
          <w:i w:val="false"/>
          <w:color w:val="000000"/>
          <w:sz w:val="28"/>
        </w:rPr>
        <w:t>
      егер Тараптың тұлғалары оның директорларының көпшілігін тағайындауға немесе өзгеше түрде оның қызметін бағыттауға уәкілетті болса, Тараптың тұлғалары "бақылайды".</w:t>
      </w:r>
      <w:r>
        <w:br/>
      </w:r>
      <w:r>
        <w:rPr>
          <w:rFonts w:ascii="Times New Roman"/>
          <w:b w:val="false"/>
          <w:i w:val="false"/>
          <w:color w:val="000000"/>
          <w:sz w:val="28"/>
        </w:rPr>
        <w:t>
      9. «</w:t>
      </w:r>
      <w:r>
        <w:rPr>
          <w:rFonts w:ascii="Times New Roman"/>
          <w:b/>
          <w:i w:val="false"/>
          <w:color w:val="000000"/>
          <w:sz w:val="28"/>
        </w:rPr>
        <w:t xml:space="preserve">Тараптың заңды тұлғалары» </w:t>
      </w:r>
      <w:r>
        <w:rPr>
          <w:rFonts w:ascii="Times New Roman"/>
          <w:b w:val="false"/>
          <w:i w:val="false"/>
          <w:color w:val="000000"/>
          <w:sz w:val="28"/>
        </w:rPr>
        <w:t>термині осы Тараптың заңнамасына сәйкес құрылған заңды тұлғаны білдіреді.</w:t>
      </w:r>
      <w:r>
        <w:br/>
      </w:r>
      <w:r>
        <w:rPr>
          <w:rFonts w:ascii="Times New Roman"/>
          <w:b w:val="false"/>
          <w:i w:val="false"/>
          <w:color w:val="000000"/>
          <w:sz w:val="28"/>
        </w:rPr>
        <w:t>
      10. «</w:t>
      </w:r>
      <w:r>
        <w:rPr>
          <w:rFonts w:ascii="Times New Roman"/>
          <w:b/>
          <w:i w:val="false"/>
          <w:color w:val="000000"/>
          <w:sz w:val="28"/>
        </w:rPr>
        <w:t xml:space="preserve">экономикалық ықпалдасу туралы келісімдер» </w:t>
      </w:r>
      <w:r>
        <w:rPr>
          <w:rFonts w:ascii="Times New Roman"/>
          <w:b w:val="false"/>
          <w:i w:val="false"/>
          <w:color w:val="000000"/>
          <w:sz w:val="28"/>
        </w:rPr>
        <w:t>термині Көрсетілетін қызметтер саудасы жөніндегі бас келісімнің (ҚСБК) V-бабы мен Vbis-бабының талаптарына сәйкес келетін халықаралық келісімді білдіреді.</w:t>
      </w:r>
      <w:r>
        <w:br/>
      </w:r>
      <w:r>
        <w:rPr>
          <w:rFonts w:ascii="Times New Roman"/>
          <w:b w:val="false"/>
          <w:i w:val="false"/>
          <w:color w:val="000000"/>
          <w:sz w:val="28"/>
        </w:rPr>
        <w:t>
      11. «</w:t>
      </w:r>
      <w:r>
        <w:rPr>
          <w:rFonts w:ascii="Times New Roman"/>
          <w:b/>
          <w:i w:val="false"/>
          <w:color w:val="000000"/>
          <w:sz w:val="28"/>
        </w:rPr>
        <w:t>шара</w:t>
      </w:r>
      <w:r>
        <w:rPr>
          <w:rFonts w:ascii="Times New Roman"/>
          <w:b w:val="false"/>
          <w:i w:val="false"/>
          <w:color w:val="000000"/>
          <w:sz w:val="28"/>
        </w:rPr>
        <w:t>» термині Тараптың заңнама, ережелер, рәсімдер, шешімдер, әкімшілік іс-әрекеттер нысанындағы немесе кез келген басқа нысандағы кез келген шарасын білдіреді.</w:t>
      </w:r>
      <w:r>
        <w:br/>
      </w:r>
      <w:r>
        <w:rPr>
          <w:rFonts w:ascii="Times New Roman"/>
          <w:b w:val="false"/>
          <w:i w:val="false"/>
          <w:color w:val="000000"/>
          <w:sz w:val="28"/>
        </w:rPr>
        <w:t>
      12. «</w:t>
      </w:r>
      <w:r>
        <w:rPr>
          <w:rFonts w:ascii="Times New Roman"/>
          <w:b/>
          <w:i w:val="false"/>
          <w:color w:val="000000"/>
          <w:sz w:val="28"/>
        </w:rPr>
        <w:t xml:space="preserve">Тараптың шарасы» </w:t>
      </w:r>
      <w:r>
        <w:rPr>
          <w:rFonts w:ascii="Times New Roman"/>
          <w:b w:val="false"/>
          <w:i w:val="false"/>
          <w:color w:val="000000"/>
          <w:sz w:val="28"/>
        </w:rPr>
        <w:t>термині:</w:t>
      </w:r>
      <w:r>
        <w:br/>
      </w:r>
      <w:r>
        <w:rPr>
          <w:rFonts w:ascii="Times New Roman"/>
          <w:b w:val="false"/>
          <w:i w:val="false"/>
          <w:color w:val="000000"/>
          <w:sz w:val="28"/>
        </w:rPr>
        <w:t>
      а) осындай Тараптың орталық, өңірлік немесе жергілікті үкіметтік және өзге билік органдары, және</w:t>
      </w:r>
      <w:r>
        <w:br/>
      </w:r>
      <w:r>
        <w:rPr>
          <w:rFonts w:ascii="Times New Roman"/>
          <w:b w:val="false"/>
          <w:i w:val="false"/>
          <w:color w:val="000000"/>
          <w:sz w:val="28"/>
        </w:rPr>
        <w:t>
      b) осындай Тараптың орталық, өңірлік немесе жергілікті үкіметтік және өзге билік органдары берген өкілеттікті орындау мақсатында үкіметтік емес органдар қабылдаған шараларды білдіреді.</w:t>
      </w:r>
      <w:r>
        <w:br/>
      </w:r>
      <w:r>
        <w:rPr>
          <w:rFonts w:ascii="Times New Roman"/>
          <w:b w:val="false"/>
          <w:i w:val="false"/>
          <w:color w:val="000000"/>
          <w:sz w:val="28"/>
        </w:rPr>
        <w:t>
      13. «</w:t>
      </w:r>
      <w:r>
        <w:rPr>
          <w:rFonts w:ascii="Times New Roman"/>
          <w:b/>
          <w:i w:val="false"/>
          <w:color w:val="000000"/>
          <w:sz w:val="28"/>
        </w:rPr>
        <w:t xml:space="preserve">Тараптардың көрсетілетін қызметтер саудасына әсер ететін шаралары» </w:t>
      </w:r>
      <w:r>
        <w:rPr>
          <w:rFonts w:ascii="Times New Roman"/>
          <w:b w:val="false"/>
          <w:i w:val="false"/>
          <w:color w:val="000000"/>
          <w:sz w:val="28"/>
        </w:rPr>
        <w:t>термині мыналарға:</w:t>
      </w:r>
      <w:r>
        <w:br/>
      </w:r>
      <w:r>
        <w:rPr>
          <w:rFonts w:ascii="Times New Roman"/>
          <w:b w:val="false"/>
          <w:i w:val="false"/>
          <w:color w:val="000000"/>
          <w:sz w:val="28"/>
        </w:rPr>
        <w:t>
      (і) көрсетілетін қызметті сатып алуға, төлеуге немесе пайдалануға;</w:t>
      </w:r>
      <w:r>
        <w:br/>
      </w:r>
      <w:r>
        <w:rPr>
          <w:rFonts w:ascii="Times New Roman"/>
          <w:b w:val="false"/>
          <w:i w:val="false"/>
          <w:color w:val="000000"/>
          <w:sz w:val="28"/>
        </w:rPr>
        <w:t>
      (іі) Тараптар кең жариялы ұсыныс талаптарын белгілеген көрсетілетін қызметтерді жеткізуге байланысты көрсетілетін қызметтерге қол жеткізуге және көрсетілетін қызметтерді пайдалануға қатысты шараларды қамтиды.</w:t>
      </w:r>
      <w:r>
        <w:br/>
      </w:r>
      <w:r>
        <w:rPr>
          <w:rFonts w:ascii="Times New Roman"/>
          <w:b w:val="false"/>
          <w:i w:val="false"/>
          <w:color w:val="000000"/>
          <w:sz w:val="28"/>
        </w:rPr>
        <w:t>
      14. «</w:t>
      </w:r>
      <w:r>
        <w:rPr>
          <w:rFonts w:ascii="Times New Roman"/>
          <w:b/>
          <w:i w:val="false"/>
          <w:color w:val="000000"/>
          <w:sz w:val="28"/>
        </w:rPr>
        <w:t>Тараптардың құруға, коммерциялық қатысуға және қызметке әсер ететін шаралары</w:t>
      </w:r>
      <w:r>
        <w:rPr>
          <w:rFonts w:ascii="Times New Roman"/>
          <w:b w:val="false"/>
          <w:i w:val="false"/>
          <w:color w:val="000000"/>
          <w:sz w:val="28"/>
        </w:rPr>
        <w:t>» термині бір Тараптың заңды тұлғаларының басқа Тараптың аумағында құруына, коммерциялық қатысуына немесе олардың қызметіне қатысты шараларды қамтиды.</w:t>
      </w:r>
      <w:r>
        <w:br/>
      </w:r>
      <w:r>
        <w:rPr>
          <w:rFonts w:ascii="Times New Roman"/>
          <w:b w:val="false"/>
          <w:i w:val="false"/>
          <w:color w:val="000000"/>
          <w:sz w:val="28"/>
        </w:rPr>
        <w:t xml:space="preserve">
      15. </w:t>
      </w:r>
      <w:r>
        <w:rPr>
          <w:rFonts w:ascii="Times New Roman"/>
          <w:b/>
          <w:i w:val="false"/>
          <w:color w:val="000000"/>
          <w:sz w:val="28"/>
        </w:rPr>
        <w:t xml:space="preserve">«заңнама» </w:t>
      </w:r>
      <w:r>
        <w:rPr>
          <w:rFonts w:ascii="Times New Roman"/>
          <w:b w:val="false"/>
          <w:i w:val="false"/>
          <w:color w:val="000000"/>
          <w:sz w:val="28"/>
        </w:rPr>
        <w:t>термині кез келген заңды немесе басқа нормативтік құқықтық актіні қамтиды.</w:t>
      </w:r>
      <w:r>
        <w:br/>
      </w:r>
      <w:r>
        <w:rPr>
          <w:rFonts w:ascii="Times New Roman"/>
          <w:b w:val="false"/>
          <w:i w:val="false"/>
          <w:color w:val="000000"/>
          <w:sz w:val="28"/>
        </w:rPr>
        <w:t xml:space="preserve">
      16. </w:t>
      </w:r>
      <w:r>
        <w:rPr>
          <w:rFonts w:ascii="Times New Roman"/>
          <w:b/>
          <w:i w:val="false"/>
          <w:color w:val="000000"/>
          <w:sz w:val="28"/>
        </w:rPr>
        <w:t>«құру»</w:t>
      </w:r>
      <w:r>
        <w:rPr>
          <w:rFonts w:ascii="Times New Roman"/>
          <w:b w:val="false"/>
          <w:i w:val="false"/>
          <w:color w:val="000000"/>
          <w:sz w:val="28"/>
        </w:rPr>
        <w:t xml:space="preserve"> термині көрсетілетін қызметті жеткізу мақсаттары және/немесе көрсетілетін қызметке қатысы жоқ секторларда экономикалық қызметті жүзеге асыру үшін:</w:t>
      </w:r>
      <w:r>
        <w:br/>
      </w:r>
      <w:r>
        <w:rPr>
          <w:rFonts w:ascii="Times New Roman"/>
          <w:b w:val="false"/>
          <w:i w:val="false"/>
          <w:color w:val="000000"/>
          <w:sz w:val="28"/>
        </w:rPr>
        <w:t>
      і. аумағында заңды тұлға құрылатын немесе сатып алынатын Тараптың заңнамасында кезделетін кез келген ұйымдастырушылық-құқықтық нысандағы және меншік нысанындағы заңды тұлғаны құруды және/немесе сатып алуды (бар заңды тұлғаның капиталына қатысу), немесе:</w:t>
      </w:r>
      <w:r>
        <w:br/>
      </w:r>
      <w:r>
        <w:rPr>
          <w:rFonts w:ascii="Times New Roman"/>
          <w:b w:val="false"/>
          <w:i w:val="false"/>
          <w:color w:val="000000"/>
          <w:sz w:val="28"/>
        </w:rPr>
        <w:t>
      іі. Тараптың заңды тұлғасы қабылдайтын шешімді тікелей немесе жанама түрде заңды түрде айқындау арқылы дауыс беруші акцияларды (үлестер), осындай заңды тұлғаның басқарушы органдарына қатысуды (директорлар кеңесін, бақылау кеңесін және т.б. қоса алғанда) қоса алғанда, Тараптың заңды тұлғасын бақылауға ие болу; немесе</w:t>
      </w:r>
      <w:r>
        <w:br/>
      </w:r>
      <w:r>
        <w:rPr>
          <w:rFonts w:ascii="Times New Roman"/>
          <w:b w:val="false"/>
          <w:i w:val="false"/>
          <w:color w:val="000000"/>
          <w:sz w:val="28"/>
        </w:rPr>
        <w:t>
      ііі. филиал құруды; немесе</w:t>
      </w:r>
      <w:r>
        <w:br/>
      </w:r>
      <w:r>
        <w:rPr>
          <w:rFonts w:ascii="Times New Roman"/>
          <w:b w:val="false"/>
          <w:i w:val="false"/>
          <w:color w:val="000000"/>
          <w:sz w:val="28"/>
        </w:rPr>
        <w:t>
      iv. өкілдік құруды білдіреді.</w:t>
      </w:r>
      <w:r>
        <w:br/>
      </w:r>
      <w:r>
        <w:rPr>
          <w:rFonts w:ascii="Times New Roman"/>
          <w:b w:val="false"/>
          <w:i w:val="false"/>
          <w:color w:val="000000"/>
          <w:sz w:val="28"/>
        </w:rPr>
        <w:t xml:space="preserve">
      17. </w:t>
      </w:r>
      <w:r>
        <w:rPr>
          <w:rFonts w:ascii="Times New Roman"/>
          <w:b/>
          <w:i w:val="false"/>
          <w:color w:val="000000"/>
          <w:sz w:val="28"/>
        </w:rPr>
        <w:t xml:space="preserve">«коммерциялық қатысу» </w:t>
      </w:r>
      <w:r>
        <w:rPr>
          <w:rFonts w:ascii="Times New Roman"/>
          <w:b w:val="false"/>
          <w:i w:val="false"/>
          <w:color w:val="000000"/>
          <w:sz w:val="28"/>
        </w:rPr>
        <w:t>термині құрылған, сатып алынған немесе бақыланатын заңды тұлғаларды және/немесе көрсетілетін қызметті жеткізу және/немесе құрылғандарға, сатып алынғандарға, бақыланатындарға жатпайтын секторларда экономикалық қызметті жүзеге асыру мақсатында құрылған филиалдарды не өкілдіктерді білдіреді, бұдан әрі «құрылған коммерциялық қатысу» деп аталады.</w:t>
      </w:r>
      <w:r>
        <w:br/>
      </w:r>
      <w:r>
        <w:rPr>
          <w:rFonts w:ascii="Times New Roman"/>
          <w:b w:val="false"/>
          <w:i w:val="false"/>
          <w:color w:val="000000"/>
          <w:sz w:val="28"/>
        </w:rPr>
        <w:t xml:space="preserve">
      18. </w:t>
      </w:r>
      <w:r>
        <w:rPr>
          <w:rFonts w:ascii="Times New Roman"/>
          <w:b/>
          <w:i w:val="false"/>
          <w:color w:val="000000"/>
          <w:sz w:val="28"/>
        </w:rPr>
        <w:t xml:space="preserve">«қызмет» </w:t>
      </w:r>
      <w:r>
        <w:rPr>
          <w:rFonts w:ascii="Times New Roman"/>
          <w:b w:val="false"/>
          <w:i w:val="false"/>
          <w:color w:val="000000"/>
          <w:sz w:val="28"/>
        </w:rPr>
        <w:t>термині коммерциялық емес негізде және өнеркәсіптік, коммерциялық немесе кәсіби сипаттағы қызметпен айналысатын бір немесе одан көп тұлғалармен бәсекелестік емес жағдайында жүзеге асырылатын қызметті қоспағанда, осы баптың 17-тармағында көрсетілген заңды тұлғалардың, филиалдардың, өкілдіктердің қызметін білдіреді.</w:t>
      </w:r>
    </w:p>
    <w:p>
      <w:pPr>
        <w:spacing w:after="0"/>
        <w:ind w:left="0"/>
        <w:jc w:val="left"/>
      </w:pPr>
      <w:r>
        <w:rPr>
          <w:rFonts w:ascii="Times New Roman"/>
          <w:b/>
          <w:i w:val="false"/>
          <w:color w:val="000000"/>
        </w:rPr>
        <w:t xml:space="preserve"> I.4-бап Басқа халықаралық келісімдер</w:t>
      </w:r>
    </w:p>
    <w:p>
      <w:pPr>
        <w:spacing w:after="0"/>
        <w:ind w:left="0"/>
        <w:jc w:val="both"/>
      </w:pPr>
      <w:r>
        <w:rPr>
          <w:rFonts w:ascii="Times New Roman"/>
          <w:b w:val="false"/>
          <w:i w:val="false"/>
          <w:color w:val="000000"/>
          <w:sz w:val="28"/>
        </w:rPr>
        <w:t>      Егер ДСҰ туралы келісімді қоса алғанда, екі Тарап қатысатын халықаралық келісімде, олардың тұлғалары (көрсетілетін қызметтерді жеткізушілер) және/немесе олардың коммерциялық қатысуы, көрсетілген қызмет немесе қаржы салымдары үшін осы Бөлімде қамтылған мәселелерге қатысты қолайлырақ режим көзделсе, осы Келісім мұндай қолайлырақ режимге әсер етпейді.</w:t>
      </w:r>
    </w:p>
    <w:p>
      <w:pPr>
        <w:spacing w:after="0"/>
        <w:ind w:left="0"/>
        <w:jc w:val="left"/>
      </w:pPr>
      <w:r>
        <w:rPr>
          <w:rFonts w:ascii="Times New Roman"/>
          <w:b/>
          <w:i w:val="false"/>
          <w:color w:val="000000"/>
        </w:rPr>
        <w:t xml:space="preserve"> I.5-бап Ішкі реттеу</w:t>
      </w:r>
    </w:p>
    <w:p>
      <w:pPr>
        <w:spacing w:after="0"/>
        <w:ind w:left="0"/>
        <w:jc w:val="both"/>
      </w:pPr>
      <w:r>
        <w:rPr>
          <w:rFonts w:ascii="Times New Roman"/>
          <w:b w:val="false"/>
          <w:i w:val="false"/>
          <w:color w:val="000000"/>
          <w:sz w:val="28"/>
        </w:rPr>
        <w:t>      1. ДСҰ Көрсетілетін қызметтер саудасы жөніндегі Бас келісімінің VI бабы mutatis mutandis Тараптары арасында қолданылады.</w:t>
      </w:r>
      <w:r>
        <w:br/>
      </w:r>
      <w:r>
        <w:rPr>
          <w:rFonts w:ascii="Times New Roman"/>
          <w:b w:val="false"/>
          <w:i w:val="false"/>
          <w:color w:val="000000"/>
          <w:sz w:val="28"/>
        </w:rPr>
        <w:t>
      2. Тараптың Х бөлімінде («Құру») қамтылған құру мен қызметке (сондай-ақ Тарап Х бөліміне («Көрсетілетін қызметтер саудасы») сәйкес көрсетілетін қызметтер бойынша арнайы міндеттемелерді қабылдаған көрсетілетін қызметтердің секторларына) қатысты лицензиялау рәсімдері мен талаптарын белгілеу және қолдану құқығы үшін зиян келтірусіз осындай Тарап:</w:t>
      </w:r>
      <w:r>
        <w:br/>
      </w:r>
      <w:r>
        <w:rPr>
          <w:rFonts w:ascii="Times New Roman"/>
          <w:b w:val="false"/>
          <w:i w:val="false"/>
          <w:color w:val="000000"/>
          <w:sz w:val="28"/>
        </w:rPr>
        <w:t>
      - оның лицензиялау тәртібін құру, қызмет немесе қызметті жеткізу үшін шектеу болмайтынына және көрсетілетін қызметті жеткізуді таңдауға тікелей қатысты лицензиялық талаптары осындай қызметті жеткізу үшін ақталмаған кедергі болмайтынына;</w:t>
      </w:r>
      <w:r>
        <w:br/>
      </w:r>
      <w:r>
        <w:rPr>
          <w:rFonts w:ascii="Times New Roman"/>
          <w:b w:val="false"/>
          <w:i w:val="false"/>
          <w:color w:val="000000"/>
          <w:sz w:val="28"/>
        </w:rPr>
        <w:t>
      - уәкілетті билік органдары ақталмаған кедергісіз осындай Тараптың тиісті заңнамасында көрсетілген мерзім шегінде және лицензия беру/беруден бас тарту туралы шешімді қабылдайтынына;</w:t>
      </w:r>
      <w:r>
        <w:br/>
      </w:r>
      <w:r>
        <w:rPr>
          <w:rFonts w:ascii="Times New Roman"/>
          <w:b w:val="false"/>
          <w:i w:val="false"/>
          <w:color w:val="000000"/>
          <w:sz w:val="28"/>
        </w:rPr>
        <w:t>
      - лицензия алуға өтінім беруге және қарауға байланысты алынатын төлем көрсетілетін қызметті жеткізу, құру немесе қызмет ету үшін шектеу болып табылмайтынына;</w:t>
      </w:r>
      <w:r>
        <w:br/>
      </w:r>
      <w:r>
        <w:rPr>
          <w:rFonts w:ascii="Times New Roman"/>
          <w:b w:val="false"/>
          <w:i w:val="false"/>
          <w:color w:val="000000"/>
          <w:sz w:val="28"/>
        </w:rPr>
        <w:t>
      - осындай Тараптың заңнамасында белгіленген лицензияға өтінімді қараудың кез келген кезеңі аяқталғаннан кейін және өтініш берушінің сұрау салуы бойынша осындай Тараптың өкілетті билік органдары өтініш берушіге оның өтінімінің мәртебесі мен толықтығы туралы ақпарат беретініне кепілдік береді. Егер мұндай органдар өтініш берушіден қосымша ақпарат сұрататын болса, өтініш берушіге ақталмаған кідіріссіз хабардар етеді және өтінімді толық толтыру үшін қандай қосымша ақпарат қажет етілетінін нақтылайды. Өтініш берушілердің сұратылған қосымша ақпаратты ұсыну және өтінімге техникалық түзетулер енгізу мүмкіндігі болуы керек. Өтінім осындай Тараптың тиісті заңнамасында көзделген толық ақпарат пен құжаттарды алғанға дейін толық деп саналмайды;</w:t>
      </w:r>
      <w:r>
        <w:br/>
      </w:r>
      <w:r>
        <w:rPr>
          <w:rFonts w:ascii="Times New Roman"/>
          <w:b w:val="false"/>
          <w:i w:val="false"/>
          <w:color w:val="000000"/>
          <w:sz w:val="28"/>
        </w:rPr>
        <w:t>
      - өтінімі қайтарылған өтініш берушінің жазбаша сұрау салуы бойынша өтінімді қайтарған уәкілетті орган өтінімді қайтару себептері туралы өтініш берушіні жазбаша хабардар ететініне кепілдік береді. Алайда осы ереже, егер мұндай ақпаратты ашу құқықты қолдануға кедергі жасаса немесе өзгеше түрде жұртшылықтың мүддесіне немесе қауіпсіздіктің елеулі мүдделеріне қарама-қайшы келсе, қадағалау органының ақпаратты ашу туралы талабы ретінде ұғынылмайды;</w:t>
      </w:r>
      <w:r>
        <w:br/>
      </w:r>
      <w:r>
        <w:rPr>
          <w:rFonts w:ascii="Times New Roman"/>
          <w:b w:val="false"/>
          <w:i w:val="false"/>
          <w:color w:val="000000"/>
          <w:sz w:val="28"/>
        </w:rPr>
        <w:t>
      - өтінім қайтарылған жағдайда өтініш беруші лицензия алумен байланысты кез келген алдыңғы проблемаларды шешу мақсатында жаңа өтінім беруге құқылы екеніне кепілдік береді.</w:t>
      </w:r>
    </w:p>
    <w:p>
      <w:pPr>
        <w:spacing w:after="0"/>
        <w:ind w:left="0"/>
        <w:jc w:val="left"/>
      </w:pPr>
      <w:r>
        <w:rPr>
          <w:rFonts w:ascii="Times New Roman"/>
          <w:b/>
          <w:i w:val="false"/>
          <w:color w:val="000000"/>
        </w:rPr>
        <w:t xml:space="preserve"> I.7-бап Байланыс орталығы</w:t>
      </w:r>
    </w:p>
    <w:p>
      <w:pPr>
        <w:spacing w:after="0"/>
        <w:ind w:left="0"/>
        <w:jc w:val="both"/>
      </w:pPr>
      <w:r>
        <w:rPr>
          <w:rFonts w:ascii="Times New Roman"/>
          <w:b w:val="false"/>
          <w:i w:val="false"/>
          <w:color w:val="000000"/>
          <w:sz w:val="28"/>
        </w:rPr>
        <w:t>      Әр Тарап осы тарауда қамтылатын мәселелер бойынша Тараптар арасындағы коммуникацияны қатынасты жеңілдету мақсатында ұлттық байланыс орталығын айқындауы, сондай-ақ осындай байланыс орталығы бойынша басқа Тарапқа ақпарат ұсынуы тиіс. Тараптар өз байланыс орталықтары туралы ақпараттағы кез келген өзгерістер туралы бір-бірін дереу хабардар етуге тиіс.</w:t>
      </w:r>
    </w:p>
    <w:p>
      <w:pPr>
        <w:spacing w:after="0"/>
        <w:ind w:left="0"/>
        <w:jc w:val="left"/>
      </w:pPr>
      <w:r>
        <w:rPr>
          <w:rFonts w:ascii="Times New Roman"/>
          <w:b/>
          <w:i w:val="false"/>
          <w:color w:val="000000"/>
        </w:rPr>
        <w:t xml:space="preserve"> I.8-бап Пайда беруден бас тарту</w:t>
      </w:r>
    </w:p>
    <w:p>
      <w:pPr>
        <w:spacing w:after="0"/>
        <w:ind w:left="0"/>
        <w:jc w:val="both"/>
      </w:pPr>
      <w:r>
        <w:rPr>
          <w:rFonts w:ascii="Times New Roman"/>
          <w:b w:val="false"/>
          <w:i w:val="false"/>
          <w:color w:val="000000"/>
          <w:sz w:val="28"/>
        </w:rPr>
        <w:t>      Тарап осы тарауда көзделген пайданы басқа Тараптың тұлғасына бірінші Тарап мұндай тұлға басқа Тараптың аумағында елеулі іскерлік операцияларды жүзеге асырмайтынын және</w:t>
      </w:r>
      <w:r>
        <w:br/>
      </w:r>
      <w:r>
        <w:rPr>
          <w:rFonts w:ascii="Times New Roman"/>
          <w:b w:val="false"/>
          <w:i w:val="false"/>
          <w:color w:val="000000"/>
          <w:sz w:val="28"/>
        </w:rPr>
        <w:t>
      a) кез келген үшінші мемлекетке, немесе</w:t>
      </w:r>
      <w:r>
        <w:br/>
      </w:r>
      <w:r>
        <w:rPr>
          <w:rFonts w:ascii="Times New Roman"/>
          <w:b w:val="false"/>
          <w:i w:val="false"/>
          <w:color w:val="000000"/>
          <w:sz w:val="28"/>
        </w:rPr>
        <w:t>
      b) бірінші Тарапқа</w:t>
      </w:r>
      <w:r>
        <w:br/>
      </w:r>
      <w:r>
        <w:rPr>
          <w:rFonts w:ascii="Times New Roman"/>
          <w:b w:val="false"/>
          <w:i w:val="false"/>
          <w:color w:val="000000"/>
          <w:sz w:val="28"/>
        </w:rPr>
        <w:t>
      тиесілі немесе олармен бақыланатын заңды тұлға екенін анықтаса, басқа Тараптың тұлғасына беруден бас тарта алады.</w:t>
      </w:r>
    </w:p>
    <w:p>
      <w:pPr>
        <w:spacing w:after="0"/>
        <w:ind w:left="0"/>
        <w:jc w:val="left"/>
      </w:pPr>
      <w:r>
        <w:rPr>
          <w:rFonts w:ascii="Times New Roman"/>
          <w:b/>
          <w:i w:val="false"/>
          <w:color w:val="000000"/>
        </w:rPr>
        <w:t xml:space="preserve"> I.9-бап Төлем теңгерімін қорғау мақсатындағы шектеулер</w:t>
      </w:r>
    </w:p>
    <w:p>
      <w:pPr>
        <w:spacing w:after="0"/>
        <w:ind w:left="0"/>
        <w:jc w:val="both"/>
      </w:pPr>
      <w:r>
        <w:rPr>
          <w:rFonts w:ascii="Times New Roman"/>
          <w:b w:val="false"/>
          <w:i w:val="false"/>
          <w:color w:val="000000"/>
          <w:sz w:val="28"/>
        </w:rPr>
        <w:t>      1. осы Тараудың II.5 [Төлемдер мен аударымдар] және IV.10[Төлемдерді аудару]–баптарында айтылған ережелеріне қарамастан, әрбір Тарап төлем теңгерімімен едәуір қиыншылықтар мен сыртқы қаржылық қиындықтар немесе мұндай қауіп жағдайында, осы Тараудың көрсетілген II.5 [Төлемдер мен аударымдар] және [Төлемдерді аудару] IV.10-баптарында айтылған, осы Тарауға сәйке бұл Тарап міндеттемелер қабылдаған көрсетілетін қызмет саудасы, құру және каржы салымдары жөнінде шектеулер белгілей және сақтай алады, бұл ретте шектеулер:</w:t>
      </w:r>
      <w:r>
        <w:br/>
      </w:r>
      <w:r>
        <w:rPr>
          <w:rFonts w:ascii="Times New Roman"/>
          <w:b w:val="false"/>
          <w:i w:val="false"/>
          <w:color w:val="000000"/>
          <w:sz w:val="28"/>
        </w:rPr>
        <w:t>
      - НҚР негізінде қолданылуы;</w:t>
      </w:r>
      <w:r>
        <w:br/>
      </w:r>
      <w:r>
        <w:rPr>
          <w:rFonts w:ascii="Times New Roman"/>
          <w:b w:val="false"/>
          <w:i w:val="false"/>
          <w:color w:val="000000"/>
          <w:sz w:val="28"/>
        </w:rPr>
        <w:t>
      - Халықаралық валюта қоры туралы келісімнің Баптарына сәйкес келуі;</w:t>
      </w:r>
      <w:r>
        <w:br/>
      </w:r>
      <w:r>
        <w:rPr>
          <w:rFonts w:ascii="Times New Roman"/>
          <w:b w:val="false"/>
          <w:i w:val="false"/>
          <w:color w:val="000000"/>
          <w:sz w:val="28"/>
        </w:rPr>
        <w:t>
      - басқа Тараптың коммерциялық, экономикалық және қаржылық мүдделеріне артық зиян келтіруді болдырмауы;</w:t>
      </w:r>
      <w:r>
        <w:br/>
      </w:r>
      <w:r>
        <w:rPr>
          <w:rFonts w:ascii="Times New Roman"/>
          <w:b w:val="false"/>
          <w:i w:val="false"/>
          <w:color w:val="000000"/>
          <w:sz w:val="28"/>
        </w:rPr>
        <w:t>
      - осы тармақта жазылған жағдайларда қажеттілік шектерінен шықпауы;</w:t>
      </w:r>
      <w:r>
        <w:br/>
      </w:r>
      <w:r>
        <w:rPr>
          <w:rFonts w:ascii="Times New Roman"/>
          <w:b w:val="false"/>
          <w:i w:val="false"/>
          <w:color w:val="000000"/>
          <w:sz w:val="28"/>
        </w:rPr>
        <w:t>
      - уақытша болуы және осы тармақта көрсетілген ережені жақсартқан сайын біртіндеп жойылуы тиіс.</w:t>
      </w:r>
      <w:r>
        <w:br/>
      </w:r>
      <w:r>
        <w:rPr>
          <w:rFonts w:ascii="Times New Roman"/>
          <w:b w:val="false"/>
          <w:i w:val="false"/>
          <w:color w:val="000000"/>
          <w:sz w:val="28"/>
        </w:rPr>
        <w:t>
      2. Осы баптың 1-тармағына сәйкес шектеу енгізетін Тарап басқа Тарапты осындай шара туралы дереу хабардар етуі тиіс.</w:t>
      </w:r>
      <w:r>
        <w:br/>
      </w:r>
      <w:r>
        <w:rPr>
          <w:rFonts w:ascii="Times New Roman"/>
          <w:b w:val="false"/>
          <w:i w:val="false"/>
          <w:color w:val="000000"/>
          <w:sz w:val="28"/>
        </w:rPr>
        <w:t>
      3. Осындай шектеулердің қолданыс аясын айқындау кезінде Тараптар өздерінің экономикалық бағдарламалары немесе даму бағдарламалары үшін маңыздырақ болатын көрсетілетін қызметтерді жеткізулерге артықшыл беруі мүмкін. Алайда мұндай шектеулер көрсетілетін қызметтің белгілі секторын қорғау мақсатында белгіленуі және сақталуы тиіс емес.</w:t>
      </w:r>
      <w:r>
        <w:br/>
      </w:r>
      <w:r>
        <w:rPr>
          <w:rFonts w:ascii="Times New Roman"/>
          <w:b w:val="false"/>
          <w:i w:val="false"/>
          <w:color w:val="000000"/>
          <w:sz w:val="28"/>
        </w:rPr>
        <w:t>
      4. Осы Келісімнің ешбір ережелері Тараптар осы баптың 1-тармағында көзделген шарттарға сәйкес шектеулерді қолданған жағдайда, Келісімнің баптарына сәйкес келетін валюта айырбастауға байланысты шараларды қолдануды қоса алғанда, Қор Келісімінің баптарына сәйкес Халықаралық валюта қорының мүшесі болып табылатын Тараптың құқықтары мен міндеттеріне әсер етпеуі тиіс.</w:t>
      </w:r>
      <w:r>
        <w:br/>
      </w:r>
      <w:r>
        <w:rPr>
          <w:rFonts w:ascii="Times New Roman"/>
          <w:b w:val="false"/>
          <w:i w:val="false"/>
          <w:color w:val="000000"/>
          <w:sz w:val="28"/>
        </w:rPr>
        <w:t>
      [VN: Осы бапқа осы тараудың [Тарап пен басқа Тараптың инвесторы арасындағы дауларды шешу] Х.11-бабында көзделген дауларды шешу рәсімдері қолданылмайды.]</w:t>
      </w:r>
    </w:p>
    <w:p>
      <w:pPr>
        <w:spacing w:after="0"/>
        <w:ind w:left="0"/>
        <w:jc w:val="left"/>
      </w:pPr>
      <w:r>
        <w:rPr>
          <w:rFonts w:ascii="Times New Roman"/>
          <w:b/>
          <w:i w:val="false"/>
          <w:color w:val="000000"/>
        </w:rPr>
        <w:t xml:space="preserve"> I.10-бап Қосылу</w:t>
      </w:r>
    </w:p>
    <w:p>
      <w:pPr>
        <w:spacing w:after="0"/>
        <w:ind w:left="0"/>
        <w:jc w:val="both"/>
      </w:pPr>
      <w:r>
        <w:rPr>
          <w:rFonts w:ascii="Times New Roman"/>
          <w:b w:val="false"/>
          <w:i w:val="false"/>
          <w:color w:val="000000"/>
          <w:sz w:val="28"/>
        </w:rPr>
        <w:t xml:space="preserve">      1. [РФ: [Арнайы міндеттемелер тізбесі мен Алып қою тізбелеріне] қатысты] [Л] кез келген мемлекет – Еуразиялық экономикалық одақ мүшесі осы Тарауға осындай мүше мемлекет пен Вьетнам арасында келісілген шартпен қосыла алады </w:t>
      </w:r>
      <w:r>
        <w:rPr>
          <w:rFonts w:ascii="Times New Roman"/>
          <w:b/>
          <w:i w:val="false"/>
          <w:color w:val="000000"/>
          <w:sz w:val="28"/>
        </w:rPr>
        <w:t>[VN:</w:t>
      </w:r>
      <w:r>
        <w:rPr>
          <w:rFonts w:ascii="Times New Roman"/>
          <w:b w:val="false"/>
          <w:i w:val="false"/>
          <w:color w:val="000000"/>
          <w:sz w:val="28"/>
        </w:rPr>
        <w:t xml:space="preserve"> Арнайы міндеттемелер тізбесі мен Алып қою тізбелерін қоса алғанда</w:t>
      </w:r>
      <w:r>
        <w:rPr>
          <w:rFonts w:ascii="Times New Roman"/>
          <w:b/>
          <w:i w:val="false"/>
          <w:color w:val="000000"/>
          <w:sz w:val="28"/>
        </w:rPr>
        <w:t>]</w:t>
      </w:r>
      <w:r>
        <w:rPr>
          <w:rFonts w:ascii="Times New Roman"/>
          <w:b w:val="false"/>
          <w:i w:val="false"/>
          <w:color w:val="000000"/>
          <w:sz w:val="28"/>
        </w:rPr>
        <w:t>.</w:t>
      </w:r>
      <w:r>
        <w:br/>
      </w:r>
      <w:r>
        <w:rPr>
          <w:rFonts w:ascii="Times New Roman"/>
          <w:b w:val="false"/>
          <w:i w:val="false"/>
          <w:color w:val="000000"/>
          <w:sz w:val="28"/>
        </w:rPr>
        <w:t>
      2. [РФ: Еуразиялық экономикалық одаққа мүше мемлекеттің қосылуы нәтижесінде туындайтын осы тарауға түзетулер осы тараудың Тараптары мен осы тарауға қосылатын Еуразиялық экономикалық одаққа мүше мемлекеттің өзара жазбаша келісімімен енгізілуі тиіс.]</w:t>
      </w:r>
      <w:r>
        <w:br/>
      </w:r>
      <w:r>
        <w:rPr>
          <w:rFonts w:ascii="Times New Roman"/>
          <w:b w:val="false"/>
          <w:i w:val="false"/>
          <w:color w:val="000000"/>
          <w:sz w:val="28"/>
        </w:rPr>
        <w:t>
      3. Осы тарауға Еуразиялық экономикалық одаққа мүше мемлекет қосылған жағдайда, осы тараудың ережелері Еуразиялық экономикалық одаққа мүше мемлекет болып табылатын Тараптары арасында қолданылмауы тиіс және Вьетнамға Еуразиялық экономикалық одаққа мүше мемлекеттер бір-біріне ұсынатын құқықтар мен артықшылықтарды бермейді.</w:t>
      </w:r>
    </w:p>
    <w:p>
      <w:pPr>
        <w:spacing w:after="0"/>
        <w:ind w:left="0"/>
        <w:jc w:val="left"/>
      </w:pPr>
      <w:r>
        <w:rPr>
          <w:rFonts w:ascii="Times New Roman"/>
          <w:b/>
          <w:i w:val="false"/>
          <w:color w:val="000000"/>
        </w:rPr>
        <w:t xml:space="preserve"> X.11-бап Түзетулер</w:t>
      </w:r>
    </w:p>
    <w:p>
      <w:pPr>
        <w:spacing w:after="0"/>
        <w:ind w:left="0"/>
        <w:jc w:val="both"/>
      </w:pPr>
      <w:r>
        <w:rPr>
          <w:rFonts w:ascii="Times New Roman"/>
          <w:b w:val="false"/>
          <w:i w:val="false"/>
          <w:color w:val="000000"/>
          <w:sz w:val="28"/>
        </w:rPr>
        <w:t>      Осы тарауға Тараптардың екіжақты жазбаша келісімімен түзетулер енгізіле алады. [</w:t>
      </w:r>
      <w:r>
        <w:rPr>
          <w:rFonts w:ascii="Times New Roman"/>
          <w:b/>
          <w:i w:val="false"/>
          <w:color w:val="000000"/>
          <w:sz w:val="28"/>
        </w:rPr>
        <w:t>VN:</w:t>
      </w:r>
      <w:r>
        <w:rPr>
          <w:rFonts w:ascii="Times New Roman"/>
          <w:b w:val="false"/>
          <w:i w:val="false"/>
          <w:color w:val="000000"/>
          <w:sz w:val="28"/>
        </w:rPr>
        <w:t xml:space="preserve"> Осы тарауға Еуразиялық экономикалық одаққа мүше мемлекеттің қосылуы нәтижесінде туындайтын түзетулер осы тараудың Тараптары мен осы тарауға қосылатын Еуразиялық экономикалық одаққа мүше мемлекеттің екіжақты жазбаша келісімімен енгізілуге тиіс.]</w:t>
      </w:r>
    </w:p>
    <w:p>
      <w:pPr>
        <w:spacing w:after="0"/>
        <w:ind w:left="0"/>
        <w:jc w:val="left"/>
      </w:pPr>
      <w:r>
        <w:rPr>
          <w:rFonts w:ascii="Times New Roman"/>
          <w:b/>
          <w:i w:val="false"/>
          <w:color w:val="000000"/>
        </w:rPr>
        <w:t xml:space="preserve"> X.12-бап Консультациялар</w:t>
      </w:r>
    </w:p>
    <w:p>
      <w:pPr>
        <w:spacing w:after="0"/>
        <w:ind w:left="0"/>
        <w:jc w:val="both"/>
      </w:pPr>
      <w:r>
        <w:rPr>
          <w:rFonts w:ascii="Times New Roman"/>
          <w:b w:val="false"/>
          <w:i w:val="false"/>
          <w:color w:val="000000"/>
          <w:sz w:val="28"/>
        </w:rPr>
        <w:t>      1. Тараптар осы тараудың ережелерін түсіндіру немесе қолдану мәселелері бойынша Тараптардың кез келгенінің сұрау салуы бойынша консультациялар жүргізуге тиіс.</w:t>
      </w:r>
      <w:r>
        <w:br/>
      </w:r>
      <w:r>
        <w:rPr>
          <w:rFonts w:ascii="Times New Roman"/>
          <w:b w:val="false"/>
          <w:i w:val="false"/>
          <w:color w:val="000000"/>
          <w:sz w:val="28"/>
        </w:rPr>
        <w:t>
      2. Осы баптың 1-тармағында көзделген консультациялар осы Келісімнің ХХ тарауының [Жалпы ережелер] 5-бабына сәйкес құрылған Бірлескен комитет арқылы жүргізілуі мүмкін.</w:t>
      </w:r>
      <w:r>
        <w:br/>
      </w:r>
      <w:r>
        <w:rPr>
          <w:rFonts w:ascii="Times New Roman"/>
          <w:b w:val="false"/>
          <w:i w:val="false"/>
          <w:color w:val="000000"/>
          <w:sz w:val="28"/>
        </w:rPr>
        <w:t>
      3. Осы тараудың мақсаттары үшін Бірлескен комитет осы тараудың Тараптары өкілдерінің бірлескен төрағалығымен жұмыс істеуге тиіс және осы тараудың күші қолданылатын мәселелер бойынша Бірлескен комитет шешімдерінің кез келгені осы тараудың Тараптарымен ғана консенсус негізінде қабылдануға тиіс.</w:t>
      </w:r>
    </w:p>
    <w:p>
      <w:pPr>
        <w:spacing w:after="0"/>
        <w:ind w:left="0"/>
        <w:jc w:val="left"/>
      </w:pPr>
      <w:r>
        <w:rPr>
          <w:rFonts w:ascii="Times New Roman"/>
          <w:b/>
          <w:i w:val="false"/>
          <w:color w:val="000000"/>
        </w:rPr>
        <w:t xml:space="preserve"> X.13-бап Тараптар арасындағы дауларды шешу</w:t>
      </w:r>
    </w:p>
    <w:p>
      <w:pPr>
        <w:spacing w:after="0"/>
        <w:ind w:left="0"/>
        <w:jc w:val="both"/>
      </w:pPr>
      <w:r>
        <w:rPr>
          <w:rFonts w:ascii="Times New Roman"/>
          <w:b w:val="false"/>
          <w:i w:val="false"/>
          <w:color w:val="000000"/>
          <w:sz w:val="28"/>
        </w:rPr>
        <w:t>      ХХ тараудың [ДАУЛАРДЫ ШЕШУ] ережелері келесі өзгертулермен осы тарауды түсіндіру немесе қолдану мәселелері бойынша Тараптар арасындағы дауларды шешуге қатысты қолданылуға тиіс.</w:t>
      </w:r>
      <w:r>
        <w:br/>
      </w:r>
      <w:r>
        <w:rPr>
          <w:rFonts w:ascii="Times New Roman"/>
          <w:b w:val="false"/>
          <w:i w:val="false"/>
          <w:color w:val="000000"/>
          <w:sz w:val="28"/>
        </w:rPr>
        <w:t>
      Осы тараудың мақсаттары үшін:</w:t>
      </w:r>
      <w:r>
        <w:br/>
      </w:r>
      <w:r>
        <w:rPr>
          <w:rFonts w:ascii="Times New Roman"/>
          <w:b w:val="false"/>
          <w:i w:val="false"/>
          <w:color w:val="000000"/>
          <w:sz w:val="28"/>
        </w:rPr>
        <w:t>
      - ХХ тарауда [ДАУЛАРДЫ ШЕШУ] көрсетілген «[</w:t>
      </w:r>
      <w:r>
        <w:rPr>
          <w:rFonts w:ascii="Times New Roman"/>
          <w:b/>
          <w:i w:val="false"/>
          <w:color w:val="000000"/>
          <w:sz w:val="28"/>
        </w:rPr>
        <w:t>VN:</w:t>
      </w:r>
      <w:r>
        <w:rPr>
          <w:rFonts w:ascii="Times New Roman"/>
          <w:b w:val="false"/>
          <w:i w:val="false"/>
          <w:color w:val="000000"/>
          <w:sz w:val="28"/>
        </w:rPr>
        <w:t xml:space="preserve"> даудың] Тарапы» термині «осы тараудың Тарапы» дегенді білдіреді.</w:t>
      </w:r>
      <w:r>
        <w:br/>
      </w:r>
      <w:r>
        <w:rPr>
          <w:rFonts w:ascii="Times New Roman"/>
          <w:b w:val="false"/>
          <w:i w:val="false"/>
          <w:color w:val="000000"/>
          <w:sz w:val="28"/>
        </w:rPr>
        <w:t>
      - ХХ тараудың [ДАУЛАРДЫ ШЕШУ] 5-бабы [Консультациялар] 2-тармағында көрсетілген консультацияларға сұрау салу Жауапкер-тарапқа осы тараудың (Байланыс орталығы) 1.7-бабына сәйкес тағайындалған Байланыс орталықтары арқылы жазбаша нысанда берілуге тиіс.</w:t>
      </w:r>
      <w:r>
        <w:br/>
      </w:r>
      <w:r>
        <w:rPr>
          <w:rFonts w:ascii="Times New Roman"/>
          <w:b w:val="false"/>
          <w:i w:val="false"/>
          <w:color w:val="000000"/>
          <w:sz w:val="28"/>
        </w:rPr>
        <w:t>
      - ХХ тараудың [ДАУЛАРДЫ ШЕШУ] 6-бабы [Арбитрлер панелін құру] 3-тармағында көрсетілген Арбитрлер панелін құру туралы сұрау салу Жауапкер-тарапқа осы тараудың (Байланыс орталығы) 1.7-бабына сәйкес тағайындалған Байланыс орталықтары арқылы жазбаша нысанда берілуге тиіс.</w:t>
      </w:r>
      <w:r>
        <w:br/>
      </w:r>
      <w:r>
        <w:rPr>
          <w:rFonts w:ascii="Times New Roman"/>
          <w:b w:val="false"/>
          <w:i w:val="false"/>
          <w:color w:val="000000"/>
          <w:sz w:val="28"/>
        </w:rPr>
        <w:t>
      - ХХ тараудың [ДАУЛАРДЫ ШЕШУ] 12-бабында көрсетілген артықшылықтарды қолдануды тоқтата тұру осы тарау ұсынатын пайдаға қатысты ғана қолданыла алады.</w:t>
      </w:r>
    </w:p>
    <w:p>
      <w:pPr>
        <w:spacing w:after="0"/>
        <w:ind w:left="0"/>
        <w:jc w:val="left"/>
      </w:pPr>
      <w:r>
        <w:rPr>
          <w:rFonts w:ascii="Times New Roman"/>
          <w:b/>
          <w:i w:val="false"/>
          <w:color w:val="000000"/>
        </w:rPr>
        <w:t xml:space="preserve"> II БӨЛІМ. КӨРСЕТІЛЕТІН ҚЫЗМЕТТЕРДІҢ САУДАСЫ II.1-бап Қолданылу аясы</w:t>
      </w:r>
    </w:p>
    <w:p>
      <w:pPr>
        <w:spacing w:after="0"/>
        <w:ind w:left="0"/>
        <w:jc w:val="both"/>
      </w:pPr>
      <w:r>
        <w:rPr>
          <w:rFonts w:ascii="Times New Roman"/>
          <w:b w:val="false"/>
          <w:i w:val="false"/>
          <w:color w:val="000000"/>
          <w:sz w:val="28"/>
        </w:rPr>
        <w:t>      1. Осы бөлім Тараптардың көрсетілетін қызметтер саудасына әсер ететін кез келген шараларына қолданылады.</w:t>
      </w:r>
      <w:r>
        <w:br/>
      </w:r>
      <w:r>
        <w:rPr>
          <w:rFonts w:ascii="Times New Roman"/>
          <w:b w:val="false"/>
          <w:i w:val="false"/>
          <w:color w:val="000000"/>
          <w:sz w:val="28"/>
        </w:rPr>
        <w:t>
      2. Осы бөлім субсидиялар беруге немесе қызметті берушілерді немесе олардың қызметтерін мемлекеттік немесе муниципалдық қолдаудың өзге де нысандарына қолданылмайды.</w:t>
      </w:r>
    </w:p>
    <w:p>
      <w:pPr>
        <w:spacing w:after="0"/>
        <w:ind w:left="0"/>
        <w:jc w:val="left"/>
      </w:pPr>
      <w:r>
        <w:rPr>
          <w:rFonts w:ascii="Times New Roman"/>
          <w:b/>
          <w:i w:val="false"/>
          <w:color w:val="000000"/>
        </w:rPr>
        <w:t xml:space="preserve"> II.1-бап Барынша қолайлық жағдай режимі</w:t>
      </w:r>
    </w:p>
    <w:p>
      <w:pPr>
        <w:spacing w:after="0"/>
        <w:ind w:left="0"/>
        <w:jc w:val="both"/>
      </w:pPr>
      <w:r>
        <w:rPr>
          <w:rFonts w:ascii="Times New Roman"/>
          <w:b w:val="false"/>
          <w:i w:val="false"/>
          <w:color w:val="000000"/>
          <w:sz w:val="28"/>
        </w:rPr>
        <w:t>      1. Осы бөлім қамтитын кез келген шараға қатысты әрбір Тарап екінші Тараптың көрсетілетін қызметтері мен қызметті берушілеріне кез келген үшінші мемлекеттің ұқсас көрсетілетін қызметтері мен қызметті берушілеріне ұсынатын режимнен қолайлығы кем болмайтын режимді кідіріссіз және сөзсіз ұсынады.</w:t>
      </w:r>
      <w:r>
        <w:br/>
      </w:r>
      <w:r>
        <w:rPr>
          <w:rFonts w:ascii="Times New Roman"/>
          <w:b w:val="false"/>
          <w:i w:val="false"/>
          <w:color w:val="000000"/>
          <w:sz w:val="28"/>
        </w:rPr>
        <w:t>
      2. Тарап мұндай шара осы Келісімнің [] қосымшасында осындай Тараптың дербес ұлттық Тізімінде көрсетілген жағдайларда, осы баптың 1-тармағына сәйкес келмейтін шараны сақтай алады.</w:t>
      </w:r>
      <w:r>
        <w:br/>
      </w:r>
      <w:r>
        <w:rPr>
          <w:rFonts w:ascii="Times New Roman"/>
          <w:b w:val="false"/>
          <w:i w:val="false"/>
          <w:color w:val="000000"/>
          <w:sz w:val="28"/>
        </w:rPr>
        <w:t>
      3. Осы бөлімнің ережелері жергілікті деңгейде жеткізілетін және пайдаланылатын шекараға іргелес көрсетілетін қызметтердің аумағымен шектелген көрсетілетін қызметтердің саудасын оңайлату мақсатында шектес елдерге Тараптың артықшылықты беруіне немесе ұсынуына кедергі ретінде түсіндірілмеуге тиіс.</w:t>
      </w:r>
      <w:r>
        <w:br/>
      </w:r>
      <w:r>
        <w:rPr>
          <w:rFonts w:ascii="Times New Roman"/>
          <w:b w:val="false"/>
          <w:i w:val="false"/>
          <w:color w:val="000000"/>
          <w:sz w:val="28"/>
        </w:rPr>
        <w:t>
      4. Осы Келісімнің ешбір ережелері Тараптың екінші Тараптың көрсетілетін қызметтері немесе қызметті берушілеріне бірінші Тарап ұсынған немесе келешекте ұсынатын пайда немесе артықшылықты беру міндеттемесін:</w:t>
      </w:r>
      <w:r>
        <w:br/>
      </w:r>
      <w:r>
        <w:rPr>
          <w:rFonts w:ascii="Times New Roman"/>
          <w:b w:val="false"/>
          <w:i w:val="false"/>
          <w:color w:val="000000"/>
          <w:sz w:val="28"/>
        </w:rPr>
        <w:t>
      а. бірінші Тараптың экономикалық интеграция туралы келісіміне сәйкес, немесе</w:t>
      </w:r>
      <w:r>
        <w:br/>
      </w:r>
      <w:r>
        <w:rPr>
          <w:rFonts w:ascii="Times New Roman"/>
          <w:b w:val="false"/>
          <w:i w:val="false"/>
          <w:color w:val="000000"/>
          <w:sz w:val="28"/>
        </w:rPr>
        <w:t>
      b. қосарланған салық салуды болдырмау туралы келісім немесе салық мәселелері бойынша өзге де уағдаластықтар негізінде білдірмейді.</w:t>
      </w:r>
    </w:p>
    <w:p>
      <w:pPr>
        <w:spacing w:after="0"/>
        <w:ind w:left="0"/>
        <w:jc w:val="left"/>
      </w:pPr>
      <w:r>
        <w:rPr>
          <w:rFonts w:ascii="Times New Roman"/>
          <w:b/>
          <w:i w:val="false"/>
          <w:color w:val="000000"/>
        </w:rPr>
        <w:t xml:space="preserve"> II.3-бап Нарыққа қол жеткізу</w:t>
      </w:r>
    </w:p>
    <w:p>
      <w:pPr>
        <w:spacing w:after="0"/>
        <w:ind w:left="0"/>
        <w:jc w:val="both"/>
      </w:pPr>
      <w:r>
        <w:rPr>
          <w:rFonts w:ascii="Times New Roman"/>
          <w:b w:val="false"/>
          <w:i w:val="false"/>
          <w:color w:val="000000"/>
          <w:sz w:val="28"/>
        </w:rPr>
        <w:t>      1. ХХ.1 бапта (Терминология: Көрсетілетін қызметтер саудасы) айқындалған жеткізу тәсілі арқылы нарыққа қол жеткізуге қатысты әрбір Тарап екінші Тараптың көрсетілетін қызметтері мен қызметті берушілеріне</w:t>
      </w:r>
      <w:r>
        <w:br/>
      </w:r>
      <w:r>
        <w:rPr>
          <w:rFonts w:ascii="Times New Roman"/>
          <w:b w:val="false"/>
          <w:i w:val="false"/>
          <w:color w:val="000000"/>
          <w:sz w:val="28"/>
        </w:rPr>
        <w:t>
      2. Х қосымшадағы</w:t>
      </w:r>
      <w:r>
        <w:rPr>
          <w:rFonts w:ascii="Times New Roman"/>
          <w:b w:val="false"/>
          <w:i w:val="false"/>
          <w:color w:val="000000"/>
          <w:vertAlign w:val="superscript"/>
        </w:rPr>
        <w:t>1</w:t>
      </w:r>
      <w:r>
        <w:rPr>
          <w:rFonts w:ascii="Times New Roman"/>
          <w:b w:val="false"/>
          <w:i w:val="false"/>
          <w:color w:val="000000"/>
          <w:sz w:val="28"/>
        </w:rPr>
        <w:t xml:space="preserve"> (Көрсетілетін қызметтер бойынша арнайы міндеттемелер тізбесі) олардың Тізбесінде келісілген және көзделген шарттарға, шектеулер мен ережелерге сәйкес ұсынылатын режимнен қолайлығы кем болмайтын режимді ұсынады.</w:t>
      </w:r>
      <w:r>
        <w:br/>
      </w:r>
      <w:r>
        <w:rPr>
          <w:rFonts w:ascii="Times New Roman"/>
          <w:b w:val="false"/>
          <w:i w:val="false"/>
          <w:color w:val="000000"/>
          <w:sz w:val="28"/>
        </w:rPr>
        <w:t>
      3. Нарыққа қол жеткізу бойынша міндеттемелер қабылданатын секторларда, егер Х қосымшадағы оның Тізбесінде (Көрсетілетін қызметтер бойынша арнайы міндеттемелер тізбесі) өзгеше көрсетілмесе, Тарап сақтамайтын немесе белгілемейтін не өңірлік бөлініс шеңберіндегі немесе бүкіл өзінің аумағындағы шаралар ретінде мыналар анықталады:</w:t>
      </w:r>
      <w:r>
        <w:br/>
      </w:r>
      <w:r>
        <w:rPr>
          <w:rFonts w:ascii="Times New Roman"/>
          <w:b w:val="false"/>
          <w:i w:val="false"/>
          <w:color w:val="000000"/>
          <w:sz w:val="28"/>
        </w:rPr>
        <w:t>
      а. қызметті берушілер санын не сандық квоталар, монополиялар, эксклюзивті қызмет берушілер не экономикалық орындылыққа арналған тест талаптары нысанында шектеу;</w:t>
      </w:r>
      <w:r>
        <w:br/>
      </w:r>
      <w:r>
        <w:rPr>
          <w:rFonts w:ascii="Times New Roman"/>
          <w:b w:val="false"/>
          <w:i w:val="false"/>
          <w:color w:val="000000"/>
          <w:sz w:val="28"/>
        </w:rPr>
        <w:t>
      b. сандық квоталар немесе экономикалық орындылыққа арналған тест талаптары нысанында көрсетілетін қызметтер бойынша мәмілелердің немесе активтердің жалпы құнын шектеу;</w:t>
      </w:r>
      <w:r>
        <w:br/>
      </w:r>
      <w:r>
        <w:rPr>
          <w:rFonts w:ascii="Times New Roman"/>
          <w:b w:val="false"/>
          <w:i w:val="false"/>
          <w:color w:val="000000"/>
          <w:sz w:val="28"/>
        </w:rPr>
        <w:t>
      с. квоталар нысанында немесе экономикалық орындылыққа арналған тест талаптарын белгіленген сандық өлшем бірлігі түрінде көрінетін қызметті беру бойынша операциялардың жалпы санын немесе көрсетілетін қызметті өндірудің жалпы көлемін шектеу.</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Егер бір Тарап бір Тараптың аумағынан екінші Тараптың аумағына қызметтерді беруге қатысты нарыққа қол жеткізу бойынша міндеттемені өзіне алса және егер капиталдың трансшекаралық қозғалысы көрсетілетін қызметтің елеулі бөлігі болып табылса, мұндай Тарап капиталдың осындай қозғалысын шешуге міндеттенеді.</w:t>
      </w:r>
    </w:p>
    <w:p>
      <w:pPr>
        <w:spacing w:after="0"/>
        <w:ind w:left="0"/>
        <w:jc w:val="left"/>
      </w:pPr>
      <w:r>
        <w:rPr>
          <w:rFonts w:ascii="Times New Roman"/>
          <w:b/>
          <w:i w:val="false"/>
          <w:color w:val="000000"/>
        </w:rPr>
        <w:t xml:space="preserve"> II.4-бап Ұлттық режим</w:t>
      </w:r>
    </w:p>
    <w:p>
      <w:pPr>
        <w:spacing w:after="0"/>
        <w:ind w:left="0"/>
        <w:jc w:val="both"/>
      </w:pPr>
      <w:r>
        <w:rPr>
          <w:rFonts w:ascii="Times New Roman"/>
          <w:b w:val="false"/>
          <w:i w:val="false"/>
          <w:color w:val="000000"/>
          <w:sz w:val="28"/>
        </w:rPr>
        <w:t>      1. Х қосымшадағы Тізбелерге («Көрсетілетін қызметтер бойынша арнайы міндеттемелер тізбесі») енгізілген секторларда және оларда ескерілген шарттарға және талаптарға сәйкес әрбір Тарап екінші Тараптың көрсетілетін қызметтері мен қызметті берушілеріне қызметті берушіге әсер ететін барлық шараларға қатысты өзінің ұқсас көрсетілетін қызметтері мен қызметті берушілеріне ұсынатын режимнен қолайлығы кем болмайтын режимді ұсынады</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Тарап 1-тармақтың талабын екінші Тараптың көрсетілетін қызметтеріне және қызметті берушілеріне не формальды түрде осындай режимді не өзінің ұқсас көрсетілетін қызметтері мен қызметті берушілеріне беретін режимнен формальды түрде ерекшеленетін режимді беру арқылы орындай алады.</w:t>
      </w:r>
      <w:r>
        <w:br/>
      </w:r>
      <w:r>
        <w:rPr>
          <w:rFonts w:ascii="Times New Roman"/>
          <w:b w:val="false"/>
          <w:i w:val="false"/>
          <w:color w:val="000000"/>
          <w:sz w:val="28"/>
        </w:rPr>
        <w:t>
      3. Формальды түрде осындай немесе формальды түрде ерекшеленетін режим, егер ол кез келген екінші Тараптың ұқсас көрсетілетін қызметтерімен немесе қызметті берушілерімен салыстырғанда, бәсекелестік шарттарын Тараптың көрсетілетін қызметтерінің немесе қызметті берушілерінің пайдасына өзгертсе, қолайлығы аз деп есептеледі.</w:t>
      </w:r>
    </w:p>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Осы бапқа сәйкес қабылданған арнайы міндеттемелер кез келген Мүшеге көрсетілетін қызметтердің немесе қызметті берушілердің шетелдік шығарылуына орай туындаған бәсекелестік артықшылықтарды жоғалтуын өтеу талабы ретінде түсіндірілмеуі тиіс.</w:t>
      </w:r>
    </w:p>
    <w:p>
      <w:pPr>
        <w:spacing w:after="0"/>
        <w:ind w:left="0"/>
        <w:jc w:val="left"/>
      </w:pPr>
      <w:r>
        <w:rPr>
          <w:rFonts w:ascii="Times New Roman"/>
          <w:b/>
          <w:i w:val="false"/>
          <w:color w:val="000000"/>
        </w:rPr>
        <w:t xml:space="preserve"> II.5-бап Төлемдер мен аударымдар</w:t>
      </w:r>
    </w:p>
    <w:p>
      <w:pPr>
        <w:spacing w:after="0"/>
        <w:ind w:left="0"/>
        <w:jc w:val="both"/>
      </w:pPr>
      <w:r>
        <w:rPr>
          <w:rFonts w:ascii="Times New Roman"/>
          <w:b w:val="false"/>
          <w:i w:val="false"/>
          <w:color w:val="000000"/>
          <w:sz w:val="28"/>
        </w:rPr>
        <w:t>      1. 1.9-бапта көрсетілген жағдайларды қоспағанда, осы тараудың төлем теңгерімін қорғауға байланысты шектеулер, Тарап осы бөлімге сәйкес арнайы міндеттемелерге жататын ағымдағы операциялар бойынша халықаралық аударымдар мен төлемдерге қатысты шектеулерді қолданбайды.</w:t>
      </w:r>
      <w:r>
        <w:br/>
      </w:r>
      <w:r>
        <w:rPr>
          <w:rFonts w:ascii="Times New Roman"/>
          <w:b w:val="false"/>
          <w:i w:val="false"/>
          <w:color w:val="000000"/>
          <w:sz w:val="28"/>
        </w:rPr>
        <w:t>
      2. Осы тарауда ештеңе де Тарап осы бөлімнің 1.9-бабын Төлем теңгерімін қорғауға байланысты шектеулерді қоспағанда немесе Халықаралық валюта қорының сұрау салуы бойынша осы бөлімге сәйкес қабылданған мұндай операцияларға қатысты оның арнайы міндеттемелерімен үйлеспейтін қандай да бір күрделі операцияларға шектеулер салмаған жағдайларда Халықаралық валюта қоры келісімінің баптарын бұзбайтын айырбастау операцияларын пайдалануды қоса алғанда, Халықаралық валюта қоры келісімінің баптарына сәйкес Халықаралық валюта қорының мүшелері ретінде Тараптардың құқықтары мен міндеттеріне әсер етпейді.</w:t>
      </w:r>
    </w:p>
    <w:p>
      <w:pPr>
        <w:spacing w:after="0"/>
        <w:ind w:left="0"/>
        <w:jc w:val="left"/>
      </w:pPr>
      <w:r>
        <w:rPr>
          <w:rFonts w:ascii="Times New Roman"/>
          <w:b/>
          <w:i w:val="false"/>
          <w:color w:val="000000"/>
        </w:rPr>
        <w:t xml:space="preserve"> II.6-бап Тану</w:t>
      </w:r>
    </w:p>
    <w:p>
      <w:pPr>
        <w:spacing w:after="0"/>
        <w:ind w:left="0"/>
        <w:jc w:val="both"/>
      </w:pPr>
      <w:r>
        <w:rPr>
          <w:rFonts w:ascii="Times New Roman"/>
          <w:b w:val="false"/>
          <w:i w:val="false"/>
          <w:color w:val="000000"/>
          <w:sz w:val="28"/>
        </w:rPr>
        <w:t>      Көрсетілетін қызметтер саудасы бойынша ДСҰ Бас келісімінің VII бабының ережелері mutatis, mutandis Тараптар арасында қолданылады.</w:t>
      </w:r>
    </w:p>
    <w:p>
      <w:pPr>
        <w:spacing w:after="0"/>
        <w:ind w:left="0"/>
        <w:jc w:val="left"/>
      </w:pPr>
      <w:r>
        <w:rPr>
          <w:rFonts w:ascii="Times New Roman"/>
          <w:b/>
          <w:i w:val="false"/>
          <w:color w:val="000000"/>
        </w:rPr>
        <w:t xml:space="preserve"> III БӨЛІМ. ҚҰРУ, КОММЕРЦИЯЛЫҚ ҚАТЫСУ ЖӘНЕ ҚЫЗМЕТ III.1-бап Қолданылу аясы</w:t>
      </w:r>
    </w:p>
    <w:p>
      <w:pPr>
        <w:spacing w:after="0"/>
        <w:ind w:left="0"/>
        <w:jc w:val="both"/>
      </w:pPr>
      <w:r>
        <w:rPr>
          <w:rFonts w:ascii="Times New Roman"/>
          <w:b w:val="false"/>
          <w:i w:val="false"/>
          <w:color w:val="000000"/>
          <w:sz w:val="28"/>
        </w:rPr>
        <w:t>      1. Осы бөлім Тараптардың құру, коммерциялық қатысу және қызметіне әсер ететін кез келген шараларына қолданылады.</w:t>
      </w:r>
      <w:r>
        <w:br/>
      </w:r>
      <w:r>
        <w:rPr>
          <w:rFonts w:ascii="Times New Roman"/>
          <w:b w:val="false"/>
          <w:i w:val="false"/>
          <w:color w:val="000000"/>
          <w:sz w:val="28"/>
        </w:rPr>
        <w:t>
      2. Осы бөлімнің ережелері бір Тараптың тұлғасы екінші Тараптың аумағында осы Келісім күшіне енген күні немесе одан кейін құрған коммерциялық қатысуға қолданылады.</w:t>
      </w:r>
      <w:r>
        <w:br/>
      </w:r>
      <w:r>
        <w:rPr>
          <w:rFonts w:ascii="Times New Roman"/>
          <w:b w:val="false"/>
          <w:i w:val="false"/>
          <w:color w:val="000000"/>
          <w:sz w:val="28"/>
        </w:rPr>
        <w:t>
      3. Осы бөлім құруға және/немесе қызметіне байланысты тұлғаларға және олардың коммерциялық қатысуына субсидиялар беруге немесе мемлекеттік немесе муниципалдық қолдаудың өзге де нысандарына қолданылмайды.</w:t>
      </w:r>
    </w:p>
    <w:p>
      <w:pPr>
        <w:spacing w:after="0"/>
        <w:ind w:left="0"/>
        <w:jc w:val="left"/>
      </w:pPr>
      <w:r>
        <w:rPr>
          <w:rFonts w:ascii="Times New Roman"/>
          <w:b/>
          <w:i w:val="false"/>
          <w:color w:val="000000"/>
        </w:rPr>
        <w:t xml:space="preserve"> III.2-бап Ұлттық режим</w:t>
      </w:r>
    </w:p>
    <w:p>
      <w:pPr>
        <w:spacing w:after="0"/>
        <w:ind w:left="0"/>
        <w:jc w:val="both"/>
      </w:pPr>
      <w:r>
        <w:rPr>
          <w:rFonts w:ascii="Times New Roman"/>
          <w:b w:val="false"/>
          <w:i w:val="false"/>
          <w:color w:val="000000"/>
          <w:sz w:val="28"/>
        </w:rPr>
        <w:t>      1. Құруға қатысты және осы Келісімге [] қосымшада көрсетілген оның дербес ұлттық Тізімінде бекітілген ескертулерге сәйкес әрбір Тарап өз аумағында екінші Тараптың тұлғаларына ұқсас жағдайларда өз тұлғаларына ұсынатын режимнен қолайлығы кем болмайтын режимді ұсынады.</w:t>
      </w:r>
      <w:r>
        <w:br/>
      </w:r>
      <w:r>
        <w:rPr>
          <w:rFonts w:ascii="Times New Roman"/>
          <w:b w:val="false"/>
          <w:i w:val="false"/>
          <w:color w:val="000000"/>
          <w:sz w:val="28"/>
        </w:rPr>
        <w:t>
      2. Қызметке қатысты және осы Келісімге [] қосымшада көрсетілген оның дербес ұлттық Тізімінде бекітілген ескертулерге сәйкес әрбір Тарап бірінші Тараптың аумағында екінші Тараптың тұлғасы құрған коммерциялық қатысуға, ұқсас жағдайларда өз аумағында құрылған өз тұлғаларының коммерциялық қатысуына ұсынатын режимнен қолайлығы кем болмайтын режимді ұсынады.</w:t>
      </w:r>
    </w:p>
    <w:p>
      <w:pPr>
        <w:spacing w:after="0"/>
        <w:ind w:left="0"/>
        <w:jc w:val="left"/>
      </w:pPr>
      <w:r>
        <w:rPr>
          <w:rFonts w:ascii="Times New Roman"/>
          <w:b/>
          <w:i w:val="false"/>
          <w:color w:val="000000"/>
        </w:rPr>
        <w:t xml:space="preserve"> III.3-бап Барынша қолайлылық жағдай режимі</w:t>
      </w:r>
    </w:p>
    <w:p>
      <w:pPr>
        <w:spacing w:after="0"/>
        <w:ind w:left="0"/>
        <w:jc w:val="both"/>
      </w:pPr>
      <w:r>
        <w:rPr>
          <w:rFonts w:ascii="Times New Roman"/>
          <w:b w:val="false"/>
          <w:i w:val="false"/>
          <w:color w:val="000000"/>
          <w:sz w:val="28"/>
        </w:rPr>
        <w:t>      1. Құруға қатысты және осы Келісімге [] қосымшада көрсетілген оның дербес ұлттық Тізімінде бекітілген ескертулерге сәйкес әрбір Тарап екінші Тараптың тұлғаларына ұқсас жағдайларда кез келген үшінші мемлекеттің тұлғаларына ұсынатын режимнен қолайлығы кем болмайтын режимді ұсынады.</w:t>
      </w:r>
      <w:r>
        <w:br/>
      </w:r>
      <w:r>
        <w:rPr>
          <w:rFonts w:ascii="Times New Roman"/>
          <w:b w:val="false"/>
          <w:i w:val="false"/>
          <w:color w:val="000000"/>
          <w:sz w:val="28"/>
        </w:rPr>
        <w:t>
      2. Қызметіне қатысты және осы Келісімге [] қосымшада көрсетілген оның дербес ұлттық Тізімінде бекітілген ескертулерге сәйкес әрбір Тарап бірінші Тараптың аумағында екінші Тараптың тұлғасы құрған коммерциялық қатысуға, ұқсас жағдайларда кез келген үшінші мемлекет тұлғаларының коммерциялық қатысуына ұсынатын режимнен қолайлығы кем болмайтын режимді ұсынады.</w:t>
      </w:r>
      <w:r>
        <w:br/>
      </w:r>
      <w:r>
        <w:rPr>
          <w:rFonts w:ascii="Times New Roman"/>
          <w:b w:val="false"/>
          <w:i w:val="false"/>
          <w:color w:val="000000"/>
          <w:sz w:val="28"/>
        </w:rPr>
        <w:t>
      3. Неғұрлым айқындылығы үшін осы бап осы тараудың ХХ [ISDS] бабында көзделген халықаралық дауларды шешу рәсімдеріне немесе тетіктеріне қолданылмайды.</w:t>
      </w:r>
      <w:r>
        <w:br/>
      </w:r>
      <w:r>
        <w:rPr>
          <w:rFonts w:ascii="Times New Roman"/>
          <w:b w:val="false"/>
          <w:i w:val="false"/>
          <w:color w:val="000000"/>
          <w:sz w:val="28"/>
        </w:rPr>
        <w:t>
      4. Осы Келісімде ештеңе де Тараптың екінші Тараптың тұлғаларына немесе коммерциялық қатысуына бірінші Тарап ұсынған немесе келешекте ұсынатын пайда немесе артықшылықты беру міндеттемесін:</w:t>
      </w:r>
      <w:r>
        <w:br/>
      </w:r>
      <w:r>
        <w:rPr>
          <w:rFonts w:ascii="Times New Roman"/>
          <w:b w:val="false"/>
          <w:i w:val="false"/>
          <w:color w:val="000000"/>
          <w:sz w:val="28"/>
        </w:rPr>
        <w:t>
      а. бірінші Тараптың экономикалық интеграция туралы келісімдеріне сәйкес, немесе</w:t>
      </w:r>
      <w:r>
        <w:br/>
      </w:r>
      <w:r>
        <w:rPr>
          <w:rFonts w:ascii="Times New Roman"/>
          <w:b w:val="false"/>
          <w:i w:val="false"/>
          <w:color w:val="000000"/>
          <w:sz w:val="28"/>
        </w:rPr>
        <w:t>
      b. қосарланған салық салуды болдырмау туралы келісім немесе салық мәселелері бойынша өзге де уағдаластықтар негізінде білдірмейді.</w:t>
      </w:r>
    </w:p>
    <w:p>
      <w:pPr>
        <w:spacing w:after="0"/>
        <w:ind w:left="0"/>
        <w:jc w:val="left"/>
      </w:pPr>
      <w:r>
        <w:rPr>
          <w:rFonts w:ascii="Times New Roman"/>
          <w:b/>
          <w:i w:val="false"/>
          <w:color w:val="000000"/>
        </w:rPr>
        <w:t xml:space="preserve"> III.4-бап Нарыққа қол жеткізу</w:t>
      </w:r>
    </w:p>
    <w:p>
      <w:pPr>
        <w:spacing w:after="0"/>
        <w:ind w:left="0"/>
        <w:jc w:val="both"/>
      </w:pPr>
      <w:r>
        <w:rPr>
          <w:rFonts w:ascii="Times New Roman"/>
          <w:b w:val="false"/>
          <w:i w:val="false"/>
          <w:color w:val="000000"/>
          <w:sz w:val="28"/>
        </w:rPr>
        <w:t>      Құруға және/немесе қызметіне байланысты Тараптардың ешқайсысы екінші Тараптың тұлғаларына және/немесе олардың бірінші Тараптың аумағында құрылған коммерциялық қатысуына тиісінше мыналарға қатысты:</w:t>
      </w:r>
      <w:r>
        <w:br/>
      </w:r>
      <w:r>
        <w:rPr>
          <w:rFonts w:ascii="Times New Roman"/>
          <w:b w:val="false"/>
          <w:i w:val="false"/>
          <w:color w:val="000000"/>
          <w:sz w:val="28"/>
        </w:rPr>
        <w:t>
      і. тұлғаның ұйымдастырушылық-құқықтық нысанын қоса алғанда, коммерциялық қатысу нысандары;</w:t>
      </w:r>
      <w:r>
        <w:br/>
      </w:r>
      <w:r>
        <w:rPr>
          <w:rFonts w:ascii="Times New Roman"/>
          <w:b w:val="false"/>
          <w:i w:val="false"/>
          <w:color w:val="000000"/>
          <w:sz w:val="28"/>
        </w:rPr>
        <w:t>
      іі. коммерциялық қатысудың құрылған бірліктерінің жалпы саны;</w:t>
      </w:r>
      <w:r>
        <w:br/>
      </w:r>
      <w:r>
        <w:rPr>
          <w:rFonts w:ascii="Times New Roman"/>
          <w:b w:val="false"/>
          <w:i w:val="false"/>
          <w:color w:val="000000"/>
          <w:sz w:val="28"/>
        </w:rPr>
        <w:t>
      ііі. екінші Тарап тұлғаларының бірінші Тараптың заңды тұлғасының капиталындағы үлесінің мөлшерін немесе осындай заңды тұлғаны бақылау дәрежесін барынша пайыздық шектеу;</w:t>
      </w:r>
      <w:r>
        <w:br/>
      </w:r>
      <w:r>
        <w:rPr>
          <w:rFonts w:ascii="Times New Roman"/>
          <w:b w:val="false"/>
          <w:i w:val="false"/>
          <w:color w:val="000000"/>
          <w:sz w:val="28"/>
        </w:rPr>
        <w:t>
      iv. екінші Тараптың тұлғасы құрған коммерциялық қатысу өз қызметі процесінде жүзеге асыратын, квота немесе экономикалық орындылыққа арналған тест талаптары нысанындағы мәміле/операциялар;</w:t>
      </w:r>
      <w:r>
        <w:br/>
      </w:r>
      <w:r>
        <w:rPr>
          <w:rFonts w:ascii="Times New Roman"/>
          <w:b w:val="false"/>
          <w:i w:val="false"/>
          <w:color w:val="000000"/>
          <w:sz w:val="28"/>
        </w:rPr>
        <w:t>
      осы Келісімге [Х] қосымшада көрінетін бірінші Тараптың дара ұлттық Тізімінде көзделген шектеулерді қоспағанда, шектеулерді сақтамайды және қолданбайды.</w:t>
      </w:r>
    </w:p>
    <w:p>
      <w:pPr>
        <w:spacing w:after="0"/>
        <w:ind w:left="0"/>
        <w:jc w:val="left"/>
      </w:pPr>
      <w:r>
        <w:rPr>
          <w:rFonts w:ascii="Times New Roman"/>
          <w:b/>
          <w:i w:val="false"/>
          <w:color w:val="000000"/>
        </w:rPr>
        <w:t xml:space="preserve"> III.5-бап Қызметке қойылатын талаптар</w:t>
      </w:r>
    </w:p>
    <w:p>
      <w:pPr>
        <w:spacing w:after="0"/>
        <w:ind w:left="0"/>
        <w:jc w:val="both"/>
      </w:pPr>
      <w:r>
        <w:rPr>
          <w:rFonts w:ascii="Times New Roman"/>
          <w:b w:val="false"/>
          <w:i w:val="false"/>
          <w:color w:val="000000"/>
          <w:sz w:val="28"/>
        </w:rPr>
        <w:t>      1. [ ] қосымшада көрсетілген, оның дербес ұлттық Тізімінде көрсетілген ескертуге сәйкес Тараптардың ешқайсысы құруға және/немесе қызметіне байланысты бірінші Тараптың аумағында құрылған екінші Тарап тұлғаларының коммерциялық қатысуына қатысты тиісінше мынадай кез келген талапты қолданбайды немесе мәжбүрлеп жүзеге асырмайды:</w:t>
      </w:r>
      <w:r>
        <w:br/>
      </w:r>
      <w:r>
        <w:rPr>
          <w:rFonts w:ascii="Times New Roman"/>
          <w:b w:val="false"/>
          <w:i w:val="false"/>
          <w:color w:val="000000"/>
          <w:sz w:val="28"/>
        </w:rPr>
        <w:t>
      а. қандай да бір белгілі бір көлемді немесе тауарлар немесе көрсетілетін қызметтердің үлесін экспорттау;</w:t>
      </w:r>
      <w:r>
        <w:br/>
      </w:r>
      <w:r>
        <w:rPr>
          <w:rFonts w:ascii="Times New Roman"/>
          <w:b w:val="false"/>
          <w:i w:val="false"/>
          <w:color w:val="000000"/>
          <w:sz w:val="28"/>
        </w:rPr>
        <w:t>
      b. оның аумағында өндірілген тауарларды сатып алу, пайдалану немесе осындай тауарларға артықшылықтар беру;</w:t>
      </w:r>
      <w:r>
        <w:br/>
      </w:r>
      <w:r>
        <w:rPr>
          <w:rFonts w:ascii="Times New Roman"/>
          <w:b w:val="false"/>
          <w:i w:val="false"/>
          <w:color w:val="000000"/>
          <w:sz w:val="28"/>
        </w:rPr>
        <w:t>
      c. импорттың көлемі немесе құнының экспорттың көлеміне немесе құнына немесе осындай құруға және/немесе осындай қызметіне байланысты шетелдік валюта түсімдерінің сомасына тәуелділігін кез келген түрде белгілеу;</w:t>
      </w:r>
      <w:r>
        <w:br/>
      </w:r>
      <w:r>
        <w:rPr>
          <w:rFonts w:ascii="Times New Roman"/>
          <w:b w:val="false"/>
          <w:i w:val="false"/>
          <w:color w:val="000000"/>
          <w:sz w:val="28"/>
        </w:rPr>
        <w:t>
      d. оның аумағында осындай коммерциялық қатысу өндіретін немесе жеткізетін тауарлар немесе көрсетілетін қызметтер саудасын, осындай сатуларды сол немесе өзге де түрде экспорттың көлеміне немесе құнына немесе шетелдік валютада түскен түсімнің арақатысы арқылы шектеу;</w:t>
      </w:r>
      <w:r>
        <w:br/>
      </w:r>
      <w:r>
        <w:rPr>
          <w:rFonts w:ascii="Times New Roman"/>
          <w:b w:val="false"/>
          <w:i w:val="false"/>
          <w:color w:val="000000"/>
          <w:sz w:val="28"/>
        </w:rPr>
        <w:t>
      e. жеке меншік болып табылатын белгілі бір технологияны, өндірістік процесті немесе өзге де ақпаратты бірінші Тараптың аумағындағы тұлғаларға беру, немесе</w:t>
      </w:r>
      <w:r>
        <w:br/>
      </w:r>
      <w:r>
        <w:rPr>
          <w:rFonts w:ascii="Times New Roman"/>
          <w:b w:val="false"/>
          <w:i w:val="false"/>
          <w:color w:val="000000"/>
          <w:sz w:val="28"/>
        </w:rPr>
        <w:t>
      f. өндірілетін тауарларды немесе белгілі бір өңірлік нарыққа немесе әлемдік нарыққа жеткізілетін көрсетілетін қызметтерді бірінші Тараптың аумағына ғана жеткізу.</w:t>
      </w:r>
      <w:r>
        <w:br/>
      </w:r>
      <w:r>
        <w:rPr>
          <w:rFonts w:ascii="Times New Roman"/>
          <w:b w:val="false"/>
          <w:i w:val="false"/>
          <w:color w:val="000000"/>
          <w:sz w:val="28"/>
        </w:rPr>
        <w:t>
      2. Тараптардың ешқайсысы кез келген мынадай талаптар сақталған кезде бірінші Тараптың аумағында құрылған екінші Тарап тұлғаларының коммерциялық қатысуының құруға және/немесе қызметіне байланысты артықшылықты алуына немесе алуды жалғастыруына себепші болмайды:</w:t>
      </w:r>
      <w:r>
        <w:br/>
      </w:r>
      <w:r>
        <w:rPr>
          <w:rFonts w:ascii="Times New Roman"/>
          <w:b w:val="false"/>
          <w:i w:val="false"/>
          <w:color w:val="000000"/>
          <w:sz w:val="28"/>
        </w:rPr>
        <w:t>
      a. бірінші Тараптың аумағында өндірілген тауарларды сатып алу, пайдалану немесе осындай тауарларға артықшылықтар беру;</w:t>
      </w:r>
      <w:r>
        <w:br/>
      </w:r>
      <w:r>
        <w:rPr>
          <w:rFonts w:ascii="Times New Roman"/>
          <w:b w:val="false"/>
          <w:i w:val="false"/>
          <w:color w:val="000000"/>
          <w:sz w:val="28"/>
        </w:rPr>
        <w:t>
      b. импорттың көлемі немесе құнының экспорттың көлеміне немесе құнына немесе осындай құруға және/немесе қызметіне байланысты шетелдік валюта түсімдерінің сомасына тәуелділігін кез келген түрде белгілеу;</w:t>
      </w:r>
      <w:r>
        <w:br/>
      </w:r>
      <w:r>
        <w:rPr>
          <w:rFonts w:ascii="Times New Roman"/>
          <w:b w:val="false"/>
          <w:i w:val="false"/>
          <w:color w:val="000000"/>
          <w:sz w:val="28"/>
        </w:rPr>
        <w:t>
      c. оның аумағында осындай коммерциялық қатысу өндіретін немесе жеткізетін тауарлар немесе көрсетілетін қызметтер саудасын, осындай сатуларды сол немесе өзге де түрде экспорттың көлеміне немесе құнына немесе шетелдік валютада түскен түсімнің арақатысы арқылы шектеу.</w:t>
      </w:r>
      <w:r>
        <w:br/>
      </w:r>
      <w:r>
        <w:rPr>
          <w:rFonts w:ascii="Times New Roman"/>
          <w:b w:val="false"/>
          <w:i w:val="false"/>
          <w:color w:val="000000"/>
          <w:sz w:val="28"/>
        </w:rPr>
        <w:t>
      3. 2-параграфта ештеңе де Тарапқа екінші Тарап тұлғаларының құруға және/немесе қызметіне және/немесе бірінші Тараптың аумағында осындай тұлғалардың коммерциялық қатысуына, өндірісті оқшаулау, қызметті беру, қызметкерлерді оқыту немесе жалдау, қандай да бір өндірістік қуаттылықтарды салу немесе кеңейту немесе бірінші Тараптың аумағында зерттеулер мен әзірлемелер жүргізу талаптарын сақтауға байланысты артықшылықтарды алуына немесе алуды жалғастыруына себепші болатын кедергі ретінде түсіндірілмеуге тиіс.</w:t>
      </w:r>
      <w:r>
        <w:br/>
      </w:r>
      <w:r>
        <w:rPr>
          <w:rFonts w:ascii="Times New Roman"/>
          <w:b w:val="false"/>
          <w:i w:val="false"/>
          <w:color w:val="000000"/>
          <w:sz w:val="28"/>
        </w:rPr>
        <w:t>
      4. Көбірек айқындылығы үшін 1-параграфтың тармағындағы ештеңе де екінші Тарап тұлғаларының коммерциялық қатысуына байланысты оның аумағында қызметкерлерді жалдау немесе оқыту туралы, осындай жалдау немесе оқыту осы аумақта белгілі бір технологияны, өндірістік процесті немесе ноу-хауды беруді талап етпейтін жағдайларда кез келген талаптарды қолдануға немесе мәжбүрлеп жүзеге асыруға кедергі ретінде түсіндірілмеуге тиіс.</w:t>
      </w:r>
      <w:r>
        <w:br/>
      </w:r>
      <w:r>
        <w:rPr>
          <w:rFonts w:ascii="Times New Roman"/>
          <w:b w:val="false"/>
          <w:i w:val="false"/>
          <w:color w:val="000000"/>
          <w:sz w:val="28"/>
        </w:rPr>
        <w:t>
      5. 1 (е) параграфы:</w:t>
      </w:r>
      <w:r>
        <w:br/>
      </w:r>
      <w:r>
        <w:rPr>
          <w:rFonts w:ascii="Times New Roman"/>
          <w:b w:val="false"/>
          <w:i w:val="false"/>
          <w:color w:val="000000"/>
          <w:sz w:val="28"/>
        </w:rPr>
        <w:t>
      a. Тарап ЗМҚСА келісімінің 31-бабына сәйкес зияткерлік меншік құқығын пайдалануға рұқсат берсе немесе ЗМҚСА келісімінің 39-бабының қолданылу аясына жататын немесе сәйкес келетін меншік болып табылатын ақпаратты жариялауды талап ететін шараларға, немесе</w:t>
      </w:r>
      <w:r>
        <w:br/>
      </w:r>
      <w:r>
        <w:rPr>
          <w:rFonts w:ascii="Times New Roman"/>
          <w:b w:val="false"/>
          <w:i w:val="false"/>
          <w:color w:val="000000"/>
          <w:sz w:val="28"/>
        </w:rPr>
        <w:t>
      b. Осындай талапты қолданатын немесе мәжбүрлеп жүзеге асыратын Тараптың бәсекелестік туралы заңнамасына сәйкес талапты сот немесе өзге де тиісті орган қолданса немесе мәжбүрлеп жүзеге асырса, қолданылмайды.</w:t>
      </w:r>
      <w:r>
        <w:br/>
      </w:r>
      <w:r>
        <w:rPr>
          <w:rFonts w:ascii="Times New Roman"/>
          <w:b w:val="false"/>
          <w:i w:val="false"/>
          <w:color w:val="000000"/>
          <w:sz w:val="28"/>
        </w:rPr>
        <w:t>
      5. 1(а), 1(b) және 2 (а) параграфтары тауарлар мен көрсетілетін қызметтерге шетел мемлекеттеріне экспорттау және көмек көрсету бағдарламаларын жалғастыруға қатысты біліктілік талаптарына қолданылмайды.</w:t>
      </w:r>
      <w:r>
        <w:br/>
      </w:r>
      <w:r>
        <w:rPr>
          <w:rFonts w:ascii="Times New Roman"/>
          <w:b w:val="false"/>
          <w:i w:val="false"/>
          <w:color w:val="000000"/>
          <w:sz w:val="28"/>
        </w:rPr>
        <w:t>
      6. Осы бап Тараптар қолданатын және Х тараудың «Шығарылу қағидаларының» мәні болып табылатын шығарылу қағидаларына әсер етпейді.</w:t>
      </w:r>
    </w:p>
    <w:p>
      <w:pPr>
        <w:spacing w:after="0"/>
        <w:ind w:left="0"/>
        <w:jc w:val="left"/>
      </w:pPr>
      <w:r>
        <w:rPr>
          <w:rFonts w:ascii="Times New Roman"/>
          <w:b/>
          <w:i w:val="false"/>
          <w:color w:val="000000"/>
        </w:rPr>
        <w:t xml:space="preserve"> III.6-бап Жоғары басшылық, директорлар кеңесі</w:t>
      </w:r>
    </w:p>
    <w:p>
      <w:pPr>
        <w:spacing w:after="0"/>
        <w:ind w:left="0"/>
        <w:jc w:val="both"/>
      </w:pPr>
      <w:r>
        <w:rPr>
          <w:rFonts w:ascii="Times New Roman"/>
          <w:b w:val="false"/>
          <w:i w:val="false"/>
          <w:color w:val="000000"/>
          <w:sz w:val="28"/>
        </w:rPr>
        <w:t>      Құруға және/немесе қызметіне байланысты және осы Келісімге [Х] қосымшада бірінші Тараптың дербес ұлттық Тізімінде көзделген шектеулерге сәйкес, сондай-ақ «Жеке тұлғалардың орын ауыстыруы» бөлімінде келтірілген шарттар мен шектеулерге сәйкес Тараптардың ешқайсысы осындай Тараптың заңды тұлғасы жоғары басқарушы лауазымдарға белгілі бір азаматтығы бар жеке тұлғаларды тағайындауды талап етпейді.</w:t>
      </w:r>
    </w:p>
    <w:p>
      <w:pPr>
        <w:spacing w:after="0"/>
        <w:ind w:left="0"/>
        <w:jc w:val="left"/>
      </w:pPr>
      <w:r>
        <w:rPr>
          <w:rFonts w:ascii="Times New Roman"/>
          <w:b/>
          <w:i w:val="false"/>
          <w:color w:val="000000"/>
        </w:rPr>
        <w:t xml:space="preserve"> IV БӨЛІМ</w:t>
      </w:r>
      <w:r>
        <w:br/>
      </w:r>
      <w:r>
        <w:rPr>
          <w:rFonts w:ascii="Times New Roman"/>
          <w:b/>
          <w:i w:val="false"/>
          <w:color w:val="000000"/>
        </w:rPr>
        <w:t>
ЖЕКЕ ТҰЛҒАЛАРДЫҢ ОРЫН АУЫСТЫРУЫ IV.1-бап Мәні</w:t>
      </w:r>
    </w:p>
    <w:p>
      <w:pPr>
        <w:spacing w:after="0"/>
        <w:ind w:left="0"/>
        <w:jc w:val="both"/>
      </w:pPr>
      <w:r>
        <w:rPr>
          <w:rFonts w:ascii="Times New Roman"/>
          <w:b w:val="false"/>
          <w:i w:val="false"/>
          <w:color w:val="000000"/>
          <w:sz w:val="28"/>
        </w:rPr>
        <w:t>      1. Осы Тарау осындай екінші Тараптың Жеке тұлғалары тізімінде көрсетілген жеке тұлғалардың санатына қатысты бір Тараптың жеке тұлғаларының басқа Тараптардың аумағына уақытша келуіне және болуына әсер ететін шараларға қолданылады. Жеке тұлғалардың көрсетілген санаты мыналарды:</w:t>
      </w:r>
      <w:r>
        <w:br/>
      </w:r>
      <w:r>
        <w:rPr>
          <w:rFonts w:ascii="Times New Roman"/>
          <w:b w:val="false"/>
          <w:i w:val="false"/>
          <w:color w:val="000000"/>
          <w:sz w:val="28"/>
        </w:rPr>
        <w:t>
      i. фирмаішілік ауыстырудағы іскер келушілерді</w:t>
      </w:r>
      <w:r>
        <w:br/>
      </w:r>
      <w:r>
        <w:rPr>
          <w:rFonts w:ascii="Times New Roman"/>
          <w:b w:val="false"/>
          <w:i w:val="false"/>
          <w:color w:val="000000"/>
          <w:sz w:val="28"/>
        </w:rPr>
        <w:t>
      ii. орнатушыларды немесе қызмет көрсетуші персоналды,</w:t>
      </w:r>
      <w:r>
        <w:br/>
      </w:r>
      <w:r>
        <w:rPr>
          <w:rFonts w:ascii="Times New Roman"/>
          <w:b w:val="false"/>
          <w:i w:val="false"/>
          <w:color w:val="000000"/>
          <w:sz w:val="28"/>
        </w:rPr>
        <w:t>
      iii. инвесторларды,</w:t>
      </w:r>
      <w:r>
        <w:br/>
      </w:r>
      <w:r>
        <w:rPr>
          <w:rFonts w:ascii="Times New Roman"/>
          <w:b w:val="false"/>
          <w:i w:val="false"/>
          <w:color w:val="000000"/>
          <w:sz w:val="28"/>
        </w:rPr>
        <w:t>
      iv. келісім-шартпен жұмыс істеушілерді қамтуы мүмкін.</w:t>
      </w:r>
      <w:r>
        <w:br/>
      </w:r>
      <w:r>
        <w:rPr>
          <w:rFonts w:ascii="Times New Roman"/>
          <w:b w:val="false"/>
          <w:i w:val="false"/>
          <w:color w:val="000000"/>
          <w:sz w:val="28"/>
        </w:rPr>
        <w:t>
      Осы Бөлім көрсетілетін қызметті жеткізушілерге немесе осы Бөлімде қамтылатын олар көрсететін қызметтерге субсидия немесе мемлекеттік немесе муниципалды қолдаудың басқа нысандарын ұсынуға қолданылмайды.</w:t>
      </w:r>
      <w:r>
        <w:br/>
      </w:r>
      <w:r>
        <w:rPr>
          <w:rFonts w:ascii="Times New Roman"/>
          <w:b w:val="false"/>
          <w:i w:val="false"/>
          <w:color w:val="000000"/>
          <w:sz w:val="28"/>
        </w:rPr>
        <w:t>
      2. Осы Тарау екінші Тараптың жұмыспен қамту нарығына қол жеткізуді іздестіріп жүрген Тараптың жеке тұлғаларына әсер ететін шараларға, сондай-ақ азаматтық, бодандық, тұрақты тұрғылықты немесе тұрақты негізде жалдау орнына қатысты шараларға қолданылмайды.</w:t>
      </w:r>
      <w:r>
        <w:br/>
      </w:r>
      <w:r>
        <w:rPr>
          <w:rFonts w:ascii="Times New Roman"/>
          <w:b w:val="false"/>
          <w:i w:val="false"/>
          <w:color w:val="000000"/>
          <w:sz w:val="28"/>
        </w:rPr>
        <w:t>
      3. Анығырақ болу үшін осы Келісімде ештеңе де екінші Тараптың кез келген талаптарына немесе жеке тұлғаларға виза беру тәртібіне байланысты Тараптың міндеттемесі ретінде түсіндірілмеуге тиіс.</w:t>
      </w:r>
      <w:r>
        <w:br/>
      </w:r>
      <w:r>
        <w:rPr>
          <w:rFonts w:ascii="Times New Roman"/>
          <w:b w:val="false"/>
          <w:i w:val="false"/>
          <w:color w:val="000000"/>
          <w:sz w:val="28"/>
        </w:rPr>
        <w:t>
      4. Осы Тараудың мақсаттарында «уақытша келу немесе болу» бір Тараптың жеке тұлғасының тұрақты тұру ниетінсіз екінші Тараптың аумағына келуін немесе болуын білдіреді.</w:t>
      </w:r>
      <w:r>
        <w:br/>
      </w:r>
      <w:r>
        <w:rPr>
          <w:rFonts w:ascii="Times New Roman"/>
          <w:b w:val="false"/>
          <w:i w:val="false"/>
          <w:color w:val="000000"/>
          <w:sz w:val="28"/>
        </w:rPr>
        <w:t>
      5. Тараптардың бір де бірінің, оның тізбесінде көзделгенді қоспағанда, Баптың 1-параграфында көрсетілген жеке тұлғалардың уақытша келуіне немесе болуына қатысты кез келген сандық шектеулер қоюға немесе экономикалық орындылығына тесті талапты сақтауға құқығы жоқ.</w:t>
      </w:r>
    </w:p>
    <w:p>
      <w:pPr>
        <w:spacing w:after="0"/>
        <w:ind w:left="0"/>
        <w:jc w:val="left"/>
      </w:pPr>
      <w:r>
        <w:rPr>
          <w:rFonts w:ascii="Times New Roman"/>
          <w:b/>
          <w:i w:val="false"/>
          <w:color w:val="000000"/>
        </w:rPr>
        <w:t xml:space="preserve"> IV.2-бап Тану</w:t>
      </w:r>
    </w:p>
    <w:p>
      <w:pPr>
        <w:spacing w:after="0"/>
        <w:ind w:left="0"/>
        <w:jc w:val="both"/>
      </w:pPr>
      <w:r>
        <w:rPr>
          <w:rFonts w:ascii="Times New Roman"/>
          <w:b w:val="false"/>
          <w:i w:val="false"/>
          <w:color w:val="000000"/>
          <w:sz w:val="28"/>
        </w:rPr>
        <w:t>      Бас келісімнің қызметтер көрсету саудасы жөніндегі VII бабы mutatis mutandis Тараптары арасында қолданылады</w:t>
      </w:r>
    </w:p>
    <w:p>
      <w:pPr>
        <w:spacing w:after="0"/>
        <w:ind w:left="0"/>
        <w:jc w:val="left"/>
      </w:pPr>
      <w:r>
        <w:rPr>
          <w:rFonts w:ascii="Times New Roman"/>
          <w:b/>
          <w:i w:val="false"/>
          <w:color w:val="000000"/>
        </w:rPr>
        <w:t xml:space="preserve"> V БӨЛІМ. КҮРДЕЛІ ҚАРЖЫ САЛЫМДАРЫ V.1-бап Анықтамалар</w:t>
      </w:r>
    </w:p>
    <w:p>
      <w:pPr>
        <w:spacing w:after="0"/>
        <w:ind w:left="0"/>
        <w:jc w:val="both"/>
      </w:pPr>
      <w:r>
        <w:rPr>
          <w:rFonts w:ascii="Times New Roman"/>
          <w:b w:val="false"/>
          <w:i w:val="false"/>
          <w:color w:val="000000"/>
          <w:sz w:val="28"/>
        </w:rPr>
        <w:t>      Осы Тараудың мақсаттарында төменде келтірілген терминдер мыналарды білдіреді:</w:t>
      </w:r>
      <w:r>
        <w:br/>
      </w:r>
      <w:r>
        <w:rPr>
          <w:rFonts w:ascii="Times New Roman"/>
          <w:b w:val="false"/>
          <w:i w:val="false"/>
          <w:color w:val="000000"/>
          <w:sz w:val="28"/>
        </w:rPr>
        <w:t>
      1. «</w:t>
      </w:r>
      <w:r>
        <w:rPr>
          <w:rFonts w:ascii="Times New Roman"/>
          <w:b/>
          <w:i w:val="false"/>
          <w:color w:val="000000"/>
          <w:sz w:val="28"/>
        </w:rPr>
        <w:t>күрделі қаржы салымы</w:t>
      </w:r>
      <w:r>
        <w:rPr>
          <w:rFonts w:ascii="Times New Roman"/>
          <w:b w:val="false"/>
          <w:i w:val="false"/>
          <w:color w:val="000000"/>
          <w:sz w:val="28"/>
        </w:rPr>
        <w:t>» - бір Тарап инвесторының екінші Тараптың аумағына осы Тараптың заңнамасына сәйкес салған, күрделі қаржы салымы біліктілігіне ие, оның ішінде капиталға және басқа ресурстарға қатысты инвестициялық міндеттемелер сияқты белгілері бар мүліктік құндылықтардың кез келген түрі, күтілетін пайда және өзіне тәуекелді қабылдау, оның ішінде:</w:t>
      </w:r>
      <w:r>
        <w:br/>
      </w:r>
      <w:r>
        <w:rPr>
          <w:rFonts w:ascii="Times New Roman"/>
          <w:b w:val="false"/>
          <w:i w:val="false"/>
          <w:color w:val="000000"/>
          <w:sz w:val="28"/>
        </w:rPr>
        <w:t>
      a. жылжымалы және жылжымайтын мүлік, сондай-ақ кепіл құқығы, ипотекалық құқық сияқты кез келген мүліктік құқықтар;</w:t>
      </w:r>
      <w:r>
        <w:br/>
      </w:r>
      <w:r>
        <w:rPr>
          <w:rFonts w:ascii="Times New Roman"/>
          <w:b w:val="false"/>
          <w:i w:val="false"/>
          <w:color w:val="000000"/>
          <w:sz w:val="28"/>
        </w:rPr>
        <w:t>
      b. акциялар, салымдар және заңды тұлға капиталына қатысудың өзге де нысандары;</w:t>
      </w:r>
      <w:r>
        <w:br/>
      </w:r>
      <w:r>
        <w:rPr>
          <w:rFonts w:ascii="Times New Roman"/>
          <w:b w:val="false"/>
          <w:i w:val="false"/>
          <w:color w:val="000000"/>
          <w:sz w:val="28"/>
        </w:rPr>
        <w:t>
      c. облигациялар және өзге де борыштық міндеттемелер;</w:t>
      </w:r>
      <w:r>
        <w:br/>
      </w:r>
      <w:r>
        <w:rPr>
          <w:rFonts w:ascii="Times New Roman"/>
          <w:b w:val="false"/>
          <w:i w:val="false"/>
          <w:color w:val="000000"/>
          <w:sz w:val="28"/>
        </w:rPr>
        <w:t>
      d. қаржы құралдары бойынша немесе күрделі қаржы салымына байланысты экономикалық құндылығы</w:t>
      </w:r>
      <w:r>
        <w:rPr>
          <w:rFonts w:ascii="Times New Roman"/>
          <w:b w:val="false"/>
          <w:i w:val="false"/>
          <w:color w:val="000000"/>
          <w:vertAlign w:val="superscript"/>
        </w:rPr>
        <w:t>3</w:t>
      </w:r>
      <w:r>
        <w:rPr>
          <w:rFonts w:ascii="Times New Roman"/>
          <w:b w:val="false"/>
          <w:i w:val="false"/>
          <w:color w:val="000000"/>
          <w:sz w:val="28"/>
        </w:rPr>
        <w:t xml:space="preserve"> бар шарттар бойынша талап ету құқығы;</w:t>
      </w:r>
      <w:r>
        <w:br/>
      </w:r>
      <w:r>
        <w:rPr>
          <w:rFonts w:ascii="Times New Roman"/>
          <w:b w:val="false"/>
          <w:i w:val="false"/>
          <w:color w:val="000000"/>
          <w:sz w:val="28"/>
        </w:rPr>
        <w:t>
      e. зияткерлік меншік құқығы;</w:t>
      </w:r>
      <w:r>
        <w:br/>
      </w:r>
      <w:r>
        <w:rPr>
          <w:rFonts w:ascii="Times New Roman"/>
          <w:b w:val="false"/>
          <w:i w:val="false"/>
          <w:color w:val="000000"/>
          <w:sz w:val="28"/>
        </w:rPr>
        <w:t>
      f. гудвил;</w:t>
      </w:r>
      <w:r>
        <w:br/>
      </w:r>
      <w:r>
        <w:rPr>
          <w:rFonts w:ascii="Times New Roman"/>
          <w:b w:val="false"/>
          <w:i w:val="false"/>
          <w:color w:val="000000"/>
          <w:sz w:val="28"/>
        </w:rPr>
        <w:t>
      g. экономикалық құндылығы бар, кәсіпкерлік қызметті жүзеге асыруға заң немесе шарт негізінде берілетін құқық, оның ішінде атап айтқанда құрылыс салуға, өндіріске, табысты бөлу туралы келісімге және табиғат ресурстарын барлауға, әзірлеуге, өндіруге және пайдалануға байланысты концессиялық келісімдерге берілетін құқық.</w:t>
      </w:r>
      <w:r>
        <w:br/>
      </w:r>
      <w:r>
        <w:rPr>
          <w:rFonts w:ascii="Times New Roman"/>
          <w:b w:val="false"/>
          <w:i w:val="false"/>
          <w:color w:val="000000"/>
          <w:sz w:val="28"/>
        </w:rPr>
        <w:t>
      Инвестицияланған немесе қайта инвестицияланған мүліктік құқықтардың нысанын өзгертудің ешқайсысы күрделі қаржы салымы ретінде біліктілігіне әсер етпейді. Мұндай өзгерту аумағында күрделі қаржы салымы жүзеге асырылған Тараптың заңнамасына сәйкес жүзеге асырылады.</w:t>
      </w:r>
      <w:r>
        <w:br/>
      </w:r>
      <w:r>
        <w:rPr>
          <w:rFonts w:ascii="Times New Roman"/>
          <w:b w:val="false"/>
          <w:i w:val="false"/>
          <w:color w:val="000000"/>
          <w:sz w:val="28"/>
        </w:rPr>
        <w:t>
      2. «</w:t>
      </w:r>
      <w:r>
        <w:rPr>
          <w:rFonts w:ascii="Times New Roman"/>
          <w:b/>
          <w:i w:val="false"/>
          <w:color w:val="000000"/>
          <w:sz w:val="28"/>
        </w:rPr>
        <w:t>Тараптың инвесторы</w:t>
      </w:r>
      <w:r>
        <w:rPr>
          <w:rFonts w:ascii="Times New Roman"/>
          <w:b w:val="false"/>
          <w:i w:val="false"/>
          <w:color w:val="000000"/>
          <w:sz w:val="28"/>
        </w:rPr>
        <w:t>» - екінші Тараптың аумағында соның заңнамасына сәйкес күрделі қаржы салымын жүзеге асырған Тараптың кез келген жеке немесе заңды тұлғасы.</w:t>
      </w:r>
      <w:r>
        <w:br/>
      </w:r>
      <w:r>
        <w:rPr>
          <w:rFonts w:ascii="Times New Roman"/>
          <w:b w:val="false"/>
          <w:i w:val="false"/>
          <w:color w:val="000000"/>
          <w:sz w:val="28"/>
        </w:rPr>
        <w:t>
      3. «</w:t>
      </w:r>
      <w:r>
        <w:rPr>
          <w:rFonts w:ascii="Times New Roman"/>
          <w:b/>
          <w:i w:val="false"/>
          <w:color w:val="000000"/>
          <w:sz w:val="28"/>
        </w:rPr>
        <w:t>Табыстар</w:t>
      </w:r>
      <w:r>
        <w:rPr>
          <w:rFonts w:ascii="Times New Roman"/>
          <w:b w:val="false"/>
          <w:i w:val="false"/>
          <w:color w:val="000000"/>
          <w:sz w:val="28"/>
        </w:rPr>
        <w:t>» - күрделі қаржы салымынан түскен қаражат, атап айтқанда, пайда, дивидендтер, пайыздар, капиталдың өсуінен алынған табыстар, роялти және басқа сыйақылар.</w:t>
      </w:r>
      <w:r>
        <w:br/>
      </w:r>
      <w:r>
        <w:rPr>
          <w:rFonts w:ascii="Times New Roman"/>
          <w:b w:val="false"/>
          <w:i w:val="false"/>
          <w:color w:val="000000"/>
          <w:sz w:val="28"/>
        </w:rPr>
        <w:t>
      4. «</w:t>
      </w:r>
      <w:r>
        <w:rPr>
          <w:rFonts w:ascii="Times New Roman"/>
          <w:b/>
          <w:i w:val="false"/>
          <w:color w:val="000000"/>
          <w:sz w:val="28"/>
        </w:rPr>
        <w:t>Еркін айырбасталатын валюта</w:t>
      </w:r>
      <w:r>
        <w:rPr>
          <w:rFonts w:ascii="Times New Roman"/>
          <w:b w:val="false"/>
          <w:i w:val="false"/>
          <w:color w:val="000000"/>
          <w:sz w:val="28"/>
        </w:rPr>
        <w:t>» Халықаралық Валюта қоры туралы келісімнің баптарына және оған кез келген түзетулерге сәйкес Халықаралық Валюта Қорының ұйғарымы бойынша еркін айырбасталатын валюта.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Әртүрлі ұғынылуға жол бермеу үшін "күрделі қаржы салымы" термині:</w:t>
      </w:r>
      <w:r>
        <w:br/>
      </w:r>
      <w:r>
        <w:rPr>
          <w:rFonts w:ascii="Times New Roman"/>
          <w:b w:val="false"/>
          <w:i w:val="false"/>
          <w:color w:val="000000"/>
          <w:sz w:val="28"/>
        </w:rPr>
        <w:t>
      а) тауарларды немесе көрсетілетін қызметтерді сатудың-сатып алудың коммерциялық келісімшарттарына, немесе</w:t>
      </w:r>
      <w:r>
        <w:br/>
      </w:r>
      <w:r>
        <w:rPr>
          <w:rFonts w:ascii="Times New Roman"/>
          <w:b w:val="false"/>
          <w:i w:val="false"/>
          <w:color w:val="000000"/>
          <w:sz w:val="28"/>
        </w:rPr>
        <w:t>
      b) осындай коммерциялық келісімшарттарға байланысты кредит беруге орай туындайтын ақша құралдары бойынша талап ету құқығын білдірмейді.</w:t>
      </w:r>
    </w:p>
    <w:p>
      <w:pPr>
        <w:spacing w:after="0"/>
        <w:ind w:left="0"/>
        <w:jc w:val="left"/>
      </w:pPr>
      <w:r>
        <w:rPr>
          <w:rFonts w:ascii="Times New Roman"/>
          <w:b/>
          <w:i w:val="false"/>
          <w:color w:val="000000"/>
        </w:rPr>
        <w:t xml:space="preserve"> V.2-бап Қолданылу аясы</w:t>
      </w:r>
    </w:p>
    <w:p>
      <w:pPr>
        <w:spacing w:after="0"/>
        <w:ind w:left="0"/>
        <w:jc w:val="both"/>
      </w:pPr>
      <w:r>
        <w:rPr>
          <w:rFonts w:ascii="Times New Roman"/>
          <w:b w:val="false"/>
          <w:i w:val="false"/>
          <w:color w:val="000000"/>
          <w:sz w:val="28"/>
        </w:rPr>
        <w:t>      1. Осы Тараудың ережелері Тараптардың бірінің инвесторы 1981 жылдың 19 маусымынан кейін екінші Тараптың аумағында жүзеге асырған және осы Келісімнің күшіне енген күнінде қолданыста болған күрделі қаржы салымының барлығына қолданылады, бірақ осы Келісім күшіне енген күнге дейін орын алған кез келген әрекетке немесе фактіге немесе туындаған немесе тоқтаған кез келген оқиғаға немесе дауға қолданылмайды.</w:t>
      </w:r>
      <w:r>
        <w:br/>
      </w:r>
      <w:r>
        <w:rPr>
          <w:rFonts w:ascii="Times New Roman"/>
          <w:b w:val="false"/>
          <w:i w:val="false"/>
          <w:color w:val="000000"/>
          <w:sz w:val="28"/>
        </w:rPr>
        <w:t>
      2. Бір Тараптың инвесторларының екінші Тарап аумағында жүзеге асырған құру және коммерциялық қатысу түріндегі күрделі қаржы салымы осы Тараудың «Құру» ІІІ бөлімінде анықталғанындай және реттелетіндей, «Күрделі қаржы салымын ынталандыру және рұқсат беру» [3]-бабының, «Әділ және тең құқықты режим және Толық қорғану және қауіпсіздік» [4]-бабының, «Ұлттық режим» [5]-бабының және «Ең қолайлы жағдай режимі» [6]-бабының қолданылу ету аясына жатпайды.</w:t>
      </w:r>
      <w:r>
        <w:br/>
      </w:r>
      <w:r>
        <w:rPr>
          <w:rFonts w:ascii="Times New Roman"/>
          <w:b w:val="false"/>
          <w:i w:val="false"/>
          <w:color w:val="000000"/>
          <w:sz w:val="28"/>
        </w:rPr>
        <w:t>
      3. Осы Бөлім «Залалды өтеу» деген []-бабында көзделген инвесторлар мен олардың күрделі қаржы салымдарына субсидиялар беруді немесе мемлекеттік немесе муниципалды қолдаудың басқа нысандарын қоспағанда, инвесторлар мен олардың күрделі қаржы салымдарына субсидиялар немесе мемлекеттік немесе муниципалды қолдаудың басқа нысандарын беруге қолданылмайды.</w:t>
      </w:r>
    </w:p>
    <w:p>
      <w:pPr>
        <w:spacing w:after="0"/>
        <w:ind w:left="0"/>
        <w:jc w:val="left"/>
      </w:pPr>
      <w:r>
        <w:rPr>
          <w:rFonts w:ascii="Times New Roman"/>
          <w:b/>
          <w:i w:val="false"/>
          <w:color w:val="000000"/>
        </w:rPr>
        <w:t xml:space="preserve"> V.3-бап Күрделі қаржы салымын ынталандыру және рұқсат беру</w:t>
      </w:r>
    </w:p>
    <w:p>
      <w:pPr>
        <w:spacing w:after="0"/>
        <w:ind w:left="0"/>
        <w:jc w:val="both"/>
      </w:pPr>
      <w:r>
        <w:rPr>
          <w:rFonts w:ascii="Times New Roman"/>
          <w:b w:val="false"/>
          <w:i w:val="false"/>
          <w:color w:val="000000"/>
          <w:sz w:val="28"/>
        </w:rPr>
        <w:t>      Тараптардың әрқайсысы өзінің аумағында күрделі қаржы салымын жүзеге асыру үшін екінші Тараптың инвесторларын ынталандырады және оларға қолайлы жағдай жасайды және өз заңнамасына сәйкес екінші Тараптың инвесторларының күрделі қаржы салымдарына рұқсат береді.</w:t>
      </w:r>
    </w:p>
    <w:p>
      <w:pPr>
        <w:spacing w:after="0"/>
        <w:ind w:left="0"/>
        <w:jc w:val="left"/>
      </w:pPr>
      <w:r>
        <w:rPr>
          <w:rFonts w:ascii="Times New Roman"/>
          <w:b/>
          <w:i w:val="false"/>
          <w:color w:val="000000"/>
        </w:rPr>
        <w:t xml:space="preserve"> V.4-бап Әділ және тең құқықты режим және Толық қорғану мен қауіпсіздік</w:t>
      </w:r>
    </w:p>
    <w:p>
      <w:pPr>
        <w:spacing w:after="0"/>
        <w:ind w:left="0"/>
        <w:jc w:val="both"/>
      </w:pPr>
      <w:r>
        <w:rPr>
          <w:rFonts w:ascii="Times New Roman"/>
          <w:b w:val="false"/>
          <w:i w:val="false"/>
          <w:color w:val="000000"/>
          <w:sz w:val="28"/>
        </w:rPr>
        <w:t>      1. Әрбір тарап екінші Тараптың инвесторларының күрделі қаржы салымдарына әділ және тең құқықты режимді, сондай-ақ толық қорғану пен қауіпсіздікті ұсынады.</w:t>
      </w:r>
      <w:r>
        <w:br/>
      </w:r>
      <w:r>
        <w:rPr>
          <w:rFonts w:ascii="Times New Roman"/>
          <w:b w:val="false"/>
          <w:i w:val="false"/>
          <w:color w:val="000000"/>
          <w:sz w:val="28"/>
        </w:rPr>
        <w:t>
      2. «Әділ және тең құқықты режим» әрбір тараптан кез келген сот немесе әкімшілік істі қарауда әділеттіктен бас тартпауды талап етеді.</w:t>
      </w:r>
      <w:r>
        <w:br/>
      </w:r>
      <w:r>
        <w:rPr>
          <w:rFonts w:ascii="Times New Roman"/>
          <w:b w:val="false"/>
          <w:i w:val="false"/>
          <w:color w:val="000000"/>
          <w:sz w:val="28"/>
        </w:rPr>
        <w:t>
      3. «Толық қорғану және қауіпсіздік» әрбір Тараптан екінші Тарап инвесторының күрделі қаржы салымының қорғалуын және қауіпсіздігін қамтамасыз ету үшін қажетті ақылға қонымды шараларды қолдануын талап етеді.</w:t>
      </w:r>
      <w:r>
        <w:br/>
      </w:r>
      <w:r>
        <w:rPr>
          <w:rFonts w:ascii="Times New Roman"/>
          <w:b w:val="false"/>
          <w:i w:val="false"/>
          <w:color w:val="000000"/>
          <w:sz w:val="28"/>
        </w:rPr>
        <w:t>
      4. Бірінші Тараптың аумағында екінші Тараптың инвесторының күрделі қаржы салымына қатысты «Әділ және тең құқықты режим» және «Толық қорғану және қауіпсіздік» тұжырымдамалары әрбір Тараптың заңнамасына сәйкес өзінің инвесторларына және/немесе үшінші мемлекеттің инвесторларына ұсынылған режимнен қолайлырақ режимді ұсынуын талап етпейді.</w:t>
      </w:r>
      <w:r>
        <w:br/>
      </w:r>
      <w:r>
        <w:rPr>
          <w:rFonts w:ascii="Times New Roman"/>
          <w:b w:val="false"/>
          <w:i w:val="false"/>
          <w:color w:val="000000"/>
          <w:sz w:val="28"/>
        </w:rPr>
        <w:t>
      5. Осы Келісімнің немесе жеке халықаралық келісімнің өзге ережелерінің бұзылу фактісін анықтау осы Бапты бұзушылықтар бар дегенді білдірмейді.</w:t>
      </w:r>
    </w:p>
    <w:p>
      <w:pPr>
        <w:spacing w:after="0"/>
        <w:ind w:left="0"/>
        <w:jc w:val="left"/>
      </w:pPr>
      <w:r>
        <w:rPr>
          <w:rFonts w:ascii="Times New Roman"/>
          <w:b/>
          <w:i w:val="false"/>
          <w:color w:val="000000"/>
        </w:rPr>
        <w:t xml:space="preserve"> V.5-бап Ұлттық режим</w:t>
      </w:r>
    </w:p>
    <w:p>
      <w:pPr>
        <w:spacing w:after="0"/>
        <w:ind w:left="0"/>
        <w:jc w:val="both"/>
      </w:pPr>
      <w:r>
        <w:rPr>
          <w:rFonts w:ascii="Times New Roman"/>
          <w:b w:val="false"/>
          <w:i w:val="false"/>
          <w:color w:val="000000"/>
          <w:sz w:val="28"/>
        </w:rPr>
        <w:t>      1. Әрбір Тарап екінші Тараптың инвесторларына және екінші Тараптың инвесторларының күрделі қаржы салымдарына өзінің инвесторлары мен өз аумағындағы олардың күрделі қаржы салымдарына осыған ұқсас мән-жайларда ұсынатын режимнен қолайлылығы кем болмайтын режимді ұсынады.</w:t>
      </w:r>
      <w:r>
        <w:br/>
      </w:r>
      <w:r>
        <w:rPr>
          <w:rFonts w:ascii="Times New Roman"/>
          <w:b w:val="false"/>
          <w:i w:val="false"/>
          <w:color w:val="000000"/>
          <w:sz w:val="28"/>
        </w:rPr>
        <w:t>
      2. Әрбір Тарап өз заңнамасына сәйкес шетелдік инвесторларға және олардың күрделі қаржы салымдарына, қайталанған күрделі қаржы салымдарын қоса алғанда, осы Баптың 1-тармағында көрсетілген ұлттық режимді қолдану және одан алып тастауды енгізу құқығын өзінде қалдырады.</w:t>
      </w:r>
    </w:p>
    <w:p>
      <w:pPr>
        <w:spacing w:after="0"/>
        <w:ind w:left="0"/>
        <w:jc w:val="left"/>
      </w:pPr>
      <w:r>
        <w:rPr>
          <w:rFonts w:ascii="Times New Roman"/>
          <w:b/>
          <w:i w:val="false"/>
          <w:color w:val="000000"/>
        </w:rPr>
        <w:t xml:space="preserve"> V.6-бап Барынша қолайлылық жағдай режимі</w:t>
      </w:r>
    </w:p>
    <w:p>
      <w:pPr>
        <w:spacing w:after="0"/>
        <w:ind w:left="0"/>
        <w:jc w:val="both"/>
      </w:pPr>
      <w:r>
        <w:rPr>
          <w:rFonts w:ascii="Times New Roman"/>
          <w:b w:val="false"/>
          <w:i w:val="false"/>
          <w:color w:val="000000"/>
          <w:sz w:val="28"/>
        </w:rPr>
        <w:t>      1. Әрбір Тарап екінші Тараптың инвесторларына және екінші Тараптың инвесторларының күрделі қаржы салымдарына осы Келісімнің тарапы болып табылмайтын кез келген мемлекеттің инвесторларына және өз аумағындағы олардың күрделі қаржы салымдарына осыған ұқсас мән-жайларда ұсынатын режимнен қолайлылығы кем болмайтын режимді ұсынады.</w:t>
      </w:r>
      <w:r>
        <w:br/>
      </w:r>
      <w:r>
        <w:rPr>
          <w:rFonts w:ascii="Times New Roman"/>
          <w:b w:val="false"/>
          <w:i w:val="false"/>
          <w:color w:val="000000"/>
          <w:sz w:val="28"/>
        </w:rPr>
        <w:t>
      2. Неғұрлым айқындылықты қамтамасыз ету мақсатында осы Бап осы Тараудың ХХ [ISDS] бабында көзделген халықаралық дауларды шешу рәсімдеріне немесе тетіктеріне қолданылмайды.</w:t>
      </w:r>
      <w:r>
        <w:br/>
      </w:r>
      <w:r>
        <w:rPr>
          <w:rFonts w:ascii="Times New Roman"/>
          <w:b w:val="false"/>
          <w:i w:val="false"/>
          <w:color w:val="000000"/>
          <w:sz w:val="28"/>
        </w:rPr>
        <w:t>
      3. Осы Бөлімде ештеңе де Тараптың екінші Тараптың инвесторларына немесе олардың күрделі қаржы салымдарына бірінші Тарап:</w:t>
      </w:r>
      <w:r>
        <w:br/>
      </w:r>
      <w:r>
        <w:rPr>
          <w:rFonts w:ascii="Times New Roman"/>
          <w:b w:val="false"/>
          <w:i w:val="false"/>
          <w:color w:val="000000"/>
          <w:sz w:val="28"/>
        </w:rPr>
        <w:t>
      a. бірінші Тараптың экономикалық ықпалдасу туралы келісімдеріне сәйкес, немесе</w:t>
      </w:r>
      <w:r>
        <w:br/>
      </w:r>
      <w:r>
        <w:rPr>
          <w:rFonts w:ascii="Times New Roman"/>
          <w:b w:val="false"/>
          <w:i w:val="false"/>
          <w:color w:val="000000"/>
          <w:sz w:val="28"/>
        </w:rPr>
        <w:t>
      b. қосарланған салық салуды болдырмау туралы келісім немесе толықтай немесе көп бөлігінде салық салуға қатысты өзге уағдаласулар негізінде ұсынатын немесе келешекте ұсынатын пайда немесе артықшылықты беру міндеттемесі ретінде түсіндірілмейді:</w:t>
      </w:r>
    </w:p>
    <w:p>
      <w:pPr>
        <w:spacing w:after="0"/>
        <w:ind w:left="0"/>
        <w:jc w:val="left"/>
      </w:pPr>
      <w:r>
        <w:rPr>
          <w:rFonts w:ascii="Times New Roman"/>
          <w:b/>
          <w:i w:val="false"/>
          <w:color w:val="000000"/>
        </w:rPr>
        <w:t xml:space="preserve"> V.7-бап Залалды өтеу</w:t>
      </w:r>
    </w:p>
    <w:p>
      <w:pPr>
        <w:spacing w:after="0"/>
        <w:ind w:left="0"/>
        <w:jc w:val="both"/>
      </w:pPr>
      <w:r>
        <w:rPr>
          <w:rFonts w:ascii="Times New Roman"/>
          <w:b w:val="false"/>
          <w:i w:val="false"/>
          <w:color w:val="000000"/>
          <w:sz w:val="28"/>
        </w:rPr>
        <w:t>      1. Әрбір Тарап екінші Тараптың инвесторларына және екінші Тарап инвесторларының күрделі қаржы салымдарына соғыс әрекеттері немесе басқа қарулы жанжал, көтеріліс, революция, бүлік, азаматтық толқу немесе тәртіпсіздікке байланысты аумағында инвесторлардың күрделі қаржы салымдарына келтірілген залалға жататын шараларға қатысты белгілейтін немесе сақтайтын осыған ұқсас мән-жайларда:</w:t>
      </w:r>
      <w:r>
        <w:br/>
      </w:r>
      <w:r>
        <w:rPr>
          <w:rFonts w:ascii="Times New Roman"/>
          <w:b w:val="false"/>
          <w:i w:val="false"/>
          <w:color w:val="000000"/>
          <w:sz w:val="28"/>
        </w:rPr>
        <w:t>
      a. өзінің инвесторлары мен олардың күрделі қаржы салымдарына, немесе</w:t>
      </w:r>
      <w:r>
        <w:br/>
      </w:r>
      <w:r>
        <w:rPr>
          <w:rFonts w:ascii="Times New Roman"/>
          <w:b w:val="false"/>
          <w:i w:val="false"/>
          <w:color w:val="000000"/>
          <w:sz w:val="28"/>
        </w:rPr>
        <w:t>
      b. кез келген үшінші мемлекеттің инвесторларына және олардың күрделі қаржы салымдарына ұсынатын режимнен қолайлылығы кем болмайтын режимді ұсынады.</w:t>
      </w:r>
    </w:p>
    <w:p>
      <w:pPr>
        <w:spacing w:after="0"/>
        <w:ind w:left="0"/>
        <w:jc w:val="left"/>
      </w:pPr>
      <w:r>
        <w:rPr>
          <w:rFonts w:ascii="Times New Roman"/>
          <w:b/>
          <w:i w:val="false"/>
          <w:color w:val="000000"/>
        </w:rPr>
        <w:t xml:space="preserve"> V.8-бап Экспроприация және өтемақы</w:t>
      </w:r>
    </w:p>
    <w:p>
      <w:pPr>
        <w:spacing w:after="0"/>
        <w:ind w:left="0"/>
        <w:jc w:val="both"/>
      </w:pPr>
      <w:r>
        <w:rPr>
          <w:rFonts w:ascii="Times New Roman"/>
          <w:b w:val="false"/>
          <w:i w:val="false"/>
          <w:color w:val="000000"/>
          <w:sz w:val="28"/>
        </w:rPr>
        <w:t>      1. Тараптардың ешбірі экспроприация:</w:t>
      </w:r>
      <w:r>
        <w:br/>
      </w:r>
      <w:r>
        <w:rPr>
          <w:rFonts w:ascii="Times New Roman"/>
          <w:b w:val="false"/>
          <w:i w:val="false"/>
          <w:color w:val="000000"/>
          <w:sz w:val="28"/>
        </w:rPr>
        <w:t>
      i. қоғамдық мүддеге орай;</w:t>
      </w:r>
      <w:r>
        <w:br/>
      </w:r>
      <w:r>
        <w:rPr>
          <w:rFonts w:ascii="Times New Roman"/>
          <w:b w:val="false"/>
          <w:i w:val="false"/>
          <w:color w:val="000000"/>
          <w:sz w:val="28"/>
        </w:rPr>
        <w:t>
      ii. бірінші Тараптың заңнамасына сәйкес белгіленген тәртіпте;</w:t>
      </w:r>
      <w:r>
        <w:br/>
      </w:r>
      <w:r>
        <w:rPr>
          <w:rFonts w:ascii="Times New Roman"/>
          <w:b w:val="false"/>
          <w:i w:val="false"/>
          <w:color w:val="000000"/>
          <w:sz w:val="28"/>
        </w:rPr>
        <w:t>
      iii. дискриминацияламайтын негізде және</w:t>
      </w:r>
      <w:r>
        <w:br/>
      </w:r>
      <w:r>
        <w:rPr>
          <w:rFonts w:ascii="Times New Roman"/>
          <w:b w:val="false"/>
          <w:i w:val="false"/>
          <w:color w:val="000000"/>
          <w:sz w:val="28"/>
        </w:rPr>
        <w:t>
      iv. осы баптың 3-тармағына сәйкес жылдам, барабар және тиімді өтемақы төлеу жүзеге асырылатын жағдайларды қоспағанда, екінші Тараптың инвесторының күрделі қаржы салымдарын мемлекет меншігіне алуға, экспроприацияға немесе оның салдары бойынша мемлекет меншігіне алуға, экспроприацияға балама болатын шараларға (бұдан әрі - «экспроприация») ұшырамайды:</w:t>
      </w:r>
      <w:r>
        <w:br/>
      </w:r>
      <w:r>
        <w:rPr>
          <w:rFonts w:ascii="Times New Roman"/>
          <w:b w:val="false"/>
          <w:i w:val="false"/>
          <w:color w:val="000000"/>
          <w:sz w:val="28"/>
        </w:rPr>
        <w:t>
      2. Мемлекет меншігіне алудың және экспроприацияның салдары кез келген Тараптың осындай шараны немесе бірқатар шараларды қолдануының нәтижесі болғанын анықтау өзгелердің арасында:</w:t>
      </w:r>
      <w:r>
        <w:br/>
      </w:r>
      <w:r>
        <w:rPr>
          <w:rFonts w:ascii="Times New Roman"/>
          <w:b w:val="false"/>
          <w:i w:val="false"/>
          <w:color w:val="000000"/>
          <w:sz w:val="28"/>
        </w:rPr>
        <w:t>
      a. кез келген Тараптың шарасы немесе бірқатар шаралары күрделі қаржы салымының экономикалық құндылығына теріс әсер етуі фактісінің өзі экспроприация орын алды дегенді анықтау болып табылмайды десе де шараның немесе бірқатар шаралардың экономикалық әсері;</w:t>
      </w:r>
      <w:r>
        <w:br/>
      </w:r>
      <w:r>
        <w:rPr>
          <w:rFonts w:ascii="Times New Roman"/>
          <w:b w:val="false"/>
          <w:i w:val="false"/>
          <w:color w:val="000000"/>
          <w:sz w:val="28"/>
        </w:rPr>
        <w:t>
      b. кез келген Тараптың шарасының немесе бірқатар шараларының сипаты фактілері негізінде әрбір жеке жағдайды зерделеуді талап етеді.</w:t>
      </w:r>
      <w:r>
        <w:br/>
      </w:r>
      <w:r>
        <w:rPr>
          <w:rFonts w:ascii="Times New Roman"/>
          <w:b w:val="false"/>
          <w:i w:val="false"/>
          <w:color w:val="000000"/>
          <w:sz w:val="28"/>
        </w:rPr>
        <w:t>
      3. Осы баптың 1 (iv) тармағында көзделген өтемақы:</w:t>
      </w:r>
      <w:r>
        <w:br/>
      </w:r>
      <w:r>
        <w:rPr>
          <w:rFonts w:ascii="Times New Roman"/>
          <w:b w:val="false"/>
          <w:i w:val="false"/>
          <w:color w:val="000000"/>
          <w:sz w:val="28"/>
        </w:rPr>
        <w:t>
      a. кідіріссіз төленеді;</w:t>
      </w:r>
      <w:r>
        <w:br/>
      </w:r>
      <w:r>
        <w:rPr>
          <w:rFonts w:ascii="Times New Roman"/>
          <w:b w:val="false"/>
          <w:i w:val="false"/>
          <w:color w:val="000000"/>
          <w:sz w:val="28"/>
        </w:rPr>
        <w:t>
      b. қайсысы бұрынырақ болатынына байланысты, нақты немесе болашақ экспроприация туралы жария етілген күнге есептелген экспроприацияланған күрделі қаржы салымының әділ нарықтық құнына тепе-тең болуы керек;</w:t>
      </w:r>
      <w:r>
        <w:br/>
      </w:r>
      <w:r>
        <w:rPr>
          <w:rFonts w:ascii="Times New Roman"/>
          <w:b w:val="false"/>
          <w:i w:val="false"/>
          <w:color w:val="000000"/>
          <w:sz w:val="28"/>
        </w:rPr>
        <w:t>
      c. еркін айырбасталатын валютада немесе инвестордың келісімімен экспроприацияны жүзеге асырған Тараптың валютасында төленеді және «Күрделі қаржы салымдарын» V бөлімінің «Төлемдерді аудару» деген Х бабының ережелеріне сәйкес еркін аударылады.</w:t>
      </w:r>
      <w:r>
        <w:br/>
      </w:r>
      <w:r>
        <w:rPr>
          <w:rFonts w:ascii="Times New Roman"/>
          <w:b w:val="false"/>
          <w:i w:val="false"/>
          <w:color w:val="000000"/>
          <w:sz w:val="28"/>
        </w:rPr>
        <w:t>
      Экспроприация күнінен бастап өтемақыны төлеу күніне дейін өтемақының сомасына нарықтық негізде белгіленетін коммерциялық мөлшерлеме бойынша пайыз есептеледі.</w:t>
      </w:r>
      <w:r>
        <w:br/>
      </w:r>
      <w:r>
        <w:rPr>
          <w:rFonts w:ascii="Times New Roman"/>
          <w:b w:val="false"/>
          <w:i w:val="false"/>
          <w:color w:val="000000"/>
          <w:sz w:val="28"/>
        </w:rPr>
        <w:t>
      4. Осы бап ЗМҚСА келісіміне сәйкес зияткерлік меншік құқығына байланысты берілетін мәжбүрлі лицензияны беруге қолданылмайды.</w:t>
      </w:r>
      <w:r>
        <w:br/>
      </w:r>
      <w:r>
        <w:rPr>
          <w:rFonts w:ascii="Times New Roman"/>
          <w:b w:val="false"/>
          <w:i w:val="false"/>
          <w:color w:val="000000"/>
          <w:sz w:val="28"/>
        </w:rPr>
        <w:t>
      5. Осы баптың 1 және 5-тармақтарының ережелеріне қарамастан, Тараптардың бірінің аумағында жердің экспроприациясы сол Тараптың заңнамасына сәйкес, жоғарыда аталған заңнамаға сәйкес белгіленген мақсатта және нарықтық құнын тиісінше есептеумен бағаланатын және сол Тараптың заңнамасына сәйкес қисынсыз кідіртпестен төленетін өтемақы төлей отырып жүзеге асырылады.</w:t>
      </w:r>
    </w:p>
    <w:p>
      <w:pPr>
        <w:spacing w:after="0"/>
        <w:ind w:left="0"/>
        <w:jc w:val="left"/>
      </w:pPr>
      <w:r>
        <w:rPr>
          <w:rFonts w:ascii="Times New Roman"/>
          <w:b/>
          <w:i w:val="false"/>
          <w:color w:val="000000"/>
        </w:rPr>
        <w:t xml:space="preserve"> Х.9-бап Суброгация</w:t>
      </w:r>
    </w:p>
    <w:p>
      <w:pPr>
        <w:spacing w:after="0"/>
        <w:ind w:left="0"/>
        <w:jc w:val="both"/>
      </w:pPr>
      <w:r>
        <w:rPr>
          <w:rFonts w:ascii="Times New Roman"/>
          <w:b w:val="false"/>
          <w:i w:val="false"/>
          <w:color w:val="000000"/>
          <w:sz w:val="28"/>
        </w:rPr>
        <w:t>      1. Егер Тарап немесе ол уәкілеттік берген агенттік сол Тараптың инвесторына төлемді кепілдік, сақтандыру шарты немесе күрделі қаржы салымдарына байланысты ол ұсынған коммерциялық емес тәуекелдерге байланысты зиянды кепілді өтеудің басқа нысандары негізінде жүзеге асырса, екінші Тарап бірінші Тарапқа немесе ол тағайындаған агенттікке осындай күрделі қаржы салымдарына байланысты суброгацияның немесе кез келген құқықтың берілуін немесе инвестордың талаптарын таниды. Суброгация бойынша жол берілген немесе берілген құқық немесе талап инвестордың бастапқы құқығынан немесе талабынан аспауға тиіс. Әртүрлі ұғынымды болдырмау мақсатында мұндай құқық немесе талап екінші Тараптың заңнамасына сәйкес, бірақ «Құру» деген 3-бөлімінің «Ұлттық режим», «Барынша қолайлылық жағдай режимі», «Нарыққа қол жеткізу», «Жоғары басшылық, директорлар кеңесі» және «Қызметке қойылатын талаптар» деген баптарына нұқсан келтірмейтігіндей жүзеге асырылуға тиіс.</w:t>
      </w:r>
      <w:r>
        <w:br/>
      </w:r>
      <w:r>
        <w:rPr>
          <w:rFonts w:ascii="Times New Roman"/>
          <w:b w:val="false"/>
          <w:i w:val="false"/>
          <w:color w:val="000000"/>
          <w:sz w:val="28"/>
        </w:rPr>
        <w:t>
      2. Егер Тарап немесе ол уәкілеттік берген агенттік осындай Тараптың инвесторына төлем жасаса және инвестордың құқықтары мен талаптарын алса, мұндай инвестор аталған құқық пен талаптарды екінші Тарапқа қарсы қолданбауға тиіс.</w:t>
      </w:r>
    </w:p>
    <w:p>
      <w:pPr>
        <w:spacing w:after="0"/>
        <w:ind w:left="0"/>
        <w:jc w:val="left"/>
      </w:pPr>
      <w:r>
        <w:rPr>
          <w:rFonts w:ascii="Times New Roman"/>
          <w:b/>
          <w:i w:val="false"/>
          <w:color w:val="000000"/>
        </w:rPr>
        <w:t xml:space="preserve"> IV.10-бап Төлемдерді аудару</w:t>
      </w:r>
    </w:p>
    <w:p>
      <w:pPr>
        <w:spacing w:after="0"/>
        <w:ind w:left="0"/>
        <w:jc w:val="both"/>
      </w:pPr>
      <w:r>
        <w:rPr>
          <w:rFonts w:ascii="Times New Roman"/>
          <w:b w:val="false"/>
          <w:i w:val="false"/>
          <w:color w:val="000000"/>
          <w:sz w:val="28"/>
        </w:rPr>
        <w:t>      1. Осы Тараудың «Төлем теңгерімін қорғау мақсатындағы шектеулер» деген 1.9-бабында көзделген жағдайларды қоспағанда, әрбір Тарап екінші Тараптың инвесторларына олар бірінші Тараптың заңнамасына сәйкес барлық салық және басқа да міндеттемелерін орындаған жағдайда олардың күрделі қаржы салымдарына жататын төлемдерін, атап айтқанда:</w:t>
      </w:r>
      <w:r>
        <w:br/>
      </w:r>
      <w:r>
        <w:rPr>
          <w:rFonts w:ascii="Times New Roman"/>
          <w:b w:val="false"/>
          <w:i w:val="false"/>
          <w:color w:val="000000"/>
          <w:sz w:val="28"/>
        </w:rPr>
        <w:t>
      a. табыстарын,</w:t>
      </w:r>
      <w:r>
        <w:br/>
      </w:r>
      <w:r>
        <w:rPr>
          <w:rFonts w:ascii="Times New Roman"/>
          <w:b w:val="false"/>
          <w:i w:val="false"/>
          <w:color w:val="000000"/>
          <w:sz w:val="28"/>
        </w:rPr>
        <w:t>
      b. әрбір Тарап күрделі қаржы салымдары ретінде танитын несиені және кредитті өтеуге арналған қаражатты, сондай-ақ жиналған пайыздарды,</w:t>
      </w:r>
      <w:r>
        <w:br/>
      </w:r>
      <w:r>
        <w:rPr>
          <w:rFonts w:ascii="Times New Roman"/>
          <w:b w:val="false"/>
          <w:i w:val="false"/>
          <w:color w:val="000000"/>
          <w:sz w:val="28"/>
        </w:rPr>
        <w:t>
      c. саудадан немесе күрделі қаржы салымдарын толық немесе ішінара жоюдан түскен түсімдерді,</w:t>
      </w:r>
      <w:r>
        <w:br/>
      </w:r>
      <w:r>
        <w:rPr>
          <w:rFonts w:ascii="Times New Roman"/>
          <w:b w:val="false"/>
          <w:i w:val="false"/>
          <w:color w:val="000000"/>
          <w:sz w:val="28"/>
        </w:rPr>
        <w:t>
      d. осы Тараудың «Экспроприация» және «Зиянды өтеу» деген баптарында көзделген өтемақыны,</w:t>
      </w:r>
      <w:r>
        <w:br/>
      </w:r>
      <w:r>
        <w:rPr>
          <w:rFonts w:ascii="Times New Roman"/>
          <w:b w:val="false"/>
          <w:i w:val="false"/>
          <w:color w:val="000000"/>
          <w:sz w:val="28"/>
        </w:rPr>
        <w:t>
      e. бірінші Тараптың аумағында күрделі қаржы салымдарына байланысты жұмысқа рұқсат алған екінші Тараптың инвесторы және жеке тұлғалары алған еңбекақыны және сыйақыны шет елдерге еркін аударуына кепілдік береді.</w:t>
      </w:r>
      <w:r>
        <w:br/>
      </w:r>
      <w:r>
        <w:rPr>
          <w:rFonts w:ascii="Times New Roman"/>
          <w:b w:val="false"/>
          <w:i w:val="false"/>
          <w:color w:val="000000"/>
          <w:sz w:val="28"/>
        </w:rPr>
        <w:t>
      2. Төлемдерді аудару аумағында күрделі қаржы салымдары жүзеге асырылған Тараптың валюталық заңнамасының ережелеріне сәйкес аудару күніне қолданылатын валюта айырбастау бағамы бойынша еркін айырбасталатын валютамен қисынсыз кідіртпестен жүзеге асырылады.</w:t>
      </w:r>
    </w:p>
    <w:p>
      <w:pPr>
        <w:spacing w:after="0"/>
        <w:ind w:left="0"/>
        <w:jc w:val="left"/>
      </w:pPr>
      <w:r>
        <w:rPr>
          <w:rFonts w:ascii="Times New Roman"/>
          <w:b/>
          <w:i w:val="false"/>
          <w:color w:val="000000"/>
        </w:rPr>
        <w:t xml:space="preserve"> Х.11-бап Тарап пен екінші Тараптың инвесторы арасындағы дауларды шешу</w:t>
      </w:r>
    </w:p>
    <w:p>
      <w:pPr>
        <w:spacing w:after="0"/>
        <w:ind w:left="0"/>
        <w:jc w:val="both"/>
      </w:pPr>
      <w:r>
        <w:rPr>
          <w:rFonts w:ascii="Times New Roman"/>
          <w:b w:val="false"/>
          <w:i w:val="false"/>
          <w:color w:val="000000"/>
          <w:sz w:val="28"/>
        </w:rPr>
        <w:t>      1. Бірінші Тараптың аумағында инвестор жүзеге асырған күрделі қаржы салымына байланысты осы Тарауға сәйкес бірінші Тараптың міндеттемені мәлім болған бұзуына байланысты Тарап пен екінші Тараптың инвесторы арасындағы даулар мүмкіндігінше бейбіт жолмен келіссөздер арқылы шешіледі. Мұндай келіссөздер үшінші тараптың қатысуымен игілікті қызмет көрсету, келісу рәсімі және делдалдық сияқты міндетті күшке ие емес рәсімдерді пайдалануды қамтуы мүмкін.</w:t>
      </w:r>
      <w:r>
        <w:br/>
      </w:r>
      <w:r>
        <w:rPr>
          <w:rFonts w:ascii="Times New Roman"/>
          <w:b w:val="false"/>
          <w:i w:val="false"/>
          <w:color w:val="000000"/>
          <w:sz w:val="28"/>
        </w:rPr>
        <w:t>
      2. 1-тармақта көрсетілген келіссөздерді жүргізуге инвестор берген жазбаша өтінімде:</w:t>
      </w:r>
      <w:r>
        <w:br/>
      </w:r>
      <w:r>
        <w:rPr>
          <w:rFonts w:ascii="Times New Roman"/>
          <w:b w:val="false"/>
          <w:i w:val="false"/>
          <w:color w:val="000000"/>
          <w:sz w:val="28"/>
        </w:rPr>
        <w:t>
      a. даудың тарапы болып табылатын инвестордың аты мен мекенжайы,</w:t>
      </w:r>
      <w:r>
        <w:br/>
      </w:r>
      <w:r>
        <w:rPr>
          <w:rFonts w:ascii="Times New Roman"/>
          <w:b w:val="false"/>
          <w:i w:val="false"/>
          <w:color w:val="000000"/>
          <w:sz w:val="28"/>
        </w:rPr>
        <w:t>
      b. әрбір талап қою бойынша – осы Тарауға сәйкес шамамен бұзылуы нақты ережелер,</w:t>
      </w:r>
      <w:r>
        <w:br/>
      </w:r>
      <w:r>
        <w:rPr>
          <w:rFonts w:ascii="Times New Roman"/>
          <w:b w:val="false"/>
          <w:i w:val="false"/>
          <w:color w:val="000000"/>
          <w:sz w:val="28"/>
        </w:rPr>
        <w:t>
      c. әрбір талаптың заңды және фактологиялық негіздемесі,</w:t>
      </w:r>
      <w:r>
        <w:br/>
      </w:r>
      <w:r>
        <w:rPr>
          <w:rFonts w:ascii="Times New Roman"/>
          <w:b w:val="false"/>
          <w:i w:val="false"/>
          <w:color w:val="000000"/>
          <w:sz w:val="28"/>
        </w:rPr>
        <w:t>
      d. талап қою талаптары және мәлім болған залалдың шамамен мөлшері қамтылуға тиіс.</w:t>
      </w:r>
      <w:r>
        <w:br/>
      </w:r>
      <w:r>
        <w:rPr>
          <w:rFonts w:ascii="Times New Roman"/>
          <w:b w:val="false"/>
          <w:i w:val="false"/>
          <w:color w:val="000000"/>
          <w:sz w:val="28"/>
        </w:rPr>
        <w:t>
      3. Егер дау дау тарапы болып табылатын Тарап екінші Тарап инвесторының жазбаша сұрау салуын алған күннен бастап алты ай ішінде келіссөз арқылы бейбіт жолмен шешілмесе, мұндай дау инвестордың таңдауы бойынша</w:t>
      </w:r>
      <w:r>
        <w:br/>
      </w:r>
      <w:r>
        <w:rPr>
          <w:rFonts w:ascii="Times New Roman"/>
          <w:b w:val="false"/>
          <w:i w:val="false"/>
          <w:color w:val="000000"/>
          <w:sz w:val="28"/>
        </w:rPr>
        <w:t>
      a. аумағында күрделі қаржы салымдары жүзеге асырылған Тараптың құзыретті сотының, немесе</w:t>
      </w:r>
      <w:r>
        <w:br/>
      </w:r>
      <w:r>
        <w:rPr>
          <w:rFonts w:ascii="Times New Roman"/>
          <w:b w:val="false"/>
          <w:i w:val="false"/>
          <w:color w:val="000000"/>
          <w:sz w:val="28"/>
        </w:rPr>
        <w:t>
      b. халықаралық сауда құқығы жөніндегі БҰҰ комиссиясының Арбитраждық регламентіне сәйкес adhoc төрелік сотының (ЮНСИТРАЛ), немесе</w:t>
      </w:r>
      <w:r>
        <w:br/>
      </w:r>
      <w:r>
        <w:rPr>
          <w:rFonts w:ascii="Times New Roman"/>
          <w:b w:val="false"/>
          <w:i w:val="false"/>
          <w:color w:val="000000"/>
          <w:sz w:val="28"/>
        </w:rPr>
        <w:t>
      c. дауласушы Тарап пен инвесторы дауға қатысатын Тарап ICSID конвенциясының тараптары болған жағдайда, 1965 жылдың 18 наурызында Вашингтонда қол қою үшін ашық Мемлекеттер мен басқа мемлекеттердің азаматтары арасындағы инвестициялық дауларды шешу жөніндегі конвенцияға (ICSID конвенциясы) сәйкес құрылған Инвестициялық дауларды реттеу жөніндегі халықаралық орталықтың, немесе</w:t>
      </w:r>
      <w:r>
        <w:br/>
      </w:r>
      <w:r>
        <w:rPr>
          <w:rFonts w:ascii="Times New Roman"/>
          <w:b w:val="false"/>
          <w:i w:val="false"/>
          <w:color w:val="000000"/>
          <w:sz w:val="28"/>
        </w:rPr>
        <w:t>
      d. не дауласушы Тарап не инвесторы дауға қатысатын Тарап ICSID конвенциясының тараптары болған жағдайда, ICSID Қосымша рәсіміне сәйкес төреліктің, немесе</w:t>
      </w:r>
      <w:r>
        <w:br/>
      </w:r>
      <w:r>
        <w:rPr>
          <w:rFonts w:ascii="Times New Roman"/>
          <w:b w:val="false"/>
          <w:i w:val="false"/>
          <w:color w:val="000000"/>
          <w:sz w:val="28"/>
        </w:rPr>
        <w:t>
      e. дау тараптарының келісімі кезінде немесе төреліктің кез келген басқа қағидаларына сәйкес кез келген басқа төрелік институттың қарауына беріледі.</w:t>
      </w:r>
      <w:r>
        <w:br/>
      </w:r>
      <w:r>
        <w:rPr>
          <w:rFonts w:ascii="Times New Roman"/>
          <w:b w:val="false"/>
          <w:i w:val="false"/>
          <w:color w:val="000000"/>
          <w:sz w:val="28"/>
        </w:rPr>
        <w:t>
      4. Осы баптың 3-тармағында көрсетілген мекемені таңдау соңғы болып табылады.</w:t>
      </w:r>
      <w:r>
        <w:br/>
      </w:r>
      <w:r>
        <w:rPr>
          <w:rFonts w:ascii="Times New Roman"/>
          <w:b w:val="false"/>
          <w:i w:val="false"/>
          <w:color w:val="000000"/>
          <w:sz w:val="28"/>
        </w:rPr>
        <w:t>
      5. Төреліктің кез келген шешімі соңғы және даудың екі тарапы үшін міндетті болып табылады. Әрбір Тарап өз заңнамасына сәйкес көрсетілген шешімді орындауға міндеттенеді.</w:t>
      </w:r>
      <w:r>
        <w:br/>
      </w:r>
      <w:r>
        <w:rPr>
          <w:rFonts w:ascii="Times New Roman"/>
          <w:b w:val="false"/>
          <w:i w:val="false"/>
          <w:color w:val="000000"/>
          <w:sz w:val="28"/>
        </w:rPr>
        <w:t>
      6. Егер талапкер бірінші рет білген немесе саналы негіздерде болжанған бұзушылық туралы осы баптың 1-тармағына сәйкес білуі тиіс болған күннен бастап үш жылдан артық уақыт өтсе, ешбір талап қою осы Бөлімге сәйкес төрелікке жіберіле алмайды.</w:t>
      </w:r>
      <w:r>
        <w:br/>
      </w:r>
      <w:r>
        <w:rPr>
          <w:rFonts w:ascii="Times New Roman"/>
          <w:b w:val="false"/>
          <w:i w:val="false"/>
          <w:color w:val="000000"/>
          <w:sz w:val="28"/>
        </w:rPr>
        <w:t>
      7. Капитал салымдарын жүзеге асыру күні Тараптың азаматы болып табылатын жеке тұлғаның осы бапқа сәйкес мұндай Тарапқа қарсы талап кою беруге құқығы жоқ.</w:t>
      </w:r>
    </w:p>
    <w:p>
      <w:pPr>
        <w:spacing w:after="0"/>
        <w:ind w:left="0"/>
        <w:jc w:val="left"/>
      </w:pPr>
      <w:r>
        <w:rPr>
          <w:rFonts w:ascii="Times New Roman"/>
          <w:b/>
          <w:i w:val="false"/>
          <w:color w:val="000000"/>
        </w:rPr>
        <w:t xml:space="preserve"> 8bis-ТАРАУ. МЕМЛЕКЕТ МЕНШІГІНДЕГІ, МЕМЛЕКЕТ БАҚЫЛАЙТЫН</w:t>
      </w:r>
      <w:r>
        <w:br/>
      </w:r>
      <w:r>
        <w:rPr>
          <w:rFonts w:ascii="Times New Roman"/>
          <w:b/>
          <w:i w:val="false"/>
          <w:color w:val="000000"/>
        </w:rPr>
        <w:t>
КӘСІПОРЫНДАР ЖӘНЕ АРНАЙЫ НЕМЕСЕ ЕРЕКШЕ АРТЫҚШЫЛЫҚТАРЫ БАР</w:t>
      </w:r>
      <w:r>
        <w:br/>
      </w:r>
      <w:r>
        <w:rPr>
          <w:rFonts w:ascii="Times New Roman"/>
          <w:b/>
          <w:i w:val="false"/>
          <w:color w:val="000000"/>
        </w:rPr>
        <w:t>
КӘСІПОРЫНДАР І-бап Қолданылу аясы</w:t>
      </w:r>
    </w:p>
    <w:p>
      <w:pPr>
        <w:spacing w:after="0"/>
        <w:ind w:left="0"/>
        <w:jc w:val="both"/>
      </w:pPr>
      <w:r>
        <w:rPr>
          <w:rFonts w:ascii="Times New Roman"/>
          <w:b w:val="false"/>
          <w:i w:val="false"/>
          <w:color w:val="000000"/>
          <w:sz w:val="28"/>
        </w:rPr>
        <w:t>      Осы тарау тек Ресей Федерациясы мен Вьетнам Социалистік Республикасының арасында ғана қолданылады.</w:t>
      </w:r>
    </w:p>
    <w:p>
      <w:pPr>
        <w:spacing w:after="0"/>
        <w:ind w:left="0"/>
        <w:jc w:val="left"/>
      </w:pPr>
      <w:r>
        <w:rPr>
          <w:rFonts w:ascii="Times New Roman"/>
          <w:b/>
          <w:i w:val="false"/>
          <w:color w:val="000000"/>
        </w:rPr>
        <w:t xml:space="preserve"> II-бап Мемлекет меншігіндегі, мемлекет бақылайтын кәсіпорындар және</w:t>
      </w:r>
      <w:r>
        <w:br/>
      </w:r>
      <w:r>
        <w:rPr>
          <w:rFonts w:ascii="Times New Roman"/>
          <w:b/>
          <w:i w:val="false"/>
          <w:color w:val="000000"/>
        </w:rPr>
        <w:t>
арнайы немесе ерекше артықшылықтары бар кәсіпорындар</w:t>
      </w:r>
    </w:p>
    <w:p>
      <w:pPr>
        <w:spacing w:after="0"/>
        <w:ind w:left="0"/>
        <w:jc w:val="both"/>
      </w:pPr>
      <w:r>
        <w:rPr>
          <w:rFonts w:ascii="Times New Roman"/>
          <w:b w:val="false"/>
          <w:i w:val="false"/>
          <w:color w:val="000000"/>
          <w:sz w:val="28"/>
        </w:rPr>
        <w:t>      Тараптардың әрқайсысы өздерінің мемлекет меншігіндегі, мемлекет бақылайтын кәсіпорындар және арнайы немесе ерекше артықшылықтары бар кәсіпорындар қызметі ДСҰ-ға оның қосылуы туралы Хаттамада қамтылған ДСҰ шеңберіндегі мұндай Тараптардың міндеттемелеріне сәйкес келуін қамтамасыз етуге тиіс.</w:t>
      </w:r>
    </w:p>
    <w:p>
      <w:pPr>
        <w:spacing w:after="0"/>
        <w:ind w:left="0"/>
        <w:jc w:val="left"/>
      </w:pPr>
      <w:r>
        <w:rPr>
          <w:rFonts w:ascii="Times New Roman"/>
          <w:b/>
          <w:i w:val="false"/>
          <w:color w:val="000000"/>
        </w:rPr>
        <w:t xml:space="preserve"> 9-ТАРАУ</w:t>
      </w:r>
      <w:r>
        <w:br/>
      </w:r>
      <w:r>
        <w:rPr>
          <w:rFonts w:ascii="Times New Roman"/>
          <w:b/>
          <w:i w:val="false"/>
          <w:color w:val="000000"/>
        </w:rPr>
        <w:t>
ЗИЯТКЕРЛІК МЕНШІК 9.1-бап Міндеттер</w:t>
      </w:r>
    </w:p>
    <w:p>
      <w:pPr>
        <w:spacing w:after="0"/>
        <w:ind w:left="0"/>
        <w:jc w:val="both"/>
      </w:pPr>
      <w:r>
        <w:rPr>
          <w:rFonts w:ascii="Times New Roman"/>
          <w:b w:val="false"/>
          <w:i w:val="false"/>
          <w:color w:val="000000"/>
          <w:sz w:val="28"/>
        </w:rPr>
        <w:t>      Тараптар тиісті занңамаларындағы және экономикалық даму деңгейлеріндегі және мүмкіндіктерінің айырмашылықтарын, сондай-ақ зияткерлік меншік иелерінің құқықтары мен зияткерлік меншік құқықтары қорғалатын нысандарға қатысты пайдаланушылардың заңды мүдделері арасындағы тиісті теңгерімді қолдау қажеттігін назарға ала отырып, зияткерлік меншік жасау және тиімді және баламалы пайдалану, зияткерлік меншік құқықтарын қорғау арқылы анағұрлым терең экономикалық интеграцияны жылжыту есебінен сауда және инвестициялар үшін тосқауылдарды қысқартуға өздерінің ұстанымын растайды.</w:t>
      </w:r>
    </w:p>
    <w:p>
      <w:pPr>
        <w:spacing w:after="0"/>
        <w:ind w:left="0"/>
        <w:jc w:val="left"/>
      </w:pPr>
      <w:r>
        <w:rPr>
          <w:rFonts w:ascii="Times New Roman"/>
          <w:b/>
          <w:i w:val="false"/>
          <w:color w:val="000000"/>
        </w:rPr>
        <w:t xml:space="preserve"> 9.2-бап Анықтамалар</w:t>
      </w:r>
    </w:p>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a) </w:t>
      </w:r>
      <w:r>
        <w:rPr>
          <w:rFonts w:ascii="Times New Roman"/>
          <w:b/>
          <w:i w:val="false"/>
          <w:color w:val="000000"/>
          <w:sz w:val="28"/>
        </w:rPr>
        <w:t xml:space="preserve">«зияткерлік меншік» </w:t>
      </w:r>
      <w:r>
        <w:rPr>
          <w:rFonts w:ascii="Times New Roman"/>
          <w:b w:val="false"/>
          <w:i w:val="false"/>
          <w:color w:val="000000"/>
          <w:sz w:val="28"/>
        </w:rPr>
        <w:t>авторлық құқық және сабақтас құқықтардың объектілері, тауар белгілерін, геоографиялық көрсеткішті (тауарлардың шығарылатын жерін қоса алғанда), өнертабыстарды (пайдалы шешімдерді қоса алғанда), пайдалы модельдерді, өнеркәсіптік үлгілерді, интегралдық микросхемалар топологияларын, өсімдіктер сұрыптарын және ашылмаған ақпаратты білдіреді;</w:t>
      </w:r>
      <w:r>
        <w:br/>
      </w:r>
      <w:r>
        <w:rPr>
          <w:rFonts w:ascii="Times New Roman"/>
          <w:b w:val="false"/>
          <w:i w:val="false"/>
          <w:color w:val="000000"/>
          <w:sz w:val="28"/>
        </w:rPr>
        <w:t xml:space="preserve">
      b) </w:t>
      </w:r>
      <w:r>
        <w:rPr>
          <w:rFonts w:ascii="Times New Roman"/>
          <w:b/>
          <w:i w:val="false"/>
          <w:color w:val="000000"/>
          <w:sz w:val="28"/>
        </w:rPr>
        <w:t xml:space="preserve">«географиялық көрсеткіш» </w:t>
      </w:r>
      <w:r>
        <w:rPr>
          <w:rFonts w:ascii="Times New Roman"/>
          <w:b w:val="false"/>
          <w:i w:val="false"/>
          <w:color w:val="000000"/>
          <w:sz w:val="28"/>
        </w:rPr>
        <w:t>егер тауардың сапасы, беделі немесе өзге де сипаттамалары ТРИПС Келісімінің 22-бабында айқындалғанын, оның географиялық шығарылған жерімен тікелей байланысты болса, тауарды Тараптың немесе өңірдің аумағынан немесе осы аумақтағы жергілікті жерден шыққан деп идентификациялайтын көрсеткішті білдіреді.</w:t>
      </w:r>
      <w:r>
        <w:br/>
      </w:r>
      <w:r>
        <w:rPr>
          <w:rFonts w:ascii="Times New Roman"/>
          <w:b w:val="false"/>
          <w:i w:val="false"/>
          <w:color w:val="000000"/>
          <w:sz w:val="28"/>
        </w:rPr>
        <w:t xml:space="preserve">
      c) </w:t>
      </w:r>
      <w:r>
        <w:rPr>
          <w:rFonts w:ascii="Times New Roman"/>
          <w:b/>
          <w:i w:val="false"/>
          <w:color w:val="000000"/>
          <w:sz w:val="28"/>
        </w:rPr>
        <w:t xml:space="preserve">«тауардың шығарылған жерінің атауы» </w:t>
      </w:r>
      <w:r>
        <w:rPr>
          <w:rFonts w:ascii="Times New Roman"/>
          <w:b w:val="false"/>
          <w:i w:val="false"/>
          <w:color w:val="000000"/>
          <w:sz w:val="28"/>
        </w:rPr>
        <w:t>табиғи және адами факторларды қоса алғанда, сапасы мен қасиеттері ерекше немесе ең бастысы географиялық ортасымен айқындалатын тауарларға қатысты шығарылған елде оны пайдалану нәтижесінде белгілі болған елдің, өңірдің немесе жергілікті жердің немесе басқа географиялық аймақтың заманауи немесе тарихи, ресми немесе ресми емес, толық немесе қысқартылған атауын білдіретін немесе оны қамтитын географиялық белгіні білдіреді;</w:t>
      </w:r>
      <w:r>
        <w:br/>
      </w:r>
      <w:r>
        <w:rPr>
          <w:rFonts w:ascii="Times New Roman"/>
          <w:b w:val="false"/>
          <w:i w:val="false"/>
          <w:color w:val="000000"/>
          <w:sz w:val="28"/>
        </w:rPr>
        <w:t xml:space="preserve">
      d) </w:t>
      </w:r>
      <w:r>
        <w:rPr>
          <w:rFonts w:ascii="Times New Roman"/>
          <w:b/>
          <w:i w:val="false"/>
          <w:color w:val="000000"/>
          <w:sz w:val="28"/>
        </w:rPr>
        <w:t xml:space="preserve">«тауар белгісін заңсыз қолданған тауарлар» </w:t>
      </w:r>
      <w:r>
        <w:rPr>
          <w:rFonts w:ascii="Times New Roman"/>
          <w:b w:val="false"/>
          <w:i w:val="false"/>
          <w:color w:val="000000"/>
          <w:sz w:val="28"/>
        </w:rPr>
        <w:t>осындай тауарлар үшін заңды тіркелген тауар белгісіне ұқсас немесе айрықша белгілері бойынша ажыратуға болмайтын және импорттаушы елдің тиісті заңнамасына сәйкес берілген тауар белгісі иесінің құқықтарын бұзатын тауар белгісімен таңбаланған орамаларын қоса алғандағы тауарлар. Жоғарыда келтірілген тауар белгісі заңсыз пайдаланылған тауар анықтамалары, географиялық көрсеткіші немесе тауардың шығарылған жерінің атауы заңсыз пайдаланылған mutatismutandis қолданылады;</w:t>
      </w:r>
      <w:r>
        <w:br/>
      </w:r>
      <w:r>
        <w:rPr>
          <w:rFonts w:ascii="Times New Roman"/>
          <w:b w:val="false"/>
          <w:i w:val="false"/>
          <w:color w:val="000000"/>
          <w:sz w:val="28"/>
        </w:rPr>
        <w:t xml:space="preserve">
      e) </w:t>
      </w:r>
      <w:r>
        <w:rPr>
          <w:rFonts w:ascii="Times New Roman"/>
          <w:b/>
          <w:i w:val="false"/>
          <w:color w:val="000000"/>
          <w:sz w:val="28"/>
        </w:rPr>
        <w:t xml:space="preserve">«авторлық құқықтарды бұза отырып өндірілген тауарлар» </w:t>
      </w:r>
      <w:r>
        <w:rPr>
          <w:rFonts w:ascii="Times New Roman"/>
          <w:b w:val="false"/>
          <w:i w:val="false"/>
          <w:color w:val="000000"/>
          <w:sz w:val="28"/>
        </w:rPr>
        <w:t>егер аталған көшірмені жасау импорттаушы елдің тиісті заңнамасына сәйкес авторлық немесе сабақтас құқықты бұзушылық болып табылатын болса, құқық иеленушінің немесе құқық иеленуші тиісті түрде уәкілеттік берген тұлғаның келісімінсіз жасалған көшірмелерді білдіретін, тауарлар, өндірген елдегі және сондай заттан тікелей немесе жанама өндірілген тауарлар.</w:t>
      </w:r>
    </w:p>
    <w:p>
      <w:pPr>
        <w:spacing w:after="0"/>
        <w:ind w:left="0"/>
        <w:jc w:val="left"/>
      </w:pPr>
      <w:r>
        <w:rPr>
          <w:rFonts w:ascii="Times New Roman"/>
          <w:b/>
          <w:i w:val="false"/>
          <w:color w:val="000000"/>
        </w:rPr>
        <w:t xml:space="preserve"> 9.3-бап Халықаралық келісімдер</w:t>
      </w:r>
    </w:p>
    <w:p>
      <w:pPr>
        <w:spacing w:after="0"/>
        <w:ind w:left="0"/>
        <w:jc w:val="both"/>
      </w:pPr>
      <w:r>
        <w:rPr>
          <w:rFonts w:ascii="Times New Roman"/>
          <w:b w:val="false"/>
          <w:i w:val="false"/>
          <w:color w:val="000000"/>
          <w:sz w:val="28"/>
        </w:rPr>
        <w:t>      1. ТРИПС Келісімінің қатысушылары болып табылатын Тараптар онда көрсетілген өздерінің міндеттемелерін растайды. ТРИПС Келісімінің қатысушылары болып табылмайтын Тараптар ТРИПС Келісімінің қағидаттарына негізделетін болады. Тараптар мыналардың өздері қатысушылары болып табылатын зияткерлік меншік жөніндегі халықаралық келісімдерде белгіленген өздерінің міндеттемелерін растайды:</w:t>
      </w:r>
      <w:r>
        <w:br/>
      </w:r>
      <w:r>
        <w:rPr>
          <w:rFonts w:ascii="Times New Roman"/>
          <w:b w:val="false"/>
          <w:i w:val="false"/>
          <w:color w:val="000000"/>
          <w:sz w:val="28"/>
        </w:rPr>
        <w:t>
      a) 1883 жылғы 20 наурыздағы Өнеркәсіптік меншікті қорғау жөніндегі </w:t>
      </w:r>
      <w:r>
        <w:rPr>
          <w:rFonts w:ascii="Times New Roman"/>
          <w:b w:val="false"/>
          <w:i w:val="false"/>
          <w:color w:val="000000"/>
          <w:sz w:val="28"/>
        </w:rPr>
        <w:t>Париж конвенциясы</w:t>
      </w:r>
      <w:r>
        <w:rPr>
          <w:rFonts w:ascii="Times New Roman"/>
          <w:b w:val="false"/>
          <w:i w:val="false"/>
          <w:color w:val="000000"/>
          <w:sz w:val="28"/>
        </w:rPr>
        <w:t xml:space="preserve"> (бұдан әрі «Париж конвенциясы» деп аталады);</w:t>
      </w:r>
      <w:r>
        <w:br/>
      </w:r>
      <w:r>
        <w:rPr>
          <w:rFonts w:ascii="Times New Roman"/>
          <w:b w:val="false"/>
          <w:i w:val="false"/>
          <w:color w:val="000000"/>
          <w:sz w:val="28"/>
        </w:rPr>
        <w:t>
      b) 1886 жылғы 9 қыркүйектегі Әдеби және көркем туындыларды қорғау жөніндегі </w:t>
      </w:r>
      <w:r>
        <w:rPr>
          <w:rFonts w:ascii="Times New Roman"/>
          <w:b w:val="false"/>
          <w:i w:val="false"/>
          <w:color w:val="000000"/>
          <w:sz w:val="28"/>
        </w:rPr>
        <w:t>Берн конвенциясы</w:t>
      </w:r>
      <w:r>
        <w:rPr>
          <w:rFonts w:ascii="Times New Roman"/>
          <w:b w:val="false"/>
          <w:i w:val="false"/>
          <w:color w:val="000000"/>
          <w:sz w:val="28"/>
        </w:rPr>
        <w:t>;</w:t>
      </w:r>
      <w:r>
        <w:br/>
      </w:r>
      <w:r>
        <w:rPr>
          <w:rFonts w:ascii="Times New Roman"/>
          <w:b w:val="false"/>
          <w:i w:val="false"/>
          <w:color w:val="000000"/>
          <w:sz w:val="28"/>
        </w:rPr>
        <w:t>
      c) 1961 жылғы 26 қазандағы Орындаушылардың, фонограмма дайындаушылардың және хабар тарату ұйымдарының құқықтарын қорғау туралы </w:t>
      </w:r>
      <w:r>
        <w:rPr>
          <w:rFonts w:ascii="Times New Roman"/>
          <w:b w:val="false"/>
          <w:i w:val="false"/>
          <w:color w:val="000000"/>
          <w:sz w:val="28"/>
        </w:rPr>
        <w:t>халықаралық конвенция</w:t>
      </w:r>
      <w:r>
        <w:rPr>
          <w:rFonts w:ascii="Times New Roman"/>
          <w:b w:val="false"/>
          <w:i w:val="false"/>
          <w:color w:val="000000"/>
          <w:sz w:val="28"/>
        </w:rPr>
        <w:t xml:space="preserve"> (Рим конвенциясы);</w:t>
      </w:r>
      <w:r>
        <w:br/>
      </w:r>
      <w:r>
        <w:rPr>
          <w:rFonts w:ascii="Times New Roman"/>
          <w:b w:val="false"/>
          <w:i w:val="false"/>
          <w:color w:val="000000"/>
          <w:sz w:val="28"/>
        </w:rPr>
        <w:t>
      d) 1971 жылғы 29 қазандағы Фонограмма жасаушылардың мүдделерін олардың фонограммаларын заңсыз көшіріп көбейтуден қорғау жөніндегі </w:t>
      </w:r>
      <w:r>
        <w:rPr>
          <w:rFonts w:ascii="Times New Roman"/>
          <w:b w:val="false"/>
          <w:i w:val="false"/>
          <w:color w:val="000000"/>
          <w:sz w:val="28"/>
        </w:rPr>
        <w:t>конвенция</w:t>
      </w:r>
      <w:r>
        <w:rPr>
          <w:rFonts w:ascii="Times New Roman"/>
          <w:b w:val="false"/>
          <w:i w:val="false"/>
          <w:color w:val="000000"/>
          <w:sz w:val="28"/>
        </w:rPr>
        <w:t>;</w:t>
      </w:r>
      <w:r>
        <w:br/>
      </w:r>
      <w:r>
        <w:rPr>
          <w:rFonts w:ascii="Times New Roman"/>
          <w:b w:val="false"/>
          <w:i w:val="false"/>
          <w:color w:val="000000"/>
          <w:sz w:val="28"/>
        </w:rPr>
        <w:t>
      e) 1891 жылғы 14 сәуірдегі Таңбаларды халықаралық тіркеу туралы Мадрид келісімі және 1989 жылғы 27 маусымдағы Таңбаларды халықаралық тіркеу туралы Мадрид келісіміне </w:t>
      </w:r>
      <w:r>
        <w:rPr>
          <w:rFonts w:ascii="Times New Roman"/>
          <w:b w:val="false"/>
          <w:i w:val="false"/>
          <w:color w:val="000000"/>
          <w:sz w:val="28"/>
        </w:rPr>
        <w:t>Хаттама</w:t>
      </w:r>
      <w:r>
        <w:rPr>
          <w:rFonts w:ascii="Times New Roman"/>
          <w:b w:val="false"/>
          <w:i w:val="false"/>
          <w:color w:val="000000"/>
          <w:sz w:val="28"/>
        </w:rPr>
        <w:t>; және</w:t>
      </w:r>
      <w:r>
        <w:br/>
      </w:r>
      <w:r>
        <w:rPr>
          <w:rFonts w:ascii="Times New Roman"/>
          <w:b w:val="false"/>
          <w:i w:val="false"/>
          <w:color w:val="000000"/>
          <w:sz w:val="28"/>
        </w:rPr>
        <w:t>
      f) 1970 жылғы 19 маусымдағы Патенттік кооперация туралы шарт.</w:t>
      </w:r>
      <w:r>
        <w:br/>
      </w:r>
      <w:r>
        <w:rPr>
          <w:rFonts w:ascii="Times New Roman"/>
          <w:b w:val="false"/>
          <w:i w:val="false"/>
          <w:color w:val="000000"/>
          <w:sz w:val="28"/>
        </w:rPr>
        <w:t>
      2. Төмендегі санамаланған халықаралық келісімдердің қатысушылары болып табылмайтын Тараптар оларға қосылу үшін шаралар қолданады:</w:t>
      </w:r>
      <w:r>
        <w:br/>
      </w:r>
      <w:r>
        <w:rPr>
          <w:rFonts w:ascii="Times New Roman"/>
          <w:b w:val="false"/>
          <w:i w:val="false"/>
          <w:color w:val="000000"/>
          <w:sz w:val="28"/>
        </w:rPr>
        <w:t>
      a) 1996 жылғы 20 желтоқсандағы ДЗМҰ-ның орындаушылықтар мен фонограммалар жөніндегі </w:t>
      </w:r>
      <w:r>
        <w:rPr>
          <w:rFonts w:ascii="Times New Roman"/>
          <w:b w:val="false"/>
          <w:i w:val="false"/>
          <w:color w:val="000000"/>
          <w:sz w:val="28"/>
        </w:rPr>
        <w:t>шарты</w:t>
      </w:r>
      <w:r>
        <w:rPr>
          <w:rFonts w:ascii="Times New Roman"/>
          <w:b w:val="false"/>
          <w:i w:val="false"/>
          <w:color w:val="000000"/>
          <w:sz w:val="28"/>
        </w:rPr>
        <w:t>;</w:t>
      </w:r>
      <w:r>
        <w:br/>
      </w:r>
      <w:r>
        <w:rPr>
          <w:rFonts w:ascii="Times New Roman"/>
          <w:b w:val="false"/>
          <w:i w:val="false"/>
          <w:color w:val="000000"/>
          <w:sz w:val="28"/>
        </w:rPr>
        <w:t>
      b) 1996 жылғы 20 желтоқсандағы ДЗМҰ-ның авторлық құқық жөніндегі </w:t>
      </w:r>
      <w:r>
        <w:rPr>
          <w:rFonts w:ascii="Times New Roman"/>
          <w:b w:val="false"/>
          <w:i w:val="false"/>
          <w:color w:val="000000"/>
          <w:sz w:val="28"/>
        </w:rPr>
        <w:t>шарты</w:t>
      </w:r>
      <w:r>
        <w:rPr>
          <w:rFonts w:ascii="Times New Roman"/>
          <w:b w:val="false"/>
          <w:i w:val="false"/>
          <w:color w:val="000000"/>
          <w:sz w:val="28"/>
        </w:rPr>
        <w:t>;</w:t>
      </w:r>
      <w:r>
        <w:br/>
      </w:r>
      <w:r>
        <w:rPr>
          <w:rFonts w:ascii="Times New Roman"/>
          <w:b w:val="false"/>
          <w:i w:val="false"/>
          <w:color w:val="000000"/>
          <w:sz w:val="28"/>
        </w:rPr>
        <w:t>
      c) 1991 жылғы 19 наурыздағы Өсімдіктердің жаңа сұрыптарын қорғау жөніндегі халықаралық конвенция Актісі; және</w:t>
      </w:r>
      <w:r>
        <w:br/>
      </w:r>
      <w:r>
        <w:rPr>
          <w:rFonts w:ascii="Times New Roman"/>
          <w:b w:val="false"/>
          <w:i w:val="false"/>
          <w:color w:val="000000"/>
          <w:sz w:val="28"/>
        </w:rPr>
        <w:t>
      d) 2006 жылғы 27 наурыздағы Тауар таңбалары жөніндегі заңдар туралы </w:t>
      </w:r>
      <w:r>
        <w:rPr>
          <w:rFonts w:ascii="Times New Roman"/>
          <w:b w:val="false"/>
          <w:i w:val="false"/>
          <w:color w:val="000000"/>
          <w:sz w:val="28"/>
        </w:rPr>
        <w:t>Сингапур шарты</w:t>
      </w:r>
      <w:r>
        <w:rPr>
          <w:rFonts w:ascii="Times New Roman"/>
          <w:b w:val="false"/>
          <w:i w:val="false"/>
          <w:color w:val="000000"/>
          <w:sz w:val="28"/>
        </w:rPr>
        <w:t>.</w:t>
      </w:r>
      <w:r>
        <w:br/>
      </w:r>
      <w:r>
        <w:rPr>
          <w:rFonts w:ascii="Times New Roman"/>
          <w:b w:val="false"/>
          <w:i w:val="false"/>
          <w:color w:val="000000"/>
          <w:sz w:val="28"/>
        </w:rPr>
        <w:t>
      3. Тараптар мынадай халықарылық келісімдердің ережелерін қолдануға ұмтылатын болады:</w:t>
      </w:r>
      <w:r>
        <w:br/>
      </w:r>
      <w:r>
        <w:rPr>
          <w:rFonts w:ascii="Times New Roman"/>
          <w:b w:val="false"/>
          <w:i w:val="false"/>
          <w:color w:val="000000"/>
          <w:sz w:val="28"/>
        </w:rPr>
        <w:t>
      a) 1971 жылғы 24 наурыздағы Халықаралық патенттік жіктеме туралы </w:t>
      </w:r>
      <w:r>
        <w:rPr>
          <w:rFonts w:ascii="Times New Roman"/>
          <w:b w:val="false"/>
          <w:i w:val="false"/>
          <w:color w:val="000000"/>
          <w:sz w:val="28"/>
        </w:rPr>
        <w:t>Страсбург келісімі</w:t>
      </w:r>
      <w:r>
        <w:rPr>
          <w:rFonts w:ascii="Times New Roman"/>
          <w:b w:val="false"/>
          <w:i w:val="false"/>
          <w:color w:val="000000"/>
          <w:sz w:val="28"/>
        </w:rPr>
        <w:t>;</w:t>
      </w:r>
      <w:r>
        <w:br/>
      </w:r>
      <w:r>
        <w:rPr>
          <w:rFonts w:ascii="Times New Roman"/>
          <w:b w:val="false"/>
          <w:i w:val="false"/>
          <w:color w:val="000000"/>
          <w:sz w:val="28"/>
        </w:rPr>
        <w:t>
      b) 1957 жылғы 15 маусымдағы Белгілерді тіркеу үшін тауарлар мен қызметтердің халықаралық жіктемесі туралы </w:t>
      </w:r>
      <w:r>
        <w:rPr>
          <w:rFonts w:ascii="Times New Roman"/>
          <w:b w:val="false"/>
          <w:i w:val="false"/>
          <w:color w:val="000000"/>
          <w:sz w:val="28"/>
        </w:rPr>
        <w:t>Ницца келісімі</w:t>
      </w:r>
      <w:r>
        <w:rPr>
          <w:rFonts w:ascii="Times New Roman"/>
          <w:b w:val="false"/>
          <w:i w:val="false"/>
          <w:color w:val="000000"/>
          <w:sz w:val="28"/>
        </w:rPr>
        <w:t>; және</w:t>
      </w:r>
      <w:r>
        <w:br/>
      </w:r>
      <w:r>
        <w:rPr>
          <w:rFonts w:ascii="Times New Roman"/>
          <w:b w:val="false"/>
          <w:i w:val="false"/>
          <w:color w:val="000000"/>
          <w:sz w:val="28"/>
        </w:rPr>
        <w:t>
      c) 1968 жылғы 8 қазандағы Өнеркәсіптік үлгілердің халықаралық жіктемесі туралы </w:t>
      </w:r>
      <w:r>
        <w:rPr>
          <w:rFonts w:ascii="Times New Roman"/>
          <w:b w:val="false"/>
          <w:i w:val="false"/>
          <w:color w:val="000000"/>
          <w:sz w:val="28"/>
        </w:rPr>
        <w:t>Локарно келісімі</w:t>
      </w:r>
      <w:r>
        <w:rPr>
          <w:rFonts w:ascii="Times New Roman"/>
          <w:b w:val="false"/>
          <w:i w:val="false"/>
          <w:color w:val="000000"/>
          <w:sz w:val="28"/>
        </w:rPr>
        <w:t>.</w:t>
      </w:r>
    </w:p>
    <w:p>
      <w:pPr>
        <w:spacing w:after="0"/>
        <w:ind w:left="0"/>
        <w:jc w:val="left"/>
      </w:pPr>
      <w:r>
        <w:rPr>
          <w:rFonts w:ascii="Times New Roman"/>
          <w:b/>
          <w:i w:val="false"/>
          <w:color w:val="000000"/>
        </w:rPr>
        <w:t xml:space="preserve"> 9.4-бап Ұлттық режим</w:t>
      </w:r>
    </w:p>
    <w:p>
      <w:pPr>
        <w:spacing w:after="0"/>
        <w:ind w:left="0"/>
        <w:jc w:val="both"/>
      </w:pPr>
      <w:r>
        <w:rPr>
          <w:rFonts w:ascii="Times New Roman"/>
          <w:b w:val="false"/>
          <w:i w:val="false"/>
          <w:color w:val="000000"/>
          <w:sz w:val="28"/>
        </w:rPr>
        <w:t>      Әрбір Тарап басқа Тараптың азаматтарына зияткерлік меншікті қорғауға қатысты өздерінің азаматтарына ұсынылатын ТРИПС Келісімінің 3 және 5-баптарында көзделгенге қарағанда, қолайлы режимді ұсынады.</w:t>
      </w:r>
    </w:p>
    <w:p>
      <w:pPr>
        <w:spacing w:after="0"/>
        <w:ind w:left="0"/>
        <w:jc w:val="left"/>
      </w:pPr>
      <w:r>
        <w:rPr>
          <w:rFonts w:ascii="Times New Roman"/>
          <w:b/>
          <w:i w:val="false"/>
          <w:color w:val="000000"/>
        </w:rPr>
        <w:t xml:space="preserve"> 9.5-бап Барынша қолайлы режим</w:t>
      </w:r>
    </w:p>
    <w:p>
      <w:pPr>
        <w:spacing w:after="0"/>
        <w:ind w:left="0"/>
        <w:jc w:val="both"/>
      </w:pPr>
      <w:r>
        <w:rPr>
          <w:rFonts w:ascii="Times New Roman"/>
          <w:b w:val="false"/>
          <w:i w:val="false"/>
          <w:color w:val="000000"/>
          <w:sz w:val="28"/>
        </w:rPr>
        <w:t>      Әрбір Тарап екінші Тараптың азаматтарына зияткерлік меншікті қорғауға қатысты ТРИПС Келісімінің 4 және 5-баптарында көзделгеніндей, басқа кез келген мемлекеттің азаматтарына ұсынылатынға қарағанда режимнен қолайлы режимді ұсынады.</w:t>
      </w:r>
    </w:p>
    <w:p>
      <w:pPr>
        <w:spacing w:after="0"/>
        <w:ind w:left="0"/>
        <w:jc w:val="left"/>
      </w:pPr>
      <w:r>
        <w:rPr>
          <w:rFonts w:ascii="Times New Roman"/>
          <w:b/>
          <w:i w:val="false"/>
          <w:color w:val="000000"/>
        </w:rPr>
        <w:t xml:space="preserve"> 9.6-бап Авторлық құқық және сабақтас құқықтар</w:t>
      </w:r>
    </w:p>
    <w:p>
      <w:pPr>
        <w:spacing w:after="0"/>
        <w:ind w:left="0"/>
        <w:jc w:val="both"/>
      </w:pPr>
      <w:r>
        <w:rPr>
          <w:rFonts w:ascii="Times New Roman"/>
          <w:b w:val="false"/>
          <w:i w:val="false"/>
          <w:color w:val="000000"/>
          <w:sz w:val="28"/>
        </w:rPr>
        <w:t>      1. Тараптар қатысушылары болып табылатын халықаралық келісімдерде жазылған міндеттемелерге зиянын тигізбей, әрбір Тарап, тиісті заңнамаға сәйкес, авторлардың, орындаушылардың, фонограмма жасаушылардың және хабар тарату ұйымдарының сәйкесінше олардың туындыларына, орындауларына, фонограммаларына және хабар тарату бағдарламаларына қатысты мүдделерін тиімді қорғауға кепілдік береді және оларды қамтамасыз етеді.</w:t>
      </w:r>
      <w:r>
        <w:br/>
      </w:r>
      <w:r>
        <w:rPr>
          <w:rFonts w:ascii="Times New Roman"/>
          <w:b w:val="false"/>
          <w:i w:val="false"/>
          <w:color w:val="000000"/>
          <w:sz w:val="28"/>
        </w:rPr>
        <w:t>
      2. Әрбір Тарап цифрлық ортада өзінің тиісті заңнамасының авторлық және сабақтас құқықтарының қорғалуына және олардың кепілдік беруін қамтамасыз етіп, тиімді сақтауға қамтамасыз етуге ұмтылады.</w:t>
      </w:r>
    </w:p>
    <w:p>
      <w:pPr>
        <w:spacing w:after="0"/>
        <w:ind w:left="0"/>
        <w:jc w:val="left"/>
      </w:pPr>
      <w:r>
        <w:rPr>
          <w:rFonts w:ascii="Times New Roman"/>
          <w:b/>
          <w:i w:val="false"/>
          <w:color w:val="000000"/>
        </w:rPr>
        <w:t xml:space="preserve"> 9.7-бап Тауар белгілері</w:t>
      </w:r>
    </w:p>
    <w:p>
      <w:pPr>
        <w:spacing w:after="0"/>
        <w:ind w:left="0"/>
        <w:jc w:val="both"/>
      </w:pPr>
      <w:r>
        <w:rPr>
          <w:rFonts w:ascii="Times New Roman"/>
          <w:b w:val="false"/>
          <w:i w:val="false"/>
          <w:color w:val="000000"/>
          <w:sz w:val="28"/>
        </w:rPr>
        <w:t>      Әрбір Тарап тауарлар мен көрсетілетін қызметтерге қатысты тауар белгілерін барабар және тиімді қорғауды өзінің тиісті заңнамасына, өзі қатысушысы болып табылатын халықаралық келісімдерге және ТРИПС Келісіміне, атап айтқанда 15-21-баптарға сәйкес қамтамасыз етеді.</w:t>
      </w:r>
    </w:p>
    <w:p>
      <w:pPr>
        <w:spacing w:after="0"/>
        <w:ind w:left="0"/>
        <w:jc w:val="left"/>
      </w:pPr>
      <w:r>
        <w:rPr>
          <w:rFonts w:ascii="Times New Roman"/>
          <w:b/>
          <w:i w:val="false"/>
          <w:color w:val="000000"/>
        </w:rPr>
        <w:t xml:space="preserve"> 9.8-бап Географиялық көрсеткіштер / Тауарлардың шығарылған жерінің атауы</w:t>
      </w:r>
    </w:p>
    <w:p>
      <w:pPr>
        <w:spacing w:after="0"/>
        <w:ind w:left="0"/>
        <w:jc w:val="both"/>
      </w:pPr>
      <w:r>
        <w:rPr>
          <w:rFonts w:ascii="Times New Roman"/>
          <w:b w:val="false"/>
          <w:i w:val="false"/>
          <w:color w:val="000000"/>
          <w:sz w:val="28"/>
        </w:rPr>
        <w:t>      1. Әрбір Тарап өз аумағында өзінің тиісті заңнамасына, өзі қатысушысы болып табылатын халықаралық келісімдерге және ТРИПС Келісіміне, атап айтқанда, 22-24-баптарға сәйкес географиялық көрсеткіштердің және/немесе тауарлардың шығарылған жерінің атауын барабар және тиімді құқықтық қорғауды қамтамасыз етеді.</w:t>
      </w:r>
      <w:r>
        <w:br/>
      </w:r>
      <w:r>
        <w:rPr>
          <w:rFonts w:ascii="Times New Roman"/>
          <w:b w:val="false"/>
          <w:i w:val="false"/>
          <w:color w:val="000000"/>
          <w:sz w:val="28"/>
        </w:rPr>
        <w:t>
      2. Осы тарауда тауарлардың шығарылған жерінің атаулары туралы ережелер белгілі бір географиялық сала аумағынан шығарылған тауар ретінде идентификациялауға мүмкіндік беретін белгіге қолданылады және бұл саланың атауын қамтымаса да, берілген белгіні сапасы мен қасиеттері осы Келісімнің 9.2-бабының с) тармақшасында белгіленген талаптарға сәйкес келетін тауарға қатысты пайдалану нәтижесінде белгілі болды.</w:t>
      </w:r>
      <w:r>
        <w:br/>
      </w:r>
      <w:r>
        <w:rPr>
          <w:rFonts w:ascii="Times New Roman"/>
          <w:b w:val="false"/>
          <w:i w:val="false"/>
          <w:color w:val="000000"/>
          <w:sz w:val="28"/>
        </w:rPr>
        <w:t>
      3. Тараптар өзінің тиісті заңамасына сәйкес тауарлардың шығарылған жерінің атауларын қорғаудың suigeneris жүйесі арқылы географиялық көрсеткіштерде қорғауды ұсына алатындығын мойындайды. Бұл қорғау жүйесін ұсынатын тарап, географиялық көрсеткіштер үшін қорғаудың жеке жүйесін ұсынуға міндетті болмауға тиіс. Тараптар өзінің тиісті заңнамасында ұжымдық белгілер және/немесе сертификациялық белгілер сияқты тауарлардың шығарылған жерлерінің атауларынан ерекшеленетін географиялық көрсеткіштерді қорғау үшін басқа да құқықтық құралдарды ұсынады. Осы Келісімнің 9.2-бабының с) тармақшасында және осы баптың 2-тармағында қамтылған тауардың шығарылған жерінің атауы анықтамасы осы Келісім күшіне енген кезде тауарлардың шығарылған жерлерінің атауларын қорғаудың sui generis жүйесін ұсынатын Тарапқа ғана қолданылады.</w:t>
      </w:r>
      <w:r>
        <w:br/>
      </w:r>
      <w:r>
        <w:rPr>
          <w:rFonts w:ascii="Times New Roman"/>
          <w:b w:val="false"/>
          <w:i w:val="false"/>
          <w:color w:val="000000"/>
          <w:sz w:val="28"/>
        </w:rPr>
        <w:t>
      4. Географиялық көрсеткіштер мен тауарлардың шығарылған жерлерінің атауларына қатысты Тараптар екінші Тараптың мүдделі тұлғаларына мыналардың:</w:t>
      </w:r>
      <w:r>
        <w:br/>
      </w:r>
      <w:r>
        <w:rPr>
          <w:rFonts w:ascii="Times New Roman"/>
          <w:b w:val="false"/>
          <w:i w:val="false"/>
          <w:color w:val="000000"/>
          <w:sz w:val="28"/>
        </w:rPr>
        <w:t>
      a) тұтынушыларды тауардың шығарылған жеріне қатысты шатастыруға мүмкіндік туғызатындай нақты шығарылған жерінен ерекшеленетін географиялық ауданнан шыққанын көрсететін немесе болжауға мүмкіндік беретін тауарды белгілеу немесе ұсыну кезінде кез келген құралдарды пайдалануды;</w:t>
      </w:r>
      <w:r>
        <w:br/>
      </w:r>
      <w:r>
        <w:rPr>
          <w:rFonts w:ascii="Times New Roman"/>
          <w:b w:val="false"/>
          <w:i w:val="false"/>
          <w:color w:val="000000"/>
          <w:sz w:val="28"/>
        </w:rPr>
        <w:t>
      b) Париж конвенциясының 10bis–бабының мазмұны бойынша жосықсыз бәсеке актісін білдіретін кез келген пайдалануды алдын алуға мүмкіндік беретін құқықтық шараларды көздейді.</w:t>
      </w:r>
      <w:r>
        <w:br/>
      </w:r>
      <w:r>
        <w:rPr>
          <w:rFonts w:ascii="Times New Roman"/>
          <w:b w:val="false"/>
          <w:i w:val="false"/>
          <w:color w:val="000000"/>
          <w:sz w:val="28"/>
        </w:rPr>
        <w:t>
      5. Осы тарауда еш нәрсе Тарапты тиісті белгілеу осы Тараптың аумағында мұндай тауардың немесе көрсетілетін қызметтің күнделікті атауы ретінде жалпы пайдаланылатын болып табылатын терминге ұқсас болып табылатын тауарларға немесе көрсететін қызметтерге қатысты, екінші Тарап тауарларының географиялық көрсеткіштеріне және/немесе шығарылған жерлерінің атауларына қатысты оның ережелерін қолдануға міндеттемейді.</w:t>
      </w:r>
      <w:r>
        <w:br/>
      </w:r>
      <w:r>
        <w:rPr>
          <w:rFonts w:ascii="Times New Roman"/>
          <w:b w:val="false"/>
          <w:i w:val="false"/>
          <w:color w:val="000000"/>
          <w:sz w:val="28"/>
        </w:rPr>
        <w:t>
      6. Өз өндірушілерінің мүдделерін қорғау мақсатында Тараптар олардың аумақтарында өндірілген тауарларға қатысты олар тіркеген тауарлардың географиялық көрсеткіштерінің және/немесе шығарылған жерлерінің атауларының тізбелерімен алмасуды жүзеге асырады. Тараптар сонымен қатар басқа құқықтық құралдармен қорғалатын географиялық көрсеткіштердің тізбелерімен алмасу туралы уағдаласа алады. Мұндай алмасу үшін тиісті рәсімдерді Тараптардың құзыретті органдары осы Келісімнің 9.17-бабында көзделген тәсілдермен айқындалады. Тараптар әрбір Тараптың тиісті заңнамасы мен саясатын, ресурстарының болуы мен мүдделілігін ескере отырып, тауарларының географиялық көрсеткіштерін және/немесе шығарылған жерлерінің атауларын өзара қорғау мәселесі бойынша келіссөздер жүргізуге уағдаласа алады.</w:t>
      </w:r>
      <w:r>
        <w:br/>
      </w:r>
      <w:r>
        <w:rPr>
          <w:rFonts w:ascii="Times New Roman"/>
          <w:b w:val="false"/>
          <w:i w:val="false"/>
          <w:color w:val="000000"/>
          <w:sz w:val="28"/>
        </w:rPr>
        <w:t xml:space="preserve">
      7. </w:t>
      </w:r>
      <w:r>
        <w:rPr>
          <w:rFonts w:ascii="Times New Roman"/>
          <w:b w:val="false"/>
          <w:i/>
          <w:color w:val="000000"/>
          <w:sz w:val="28"/>
        </w:rPr>
        <w:t xml:space="preserve">exofficio </w:t>
      </w:r>
      <w:r>
        <w:rPr>
          <w:rFonts w:ascii="Times New Roman"/>
          <w:b w:val="false"/>
          <w:i w:val="false"/>
          <w:color w:val="000000"/>
          <w:sz w:val="28"/>
        </w:rPr>
        <w:t>әрбір Тарапы, егер оның заңнамасы мүмкіндік берсе немесе екінші Тараптың мүдделі тұлғасының сұрау салуы бойынша, егер тауар белгісінің құрамында мұндай белгіні бұл Тарапқа нақты шығарылған жеріне қатысты қоғамдастықты шатастыруға мүмкін болса, белгіленген аумақтан шықпаған тауарларға жататын тауардың географиялық көрсеткішін және/немесе шығарылған жерінің атауын қамтитын немесе оларды білдіретін тауар белгісін тіркеуден бас тартады немесе оны тіркеудің күшін жояды.</w:t>
      </w:r>
    </w:p>
    <w:p>
      <w:pPr>
        <w:spacing w:after="0"/>
        <w:ind w:left="0"/>
        <w:jc w:val="left"/>
      </w:pPr>
      <w:r>
        <w:rPr>
          <w:rFonts w:ascii="Times New Roman"/>
          <w:b/>
          <w:i w:val="false"/>
          <w:color w:val="000000"/>
        </w:rPr>
        <w:t xml:space="preserve"> 9.9-бап Өнертабыстар және пайдалы үлгілер</w:t>
      </w:r>
    </w:p>
    <w:p>
      <w:pPr>
        <w:spacing w:after="0"/>
        <w:ind w:left="0"/>
        <w:jc w:val="both"/>
      </w:pPr>
      <w:r>
        <w:rPr>
          <w:rFonts w:ascii="Times New Roman"/>
          <w:b w:val="false"/>
          <w:i w:val="false"/>
          <w:color w:val="000000"/>
          <w:sz w:val="28"/>
        </w:rPr>
        <w:t>      1. Әрбір Тарап өзінің тиісті заңнамасына, өзі қатысушысы болып табылатын халықаралық келісімдерге және ТРИПС Келісіміне, атап атйқанда 27-34-баптарға сәйкес өнертабыстардың барабар және тиімді қорғалуын қамтамасыз етеді.</w:t>
      </w:r>
      <w:r>
        <w:br/>
      </w:r>
      <w:r>
        <w:rPr>
          <w:rFonts w:ascii="Times New Roman"/>
          <w:b w:val="false"/>
          <w:i w:val="false"/>
          <w:color w:val="000000"/>
          <w:sz w:val="28"/>
        </w:rPr>
        <w:t>
      2. Пайдалы үлгілер Тараптардың тиісті заңнамасына және Париж конвенциясыа сәйкес қорғалады.</w:t>
      </w:r>
    </w:p>
    <w:p>
      <w:pPr>
        <w:spacing w:after="0"/>
        <w:ind w:left="0"/>
        <w:jc w:val="left"/>
      </w:pPr>
      <w:r>
        <w:rPr>
          <w:rFonts w:ascii="Times New Roman"/>
          <w:b/>
          <w:i w:val="false"/>
          <w:color w:val="000000"/>
        </w:rPr>
        <w:t xml:space="preserve"> 9.10-бап Өнеркәсіптік Үлгілер</w:t>
      </w:r>
    </w:p>
    <w:p>
      <w:pPr>
        <w:spacing w:after="0"/>
        <w:ind w:left="0"/>
        <w:jc w:val="both"/>
      </w:pPr>
      <w:r>
        <w:rPr>
          <w:rFonts w:ascii="Times New Roman"/>
          <w:b w:val="false"/>
          <w:i w:val="false"/>
          <w:color w:val="000000"/>
          <w:sz w:val="28"/>
        </w:rPr>
        <w:t>      Әрбір Тарап өзінің тиісті заңнамасына, өзі қатысушысы болып табылатын халықаралық келісімдерге және ТРИПС Келісіміне, атап айтқанда, 25 және 26-баптарға сәйкес өнеркәсіптік үлгілердің барабар және тиімді қорғалуын қамтамасыз етеді.</w:t>
      </w:r>
    </w:p>
    <w:p>
      <w:pPr>
        <w:spacing w:after="0"/>
        <w:ind w:left="0"/>
        <w:jc w:val="left"/>
      </w:pPr>
      <w:r>
        <w:rPr>
          <w:rFonts w:ascii="Times New Roman"/>
          <w:b/>
          <w:i w:val="false"/>
          <w:color w:val="000000"/>
        </w:rPr>
        <w:t xml:space="preserve"> 9.11-бап Интегралдық микросхемалардың топологиялары</w:t>
      </w:r>
    </w:p>
    <w:p>
      <w:pPr>
        <w:spacing w:after="0"/>
        <w:ind w:left="0"/>
        <w:jc w:val="both"/>
      </w:pPr>
      <w:r>
        <w:rPr>
          <w:rFonts w:ascii="Times New Roman"/>
          <w:b w:val="false"/>
          <w:i w:val="false"/>
          <w:color w:val="000000"/>
          <w:sz w:val="28"/>
        </w:rPr>
        <w:t>      Әрбір Тарап өзінің тиісті заңнамасына, өзі қатысушысы болып табылатын халықаралық келісімдерге және ТРИПС Келісіміне, атап айтқанда, 35-38-баптарға сәйкес интегралдық микросхемалар топологияларының барабар және тиімді қорғалуын қамтамасыз етеді.</w:t>
      </w:r>
    </w:p>
    <w:p>
      <w:pPr>
        <w:spacing w:after="0"/>
        <w:ind w:left="0"/>
        <w:jc w:val="left"/>
      </w:pPr>
      <w:r>
        <w:rPr>
          <w:rFonts w:ascii="Times New Roman"/>
          <w:b/>
          <w:i w:val="false"/>
          <w:color w:val="000000"/>
        </w:rPr>
        <w:t xml:space="preserve"> 9.12-бап Өсімдіктің жаңа сорттары</w:t>
      </w:r>
    </w:p>
    <w:p>
      <w:pPr>
        <w:spacing w:after="0"/>
        <w:ind w:left="0"/>
        <w:jc w:val="both"/>
      </w:pPr>
      <w:r>
        <w:rPr>
          <w:rFonts w:ascii="Times New Roman"/>
          <w:b w:val="false"/>
          <w:i w:val="false"/>
          <w:color w:val="000000"/>
          <w:sz w:val="28"/>
        </w:rPr>
        <w:t>      Әрбір Тарап өзінің тиісті заңнамасында өсімдіктердің жаңа сұрыптарын қорғау жүйесінің маңыздылығын мойындайды және 1991 жылғы 19 наурыздағы Өсімдіктердің жаңа сұрыптарын қорғау жөніндегі халықаралық конвенция Актісіне және ТРИПС Келісіміне сәйкес өсімдіктердің барлық тұқымдастары мен түрлерін қорғауды қамтамасыз ету үшін барлық шараларды қолданады.</w:t>
      </w:r>
    </w:p>
    <w:p>
      <w:pPr>
        <w:spacing w:after="0"/>
        <w:ind w:left="0"/>
        <w:jc w:val="left"/>
      </w:pPr>
      <w:r>
        <w:rPr>
          <w:rFonts w:ascii="Times New Roman"/>
          <w:b/>
          <w:i w:val="false"/>
          <w:color w:val="000000"/>
        </w:rPr>
        <w:t xml:space="preserve"> 9.13-бап Ашылмаған ақпарат</w:t>
      </w:r>
    </w:p>
    <w:p>
      <w:pPr>
        <w:spacing w:after="0"/>
        <w:ind w:left="0"/>
        <w:jc w:val="both"/>
      </w:pPr>
      <w:r>
        <w:rPr>
          <w:rFonts w:ascii="Times New Roman"/>
          <w:b w:val="false"/>
          <w:i w:val="false"/>
          <w:color w:val="000000"/>
          <w:sz w:val="28"/>
        </w:rPr>
        <w:t>      Әрбір Тарап өзінің тиісті заңнамасына және ТРИПС Келісіміне, атап айтқанда 39-бапқа сәйкес өзінің тиісті заңнамасында ашылмаған ақпараттың барабар және тиімді қорғалуын қамтамасыз етеді.</w:t>
      </w:r>
    </w:p>
    <w:p>
      <w:pPr>
        <w:spacing w:after="0"/>
        <w:ind w:left="0"/>
        <w:jc w:val="left"/>
      </w:pPr>
      <w:r>
        <w:rPr>
          <w:rFonts w:ascii="Times New Roman"/>
          <w:b/>
          <w:i w:val="false"/>
          <w:color w:val="000000"/>
        </w:rPr>
        <w:t xml:space="preserve"> 9.14-бап Жосықсыз бәсекелестіктен қорғау</w:t>
      </w:r>
    </w:p>
    <w:p>
      <w:pPr>
        <w:spacing w:after="0"/>
        <w:ind w:left="0"/>
        <w:jc w:val="both"/>
      </w:pPr>
      <w:r>
        <w:rPr>
          <w:rFonts w:ascii="Times New Roman"/>
          <w:b w:val="false"/>
          <w:i w:val="false"/>
          <w:color w:val="000000"/>
          <w:sz w:val="28"/>
        </w:rPr>
        <w:t>      Әрбір Тарап өзінің тиісті заңнамасына және Париж конвенциясының 10</w:t>
      </w:r>
      <w:r>
        <w:rPr>
          <w:rFonts w:ascii="Times New Roman"/>
          <w:b w:val="false"/>
          <w:i/>
          <w:color w:val="000000"/>
          <w:sz w:val="28"/>
        </w:rPr>
        <w:t>bis-</w:t>
      </w:r>
      <w:r>
        <w:rPr>
          <w:rFonts w:ascii="Times New Roman"/>
          <w:b w:val="false"/>
          <w:i w:val="false"/>
          <w:color w:val="000000"/>
          <w:sz w:val="28"/>
        </w:rPr>
        <w:t>бабына сәйкес жосықсыз бәсекелестіктен тиімді қорғауды қамтамасыз етеді.</w:t>
      </w:r>
    </w:p>
    <w:p>
      <w:pPr>
        <w:spacing w:after="0"/>
        <w:ind w:left="0"/>
        <w:jc w:val="left"/>
      </w:pPr>
      <w:r>
        <w:rPr>
          <w:rFonts w:ascii="Times New Roman"/>
          <w:b/>
          <w:i w:val="false"/>
          <w:color w:val="000000"/>
        </w:rPr>
        <w:t xml:space="preserve"> 9.15-бап Зияткерлік меншік құқықтарын қорғау</w:t>
      </w:r>
    </w:p>
    <w:p>
      <w:pPr>
        <w:spacing w:after="0"/>
        <w:ind w:left="0"/>
        <w:jc w:val="both"/>
      </w:pPr>
      <w:r>
        <w:rPr>
          <w:rFonts w:ascii="Times New Roman"/>
          <w:b w:val="false"/>
          <w:i w:val="false"/>
          <w:color w:val="000000"/>
          <w:sz w:val="28"/>
        </w:rPr>
        <w:t>      Тараптар ЗМҚСА Келісімінде, атап айтқанда, 41-50-баптарда көзделген деңгейде өзінің тиісті заңнамасына сәйкес зияткерлік меншік құқықтарын қорғау жөніндегі шараларды көздейді.</w:t>
      </w:r>
    </w:p>
    <w:p>
      <w:pPr>
        <w:spacing w:after="0"/>
        <w:ind w:left="0"/>
        <w:jc w:val="left"/>
      </w:pPr>
      <w:r>
        <w:rPr>
          <w:rFonts w:ascii="Times New Roman"/>
          <w:b/>
          <w:i w:val="false"/>
          <w:color w:val="000000"/>
        </w:rPr>
        <w:t xml:space="preserve"> 9.16-бап Кедендік шаралар</w:t>
      </w:r>
    </w:p>
    <w:p>
      <w:pPr>
        <w:spacing w:after="0"/>
        <w:ind w:left="0"/>
        <w:jc w:val="both"/>
      </w:pPr>
      <w:r>
        <w:rPr>
          <w:rFonts w:ascii="Times New Roman"/>
          <w:b w:val="false"/>
          <w:i w:val="false"/>
          <w:color w:val="000000"/>
          <w:sz w:val="28"/>
        </w:rPr>
        <w:t>      1. Әрбір Тарап ЗМҚСА Келісімінің 51-57, 59 және 60-баптарына сәйкес кедендік шаралардың, сондай-ақ заңсыз қолданылатын тауарлық белгісі бар тауарларға, географиялық нұсқаулары мен тауардың шығарылған жерінің атауы заңсыз қолданылатын тауарларға, авторлық құқықтары бұзылып шығарылған тауарларға тиімді қарсы әрекет етуге мүмкіндік беретін кедендік рәсімдер бойынша оның заңнамасы қамтитын қосымша шараларды, рәсімдер мен қорғау құралдарын тиімді қолдануды қамтамасыз етеді.</w:t>
      </w:r>
      <w:r>
        <w:br/>
      </w:r>
      <w:r>
        <w:rPr>
          <w:rFonts w:ascii="Times New Roman"/>
          <w:b w:val="false"/>
          <w:i w:val="false"/>
          <w:color w:val="000000"/>
          <w:sz w:val="28"/>
        </w:rPr>
        <w:t>
      2. Егер осы Келісіммен өзгеше көзделмесе, әрбір Тарап заңсыз қолданылатын тауарлық белгісі бар тауарлардың, географиялық нұсқаулары мен тауардың шығарылған жерінің атауы заңсыз қолданылатын тауарлардың, авторлық құқықтары бұзылып шығарылған тауарлардың импорты немесе экспорты жүзеге асырылатынына негізделген күдігі бар құқық иеленушіге бұл тауарлардың импорты немесе экспорты тауарлар табылған елдің заңдарына сәйкес зияткерлік меншікке құқықтарды бұзады деген шартпен, зияткерлік меншік құқықтарын қорғау шараларын қолдану талабымен кеден органдарына өтініш беруге мүмкіндік беретін рәсімдерді белгілейді.</w:t>
      </w:r>
      <w:r>
        <w:br/>
      </w:r>
      <w:r>
        <w:rPr>
          <w:rFonts w:ascii="Times New Roman"/>
          <w:b w:val="false"/>
          <w:i w:val="false"/>
          <w:color w:val="000000"/>
          <w:sz w:val="28"/>
        </w:rPr>
        <w:t>
      3. Құпия ақпаратты қорғау үшін зиян келтірусіз, кеден органдары құқық иеленушінің талаптарын негіздеу үшін, кеден органдары ұстаған кез келген тауарларға тексеру жүргізудің жеткілікті мүмкіндігін ұсынуға өкілетті болулары тиіс. Кеден органдары мұндай кез келген тауарларды импорттаушыға тексеру жүргізудің бірдей мүмкіндігін ұсынуға да өкілетті болулары тиіс. Кеден органдары құқық иеленушіге жүк жөнелтушінің, импорттаушы мен жүк алушының атаулары мен мекенжайлары, сондай-ақ тиісті тауардың саны туралы ақпаратты ұсынуға тиіс. Кеден органдары ұсталған тауардың иесіне кем дегенде құқық иеленушінің атауы мен мекенжайы туралы ақпаратты ұсынулары тиіс.</w:t>
      </w:r>
      <w:r>
        <w:br/>
      </w:r>
      <w:r>
        <w:rPr>
          <w:rFonts w:ascii="Times New Roman"/>
          <w:b w:val="false"/>
          <w:i w:val="false"/>
          <w:color w:val="000000"/>
          <w:sz w:val="28"/>
        </w:rPr>
        <w:t>
      4. Тараптарға жоғарыда келтірілген ережелерді қолданылу аясынан жолаушылардың жеке багажындағы коммерциялық емес сипаттағы кішігірім жүктерді алып тастау ұсынылады.</w:t>
      </w:r>
    </w:p>
    <w:p>
      <w:pPr>
        <w:spacing w:after="0"/>
        <w:ind w:left="0"/>
        <w:jc w:val="left"/>
      </w:pPr>
      <w:r>
        <w:rPr>
          <w:rFonts w:ascii="Times New Roman"/>
          <w:b/>
          <w:i w:val="false"/>
          <w:color w:val="000000"/>
        </w:rPr>
        <w:t xml:space="preserve"> 9.17-бап Құзыретті органдар, байланыс пункттері және ақпарат алмасу</w:t>
      </w:r>
    </w:p>
    <w:p>
      <w:pPr>
        <w:spacing w:after="0"/>
        <w:ind w:left="0"/>
        <w:jc w:val="both"/>
      </w:pPr>
      <w:r>
        <w:rPr>
          <w:rFonts w:ascii="Times New Roman"/>
          <w:b w:val="false"/>
          <w:i w:val="false"/>
          <w:color w:val="000000"/>
          <w:sz w:val="28"/>
        </w:rPr>
        <w:t>      1. Осы Келісім күшіне енгеннен кейін Тараптар бір-бірін осы тарауда көзделген рәсімдерді орындау үшін жауапты құзыретті органдар туралы және осы тарауға қатысты кез келген мәселелер бойынша Тараптардың арасындағы өзара іс-қимылды қамтамасыз ету мақсатында әрбір Тараппен анықталған байланыс пункттері туралы хабардар етеді.</w:t>
      </w:r>
      <w:r>
        <w:br/>
      </w:r>
      <w:r>
        <w:rPr>
          <w:rFonts w:ascii="Times New Roman"/>
          <w:b w:val="false"/>
          <w:i w:val="false"/>
          <w:color w:val="000000"/>
          <w:sz w:val="28"/>
        </w:rPr>
        <w:t>
      2. Тараптар бір-бірін байланыс пункттерінің кез келген өзгерістері немесе өзінің уәкілетті органдарының құрылымындағы немесе өкілеттіктеріндегі кез келген елеулі өзгерістері туралы дереу хабардар етеді.</w:t>
      </w:r>
      <w:r>
        <w:br/>
      </w:r>
      <w:r>
        <w:rPr>
          <w:rFonts w:ascii="Times New Roman"/>
          <w:b w:val="false"/>
          <w:i w:val="false"/>
          <w:color w:val="000000"/>
          <w:sz w:val="28"/>
        </w:rPr>
        <w:t>
      3. Тараптар өздерінің байланыс пункттері арқылы бір-біріне кез келген елеулі мәселе бойынша немесе зияткерлік меншіктің құқықтық жүйесіндегі кез келген өзгерістер туралы жазбаша хабарламаларды уақытында жібереді, қажет болған жағдайда осы мәселеге байланысты кез келген проблемаларды шешу үшін консультациялар өткізуді сұратады.</w:t>
      </w:r>
      <w:r>
        <w:br/>
      </w:r>
      <w:r>
        <w:rPr>
          <w:rFonts w:ascii="Times New Roman"/>
          <w:b w:val="false"/>
          <w:i w:val="false"/>
          <w:color w:val="000000"/>
          <w:sz w:val="28"/>
        </w:rPr>
        <w:t>
      4. Ынтымақтастық бойынша өзара байланыстарды нығайту мақсатында Тараптар жазбаша нысанда өзара іс-қимыл жасауға және/немесе осы тарауда аталған халықаралық келісімдерге немесе зияткерлік меншік саласындағы болашақ халықаралық келісімдерге, Дүниежүзілік сауда ұйымы және Дүниежүзілік зияткерлік меншік ұйымы сияқты халықаралық ұйымдарға мүшелік етуге қатысты мәселелер бойынша Тараптардың қаржылық мүмкіндіктерін, сондай-ақ зияткерлік меншік мәселелері бойынша, осы тарауды іске асыруға байланысты басқа мәселелер бойынша Тараптардың үшінші елдермен қарым-қатынастарын назарға ала отырып, Тараптардың кез келгенінің сұрау салуы бойынша дереу сарапшылық кеңестер өткізуге келіседі.</w:t>
      </w:r>
    </w:p>
    <w:p>
      <w:pPr>
        <w:spacing w:after="0"/>
        <w:ind w:left="0"/>
        <w:jc w:val="left"/>
      </w:pPr>
      <w:r>
        <w:rPr>
          <w:rFonts w:ascii="Times New Roman"/>
          <w:b/>
          <w:i w:val="false"/>
          <w:color w:val="000000"/>
        </w:rPr>
        <w:t xml:space="preserve"> 10–ТАРАУ</w:t>
      </w:r>
      <w:r>
        <w:br/>
      </w:r>
      <w:r>
        <w:rPr>
          <w:rFonts w:ascii="Times New Roman"/>
          <w:b/>
          <w:i w:val="false"/>
          <w:color w:val="000000"/>
        </w:rPr>
        <w:t>
МЕМЛЕКЕТТІК САТЫП АЛУ 10.1-бап Ынтымақтастық</w:t>
      </w:r>
    </w:p>
    <w:p>
      <w:pPr>
        <w:spacing w:after="0"/>
        <w:ind w:left="0"/>
        <w:jc w:val="both"/>
      </w:pPr>
      <w:r>
        <w:rPr>
          <w:rFonts w:ascii="Times New Roman"/>
          <w:b w:val="false"/>
          <w:i w:val="false"/>
          <w:color w:val="000000"/>
          <w:sz w:val="28"/>
        </w:rPr>
        <w:t>      1. Тараптар тиісті заңнамаға сәйкес және қолда бар ресурстарды есепке ала отырып, мемлекеттік сатып алу саласында ынтымақтастықтың маңыздылығын мойындайды.</w:t>
      </w:r>
      <w:r>
        <w:br/>
      </w:r>
      <w:r>
        <w:rPr>
          <w:rFonts w:ascii="Times New Roman"/>
          <w:b w:val="false"/>
          <w:i w:val="false"/>
          <w:color w:val="000000"/>
          <w:sz w:val="28"/>
        </w:rPr>
        <w:t>
      2. Тараптар айқындылықты арттыру, әділетті бәсекелестікті дамыту және мемлекеттік сатып алу саласында электрондық технологияларды қолдану мақсатында ынтымақтастықты жүзеге асырады.</w:t>
      </w:r>
      <w:r>
        <w:br/>
      </w:r>
      <w:r>
        <w:rPr>
          <w:rFonts w:ascii="Times New Roman"/>
          <w:b w:val="false"/>
          <w:i w:val="false"/>
          <w:color w:val="000000"/>
          <w:sz w:val="28"/>
        </w:rPr>
        <w:t>
      3. Тараптар бір-бірін мүмкіндігінше қысқа мерзімде тиісті заңнаманың және/немесе мемлекеттік сатып алу рәсімдерінің кез келген елеулі өзгерістері туралы хабардар етеді.</w:t>
      </w:r>
      <w:r>
        <w:br/>
      </w:r>
      <w:r>
        <w:rPr>
          <w:rFonts w:ascii="Times New Roman"/>
          <w:b w:val="false"/>
          <w:i w:val="false"/>
          <w:color w:val="000000"/>
          <w:sz w:val="28"/>
        </w:rPr>
        <w:t>
      4. Ынтымақтастық осы Келісімнің 10.3-бабында көзделген мақсатқа сай болғанда құпия емес ақпаратпен, консультациямен алмасуды, сондай-ақ техникалық жәрдем көрсетуді қамтиды.</w:t>
      </w:r>
      <w:r>
        <w:br/>
      </w:r>
      <w:r>
        <w:rPr>
          <w:rFonts w:ascii="Times New Roman"/>
          <w:b w:val="false"/>
          <w:i w:val="false"/>
          <w:color w:val="000000"/>
          <w:sz w:val="28"/>
        </w:rPr>
        <w:t>
      5. Тараптар мынадай жағдайларда ұмтылады:</w:t>
      </w:r>
      <w:r>
        <w:br/>
      </w:r>
      <w:r>
        <w:rPr>
          <w:rFonts w:ascii="Times New Roman"/>
          <w:b w:val="false"/>
          <w:i w:val="false"/>
          <w:color w:val="000000"/>
          <w:sz w:val="28"/>
        </w:rPr>
        <w:t>
      a) мемлекеттік сатып алуда, әсіресе шағын және орта кәсіпорындар үшін жеткізушінің қатысуын оңайлатуда;</w:t>
      </w:r>
      <w:r>
        <w:br/>
      </w:r>
      <w:r>
        <w:rPr>
          <w:rFonts w:ascii="Times New Roman"/>
          <w:b w:val="false"/>
          <w:i w:val="false"/>
          <w:color w:val="000000"/>
          <w:sz w:val="28"/>
        </w:rPr>
        <w:t>
      b) тәжірибемен және ақпаратпен алмасу, мысалға, құқықтық реттеу, үздік тәжірибе және статистикалық мәліметтер бойынша;</w:t>
      </w:r>
      <w:r>
        <w:br/>
      </w:r>
      <w:r>
        <w:rPr>
          <w:rFonts w:ascii="Times New Roman"/>
          <w:b w:val="false"/>
          <w:i w:val="false"/>
          <w:color w:val="000000"/>
          <w:sz w:val="28"/>
        </w:rPr>
        <w:t>
      c) мемлекеттік сатып алу жүйесінде электрондық құралдарды әзірлеу және қолданылуын ұлғайтуда;</w:t>
      </w:r>
      <w:r>
        <w:br/>
      </w:r>
      <w:r>
        <w:rPr>
          <w:rFonts w:ascii="Times New Roman"/>
          <w:b w:val="false"/>
          <w:i w:val="false"/>
          <w:color w:val="000000"/>
          <w:sz w:val="28"/>
        </w:rPr>
        <w:t>
      d) мемлекеттік қызметкерлердің мемлекеттік сатып алуда жетекші әдістерді қолдану мәселелеріндегі біліктілігін арттыруда;</w:t>
      </w:r>
      <w:r>
        <w:br/>
      </w:r>
      <w:r>
        <w:rPr>
          <w:rFonts w:ascii="Times New Roman"/>
          <w:b w:val="false"/>
          <w:i w:val="false"/>
          <w:color w:val="000000"/>
          <w:sz w:val="28"/>
        </w:rPr>
        <w:t>
      e) осы тараудың ережелерін орындау мақсатында институционалдық құрылымды нығайтуда; және</w:t>
      </w:r>
      <w:r>
        <w:br/>
      </w:r>
      <w:r>
        <w:rPr>
          <w:rFonts w:ascii="Times New Roman"/>
          <w:b w:val="false"/>
          <w:i w:val="false"/>
          <w:color w:val="000000"/>
          <w:sz w:val="28"/>
        </w:rPr>
        <w:t>
      f) сатып алу процестеріне көптілді қолжетімділік мүмкіндіктерін кеңейту ынтымақтастыққа ұмтылады.</w:t>
      </w:r>
      <w:r>
        <w:br/>
      </w:r>
      <w:r>
        <w:rPr>
          <w:rFonts w:ascii="Times New Roman"/>
          <w:b w:val="false"/>
          <w:i w:val="false"/>
          <w:color w:val="000000"/>
          <w:sz w:val="28"/>
        </w:rPr>
        <w:t>
      6. Тараптар мемлекеттік сатып алу саласындағы тәжірибемен алмасу негізінде, оның ішінде электрондық нысандағы сатып алу бөлігінде одан әрі ынтымақтастықты дамытады.</w:t>
      </w:r>
    </w:p>
    <w:p>
      <w:pPr>
        <w:spacing w:after="0"/>
        <w:ind w:left="0"/>
        <w:jc w:val="left"/>
      </w:pPr>
      <w:r>
        <w:rPr>
          <w:rFonts w:ascii="Times New Roman"/>
          <w:b/>
          <w:i w:val="false"/>
          <w:color w:val="000000"/>
        </w:rPr>
        <w:t xml:space="preserve"> 10.2-бап Сатып алу жүйесі туралы ақпарат</w:t>
      </w:r>
    </w:p>
    <w:p>
      <w:pPr>
        <w:spacing w:after="0"/>
        <w:ind w:left="0"/>
        <w:jc w:val="both"/>
      </w:pPr>
      <w:r>
        <w:rPr>
          <w:rFonts w:ascii="Times New Roman"/>
          <w:b w:val="false"/>
          <w:i w:val="false"/>
          <w:color w:val="000000"/>
          <w:sz w:val="28"/>
        </w:rPr>
        <w:t>      1. Транспаренттілікті қамтамасыз ету мақсатында Тараптар мемлекеттік сатып алуға жатқызылатын тиісті заңнамаға көпшілік қолжетімділігін қамтамасыз етеді.</w:t>
      </w:r>
      <w:r>
        <w:br/>
      </w:r>
      <w:r>
        <w:rPr>
          <w:rFonts w:ascii="Times New Roman"/>
          <w:b w:val="false"/>
          <w:i w:val="false"/>
          <w:color w:val="000000"/>
          <w:sz w:val="28"/>
        </w:rPr>
        <w:t>
      2. Тараптар ақпараттық қорлардың тізбесімен алмасады, онда Тараптар мемлекеттік сатып алу бойынша ақпаратты жариялайды.</w:t>
      </w:r>
      <w:r>
        <w:br/>
      </w:r>
      <w:r>
        <w:rPr>
          <w:rFonts w:ascii="Times New Roman"/>
          <w:b w:val="false"/>
          <w:i w:val="false"/>
          <w:color w:val="000000"/>
          <w:sz w:val="28"/>
        </w:rPr>
        <w:t>
      3. Тараптар қолда бар ресурстарды есепке ала отырып, мемлекеттік сатып алу бойынша тиісті заңнаманы жариялаудың электрондық тәсілдерін жасауға және оларды ұстап тұруға ұмтылады.</w:t>
      </w:r>
      <w:r>
        <w:br/>
      </w:r>
      <w:r>
        <w:rPr>
          <w:rFonts w:ascii="Times New Roman"/>
          <w:b w:val="false"/>
          <w:i w:val="false"/>
          <w:color w:val="000000"/>
          <w:sz w:val="28"/>
        </w:rPr>
        <w:t>
      4. Әрбір Тарап электрондық нысанда ұсынылатын мемлекеттік сатып алулар туралы ақпараттың мазмұнын және көрсетілетін қызметтердің көлемін ұлғайта алады.</w:t>
      </w:r>
    </w:p>
    <w:p>
      <w:pPr>
        <w:spacing w:after="0"/>
        <w:ind w:left="0"/>
        <w:jc w:val="left"/>
      </w:pPr>
      <w:r>
        <w:rPr>
          <w:rFonts w:ascii="Times New Roman"/>
          <w:b/>
          <w:i w:val="false"/>
          <w:color w:val="000000"/>
        </w:rPr>
        <w:t xml:space="preserve"> 10.3-бап Консультациялар</w:t>
      </w:r>
    </w:p>
    <w:p>
      <w:pPr>
        <w:spacing w:after="0"/>
        <w:ind w:left="0"/>
        <w:jc w:val="both"/>
      </w:pPr>
      <w:r>
        <w:rPr>
          <w:rFonts w:ascii="Times New Roman"/>
          <w:b w:val="false"/>
          <w:i w:val="false"/>
          <w:color w:val="000000"/>
          <w:sz w:val="28"/>
        </w:rPr>
        <w:t>      1. Осы тараудың ережелерін қолдануға қатысты келіспеушіліктер туындаған жағдайда, Тараптар консультациялар өткізу арқылы өзара қолайлы шешімге қол жеткізу үшін барлық күштерін салады.</w:t>
      </w:r>
      <w:r>
        <w:br/>
      </w:r>
      <w:r>
        <w:rPr>
          <w:rFonts w:ascii="Times New Roman"/>
          <w:b w:val="false"/>
          <w:i w:val="false"/>
          <w:color w:val="000000"/>
          <w:sz w:val="28"/>
        </w:rPr>
        <w:t>
      2. Әрбір Тарап берілген тарауды қолдану мәселелері бойынша консультациялар үшін баламалы мүмкіндікті тілектестікпен қарастырады және береді.</w:t>
      </w:r>
      <w:r>
        <w:br/>
      </w:r>
      <w:r>
        <w:rPr>
          <w:rFonts w:ascii="Times New Roman"/>
          <w:b w:val="false"/>
          <w:i w:val="false"/>
          <w:color w:val="000000"/>
          <w:sz w:val="28"/>
        </w:rPr>
        <w:t>
      3. Консультациялар өткізу туралы сұрау салу осы тараудың 10.5-бабына сәйкес белгіленген Тараптың байланысушы тұлғасына жіберіледі. Егер Тараптар өзгеше келіспесе, олар сұрау салу алған күннен бастап 60 күн ішінде консультациялар өткізеді.</w:t>
      </w:r>
      <w:r>
        <w:br/>
      </w:r>
      <w:r>
        <w:rPr>
          <w:rFonts w:ascii="Times New Roman"/>
          <w:b w:val="false"/>
          <w:i w:val="false"/>
          <w:color w:val="000000"/>
          <w:sz w:val="28"/>
        </w:rPr>
        <w:t>
      4. Консультациялар жеке кездесу түрінде немесе элекрондық пошта, телеконференция, бейнеконференциялар арқылы немесе Тараптармен келісілген басқа да тәсілдермен жүргізілуі мүмкін.</w:t>
      </w:r>
    </w:p>
    <w:p>
      <w:pPr>
        <w:spacing w:after="0"/>
        <w:ind w:left="0"/>
        <w:jc w:val="left"/>
      </w:pPr>
      <w:r>
        <w:rPr>
          <w:rFonts w:ascii="Times New Roman"/>
          <w:b/>
          <w:i w:val="false"/>
          <w:color w:val="000000"/>
        </w:rPr>
        <w:t xml:space="preserve"> 10.4-бап 14-тарауды қолданбау (Дауларды реттеу)</w:t>
      </w:r>
    </w:p>
    <w:p>
      <w:pPr>
        <w:spacing w:after="0"/>
        <w:ind w:left="0"/>
        <w:jc w:val="both"/>
      </w:pPr>
      <w:r>
        <w:rPr>
          <w:rFonts w:ascii="Times New Roman"/>
          <w:b w:val="false"/>
          <w:i w:val="false"/>
          <w:color w:val="000000"/>
          <w:sz w:val="28"/>
        </w:rPr>
        <w:t>      Осы тарауды қолдануға байланысты туындаған кез келген мәселе осы Келісімнің 14-тарауымен көзделген дауларды шешу тетігінің нысанасы болып табылмайды.</w:t>
      </w:r>
    </w:p>
    <w:p>
      <w:pPr>
        <w:spacing w:after="0"/>
        <w:ind w:left="0"/>
        <w:jc w:val="left"/>
      </w:pPr>
      <w:r>
        <w:rPr>
          <w:rFonts w:ascii="Times New Roman"/>
          <w:b/>
          <w:i w:val="false"/>
          <w:color w:val="000000"/>
        </w:rPr>
        <w:t xml:space="preserve"> 10.5-бап Байланыс пункттері</w:t>
      </w:r>
    </w:p>
    <w:p>
      <w:pPr>
        <w:spacing w:after="0"/>
        <w:ind w:left="0"/>
        <w:jc w:val="both"/>
      </w:pPr>
      <w:r>
        <w:rPr>
          <w:rFonts w:ascii="Times New Roman"/>
          <w:b w:val="false"/>
          <w:i w:val="false"/>
          <w:color w:val="000000"/>
          <w:sz w:val="28"/>
        </w:rPr>
        <w:t>      1. Әрбір Тарап осы тараудың ережелерін қолданудың мониторингі мақсатында байланыс пункттерін анықтайды. Байланыс пункттері осы тараудың ережелерін қолдануды жеңілдету үшін ынтымақтастық рухында жұмыс істейді.</w:t>
      </w:r>
      <w:r>
        <w:br/>
      </w:r>
      <w:r>
        <w:rPr>
          <w:rFonts w:ascii="Times New Roman"/>
          <w:b w:val="false"/>
          <w:i w:val="false"/>
          <w:color w:val="000000"/>
          <w:sz w:val="28"/>
        </w:rPr>
        <w:t>
      2. Тараптар бір-біріне өздерінің байланыс пункттерінің аттарын және байланыс мәліметтерін ұсынады.</w:t>
      </w:r>
      <w:r>
        <w:br/>
      </w:r>
      <w:r>
        <w:rPr>
          <w:rFonts w:ascii="Times New Roman"/>
          <w:b w:val="false"/>
          <w:i w:val="false"/>
          <w:color w:val="000000"/>
          <w:sz w:val="28"/>
        </w:rPr>
        <w:t>
      3. Тараптар бір-бірін өздерінің байланыс пунктерінің кез келген өзгерістері туралы дереу хабардар етеді.</w:t>
      </w:r>
    </w:p>
    <w:p>
      <w:pPr>
        <w:spacing w:after="0"/>
        <w:ind w:left="0"/>
        <w:jc w:val="left"/>
      </w:pPr>
      <w:r>
        <w:rPr>
          <w:rFonts w:ascii="Times New Roman"/>
          <w:b/>
          <w:i w:val="false"/>
          <w:color w:val="000000"/>
        </w:rPr>
        <w:t xml:space="preserve"> 10.6–бап Одан арғы келіссөздер</w:t>
      </w:r>
    </w:p>
    <w:p>
      <w:pPr>
        <w:spacing w:after="0"/>
        <w:ind w:left="0"/>
        <w:jc w:val="both"/>
      </w:pPr>
      <w:r>
        <w:rPr>
          <w:rFonts w:ascii="Times New Roman"/>
          <w:b w:val="false"/>
          <w:i w:val="false"/>
          <w:color w:val="000000"/>
          <w:sz w:val="28"/>
        </w:rPr>
        <w:t>      Тараптар, қажет болған жағдайда, мемлекеттік сатып алу нарығын және нарыққа қол жеткізу мәселелерін ырықтандыру туралы келіссөздерді бастай алады.</w:t>
      </w:r>
    </w:p>
    <w:p>
      <w:pPr>
        <w:spacing w:after="0"/>
        <w:ind w:left="0"/>
        <w:jc w:val="left"/>
      </w:pPr>
      <w:r>
        <w:rPr>
          <w:rFonts w:ascii="Times New Roman"/>
          <w:b/>
          <w:i w:val="false"/>
          <w:color w:val="000000"/>
        </w:rPr>
        <w:t xml:space="preserve"> 11-ТАРАУ</w:t>
      </w:r>
      <w:r>
        <w:br/>
      </w:r>
      <w:r>
        <w:rPr>
          <w:rFonts w:ascii="Times New Roman"/>
          <w:b/>
          <w:i w:val="false"/>
          <w:color w:val="000000"/>
        </w:rPr>
        <w:t>
БӘСЕКЕЛЕСТІК 11.1-бап Негізгі қағидаттар</w:t>
      </w:r>
    </w:p>
    <w:p>
      <w:pPr>
        <w:spacing w:after="0"/>
        <w:ind w:left="0"/>
        <w:jc w:val="both"/>
      </w:pPr>
      <w:r>
        <w:rPr>
          <w:rFonts w:ascii="Times New Roman"/>
          <w:b w:val="false"/>
          <w:i w:val="false"/>
          <w:color w:val="000000"/>
          <w:sz w:val="28"/>
        </w:rPr>
        <w:t>      1. Тараптар өздерінің сауда қатынастарындағы еркін және бұрмаланбаған бәсекелестіктің маңызын мойындайды және бәсекелестік саясат саласындағы өз мүмкіндіктерінің айырмашылығын есепке алады.</w:t>
      </w:r>
      <w:r>
        <w:br/>
      </w:r>
      <w:r>
        <w:rPr>
          <w:rFonts w:ascii="Times New Roman"/>
          <w:b w:val="false"/>
          <w:i w:val="false"/>
          <w:color w:val="000000"/>
          <w:sz w:val="28"/>
        </w:rPr>
        <w:t>
      2. Әр Тарап, өз заңнамасына сәйкес, өздерінің тиісті нарығының тиімді жұмыс істеуіне жәрдемдесу және тұтынушылардың әл-ауқатын арттыру мақсатында аталған Тарап бәсекеге қарсы ұстанымға тыйым салу арқылы негізделген деп санайтын шараларды қолданады.</w:t>
      </w:r>
      <w:r>
        <w:br/>
      </w:r>
      <w:r>
        <w:rPr>
          <w:rFonts w:ascii="Times New Roman"/>
          <w:b w:val="false"/>
          <w:i w:val="false"/>
          <w:color w:val="000000"/>
          <w:sz w:val="28"/>
        </w:rPr>
        <w:t>
      Әрбір Тарап бәсекелестікке қарсы ұстанымға тыйым салу мақсатында қабылдаған және қолдайтын шаралар, транспаренттілік, кемсітпеушіліксіз және әділдік қағидаттарына сәйкес келуі керек.</w:t>
      </w:r>
    </w:p>
    <w:p>
      <w:pPr>
        <w:spacing w:after="0"/>
        <w:ind w:left="0"/>
        <w:jc w:val="left"/>
      </w:pPr>
      <w:r>
        <w:rPr>
          <w:rFonts w:ascii="Times New Roman"/>
          <w:b/>
          <w:i w:val="false"/>
          <w:color w:val="000000"/>
        </w:rPr>
        <w:t xml:space="preserve"> 11.2-бап Бәсекеге қарсы іс-қимылдар</w:t>
      </w:r>
    </w:p>
    <w:p>
      <w:pPr>
        <w:spacing w:after="0"/>
        <w:ind w:left="0"/>
        <w:jc w:val="both"/>
      </w:pPr>
      <w:r>
        <w:rPr>
          <w:rFonts w:ascii="Times New Roman"/>
          <w:b w:val="false"/>
          <w:i w:val="false"/>
          <w:color w:val="000000"/>
          <w:sz w:val="28"/>
        </w:rPr>
        <w:t>      1. Тараптар Тараптар арасындағы сауда қатынастарына әсер ететін бәсекеге қарсы іс-қимылдардың алдын алу және жолын кесу мақсатында өздерінің заңнамаларына сәйкес барлық қажетті шараларды қабылдайды. Осы Келісімнің қалыпты іс-қимылдары мен сыйыспайтын мынадай әрекеттерге:</w:t>
      </w:r>
      <w:r>
        <w:br/>
      </w:r>
      <w:r>
        <w:rPr>
          <w:rFonts w:ascii="Times New Roman"/>
          <w:b w:val="false"/>
          <w:i w:val="false"/>
          <w:color w:val="000000"/>
          <w:sz w:val="28"/>
        </w:rPr>
        <w:t>
      a) мақсаты немесе нәтижесі бәсекелестікті болдырмау, шектеу немесе бұрмалау болып табылатын, шаруашылық жүргізуші субъектілер арасындағы барлық келісімдер, шаруашылық жүргізуші субъектілердің қауымдастығымен қабылданған шешімдер және шаруашылық жүргізуші субъектілер арасында келісілген іс-қимылдарға;</w:t>
      </w:r>
      <w:r>
        <w:br/>
      </w:r>
      <w:r>
        <w:rPr>
          <w:rFonts w:ascii="Times New Roman"/>
          <w:b w:val="false"/>
          <w:i w:val="false"/>
          <w:color w:val="000000"/>
          <w:sz w:val="28"/>
        </w:rPr>
        <w:t>
      b) бір шаруашылық жүргізуші субъекті немесе көптеген шаруашылық жүргізуші субъектілері жасаған басым жағдайды теріс пайдалануға;</w:t>
      </w:r>
      <w:r>
        <w:br/>
      </w:r>
      <w:r>
        <w:rPr>
          <w:rFonts w:ascii="Times New Roman"/>
          <w:b w:val="false"/>
          <w:i w:val="false"/>
          <w:color w:val="000000"/>
          <w:sz w:val="28"/>
        </w:rPr>
        <w:t>
      c) жосықсыз бәсекеге ерекше көңіл бөліну керек.</w:t>
      </w:r>
      <w:r>
        <w:br/>
      </w:r>
      <w:r>
        <w:rPr>
          <w:rFonts w:ascii="Times New Roman"/>
          <w:b w:val="false"/>
          <w:i w:val="false"/>
          <w:color w:val="000000"/>
          <w:sz w:val="28"/>
        </w:rPr>
        <w:t>
      2. Арнайы және айрықша құқықтар берілген мемлекеттік монополия мен мемлекеттік кәсіпорындарға қатысты мәселелер осы тараудың нысанасына жатпайды.</w:t>
      </w:r>
    </w:p>
    <w:p>
      <w:pPr>
        <w:spacing w:after="0"/>
        <w:ind w:left="0"/>
        <w:jc w:val="left"/>
      </w:pPr>
      <w:r>
        <w:rPr>
          <w:rFonts w:ascii="Times New Roman"/>
          <w:b/>
          <w:i w:val="false"/>
          <w:color w:val="000000"/>
        </w:rPr>
        <w:t xml:space="preserve"> 11.3-бап Ынтымақтастық</w:t>
      </w:r>
    </w:p>
    <w:p>
      <w:pPr>
        <w:spacing w:after="0"/>
        <w:ind w:left="0"/>
        <w:jc w:val="both"/>
      </w:pPr>
      <w:r>
        <w:rPr>
          <w:rFonts w:ascii="Times New Roman"/>
          <w:b w:val="false"/>
          <w:i w:val="false"/>
          <w:color w:val="000000"/>
          <w:sz w:val="28"/>
        </w:rPr>
        <w:t>      1. Тараптар бәсекелестік және бәсекелестік саясат туралы заңнамаларды қолдану саласындағы ынтымақтастықтың маңыздылығын құптайды. Ынтымақтастық тиісті заңнамаларға сәйкес және қажетті ресурстың бар болуына негізделе отырып жүзеге асырылады. Ынтымақтастық құпия емес ақпараттар, консультациялар алмасудан тұрады, осы баптың 2-тармағында көзделген құқық қолдану қызметін жүзеге асыру кезіндегі ынтымақтастықтан және техникалық ынтымақтастықтан, оған:</w:t>
      </w:r>
      <w:r>
        <w:br/>
      </w:r>
      <w:r>
        <w:rPr>
          <w:rFonts w:ascii="Times New Roman"/>
          <w:b w:val="false"/>
          <w:i w:val="false"/>
          <w:color w:val="000000"/>
          <w:sz w:val="28"/>
        </w:rPr>
        <w:t>
      a) Бәсекелестік құқығы мен саясатын ілгерілету және қолдану саласындағы тәжірибемен алмасу;</w:t>
      </w:r>
      <w:r>
        <w:br/>
      </w:r>
      <w:r>
        <w:rPr>
          <w:rFonts w:ascii="Times New Roman"/>
          <w:b w:val="false"/>
          <w:i w:val="false"/>
          <w:color w:val="000000"/>
          <w:sz w:val="28"/>
        </w:rPr>
        <w:t>
      b) Тараптардың бәсекелестік және құқық қолдану туралы заңнама саласында бірлескен семинарлар өткізу;</w:t>
      </w:r>
      <w:r>
        <w:br/>
      </w:r>
      <w:r>
        <w:rPr>
          <w:rFonts w:ascii="Times New Roman"/>
          <w:b w:val="false"/>
          <w:i w:val="false"/>
          <w:color w:val="000000"/>
          <w:sz w:val="28"/>
        </w:rPr>
        <w:t>
      c) Тараптар келіскен ынтымақтастықтың кез келген өзге де нысандары жатады.</w:t>
      </w:r>
      <w:r>
        <w:br/>
      </w:r>
      <w:r>
        <w:rPr>
          <w:rFonts w:ascii="Times New Roman"/>
          <w:b w:val="false"/>
          <w:i w:val="false"/>
          <w:color w:val="000000"/>
          <w:sz w:val="28"/>
        </w:rPr>
        <w:t>
      2. Құқық қолдану қызметіндегі ынтымақтастық мынадай түрде тәртіпте жүзеге асырылады:</w:t>
      </w:r>
      <w:r>
        <w:br/>
      </w:r>
      <w:r>
        <w:rPr>
          <w:rFonts w:ascii="Times New Roman"/>
          <w:b w:val="false"/>
          <w:i w:val="false"/>
          <w:color w:val="000000"/>
          <w:sz w:val="28"/>
        </w:rPr>
        <w:t>
      a) Егер Тараптардың бірі осы Келісімнің 11.2-бабының мағынасы бойынша басқа Тараптың аумағында оның мүдделері қозғалды деп санаса, ол басқа Тарапқа тиісті құқық қолданудың іс-қимылына бастамашылық етуіне сұраныс жасай алады. Бұндай сұраныс, мүмкіндігінше, осы Келісімнің 11.2-бабында көрсетілген бәсекелестік іс-қимылының бастапқы кезеңінде жасалуы тиіс және толық түрінде нақтыланған болуы тиіс;</w:t>
      </w:r>
      <w:r>
        <w:br/>
      </w:r>
      <w:r>
        <w:rPr>
          <w:rFonts w:ascii="Times New Roman"/>
          <w:b w:val="false"/>
          <w:i w:val="false"/>
          <w:color w:val="000000"/>
          <w:sz w:val="28"/>
        </w:rPr>
        <w:t>
      b) Сұраныс жолданған Тарап құқық қолдану іс-қимылдарының бастамашылық ету мүмкіндігін немесе ағымдағы құқық қолдану іс-қимылдарының өздерінің заңнамасының талаптарына сәйкес кеңейтілуін мұқият қарастырады және сұраныс жасаған Тарапқа мүмкін болатын мерзімде қарастыру нәтижесі туралы хабарлайды.</w:t>
      </w:r>
      <w:r>
        <w:br/>
      </w:r>
      <w:r>
        <w:rPr>
          <w:rFonts w:ascii="Times New Roman"/>
          <w:b w:val="false"/>
          <w:i w:val="false"/>
          <w:color w:val="000000"/>
          <w:sz w:val="28"/>
        </w:rPr>
        <w:t>
      c) Сұраныс жолданған Тарап бастамашылық ету немесе құқық қолдану іс-қимылын кеңейту кезінде сұраныс жасап отырған Тарапты іс-қимыл нәтижесі туралы және мүмкіндігінше, маңызды аралық іс-қимылдар туралы хабардар етеді.</w:t>
      </w:r>
      <w:r>
        <w:br/>
      </w:r>
      <w:r>
        <w:rPr>
          <w:rFonts w:ascii="Times New Roman"/>
          <w:b w:val="false"/>
          <w:i w:val="false"/>
          <w:color w:val="000000"/>
          <w:sz w:val="28"/>
        </w:rPr>
        <w:t>
      d) Бұл тарауда сұраныс жасалатын Тарапқа сұраныста көрсетілген бәсекеге қарсы іс-қимылдарға қатысты құқық қолдану іс-қимылын жасау туралы шешім қабылдау бойынша іс-қимыл бостандығын ештеңе шектемейді, ол сұрау салушы Тарапқа өз сауалын кері қайтарып алуға кедергі жасамайды.</w:t>
      </w:r>
    </w:p>
    <w:p>
      <w:pPr>
        <w:spacing w:after="0"/>
        <w:ind w:left="0"/>
        <w:jc w:val="left"/>
      </w:pPr>
      <w:r>
        <w:rPr>
          <w:rFonts w:ascii="Times New Roman"/>
          <w:b/>
          <w:i w:val="false"/>
          <w:color w:val="000000"/>
        </w:rPr>
        <w:t xml:space="preserve"> 11.4-бап Консультациялар</w:t>
      </w:r>
    </w:p>
    <w:p>
      <w:pPr>
        <w:spacing w:after="0"/>
        <w:ind w:left="0"/>
        <w:jc w:val="both"/>
      </w:pPr>
      <w:r>
        <w:rPr>
          <w:rFonts w:ascii="Times New Roman"/>
          <w:b w:val="false"/>
          <w:i w:val="false"/>
          <w:color w:val="000000"/>
          <w:sz w:val="28"/>
        </w:rPr>
        <w:t>      1. Тараптар арасындағы өзара түсіністікті күшейту үшін немесе осы тарауға сәйкес туындайтын белгілі бір мәселелерді шешу үшін әрбір Тарап басқа Тараптың сұрау салуы бойынша консультациялар жүргізеді. Мұндай консультациялар әрбір Тараптың өзінің тиісті заңнамаларын қолдануын қамтамасыз ету құқықтарын шектемейді. Консультациялар жүргізу туралы сұрау салуда консультацияларға сұрау салған Тарап консультацияның нысанасы Тараптар арасындағы сауданы қалай қозғайтынын көрсетеді. Мұндай сұрау салуды алған Тарап осы тараудың ережелеріне сәйкес өзара қанағаттандыратын шешімдерге қол жеткізу мақсатында дереу консультациялар ұйымдастырады.</w:t>
      </w:r>
      <w:r>
        <w:br/>
      </w:r>
      <w:r>
        <w:rPr>
          <w:rFonts w:ascii="Times New Roman"/>
          <w:b w:val="false"/>
          <w:i w:val="false"/>
          <w:color w:val="000000"/>
          <w:sz w:val="28"/>
        </w:rPr>
        <w:t>
      2. Осы бапқа сәйкес жүргізілетін консультациялар кезінде сұрау салу жіберілген Тарап ақылға қонымды мерзімде консультация нысанасы болып табылатын мәселенің тиісті аспектілерінің неғұрлым толық және жан-жақты қарастырылуын қамтамасыз етеді. Екі Тарап та сындарлы диалог жүргізу арқылы мәселе бойынша консенсусқа жетуге ұмтылады.</w:t>
      </w:r>
      <w:r>
        <w:br/>
      </w:r>
      <w:r>
        <w:rPr>
          <w:rFonts w:ascii="Times New Roman"/>
          <w:b w:val="false"/>
          <w:i w:val="false"/>
          <w:color w:val="000000"/>
          <w:sz w:val="28"/>
        </w:rPr>
        <w:t>
      3. Егер осы бапта көзделген консультацияларды жүргізгеннен кейін Тарап өзінің мүдделерінің қозғалуы жалғасады деп есептесе, ол Бірлескен комитетте консультация жүргізуге сұраныс жасай алады.</w:t>
      </w:r>
    </w:p>
    <w:p>
      <w:pPr>
        <w:spacing w:after="0"/>
        <w:ind w:left="0"/>
        <w:jc w:val="left"/>
      </w:pPr>
      <w:r>
        <w:rPr>
          <w:rFonts w:ascii="Times New Roman"/>
          <w:b/>
          <w:i w:val="false"/>
          <w:color w:val="000000"/>
        </w:rPr>
        <w:t xml:space="preserve"> 11.5-бап Ақпаратты қолдану</w:t>
      </w:r>
    </w:p>
    <w:p>
      <w:pPr>
        <w:spacing w:after="0"/>
        <w:ind w:left="0"/>
        <w:jc w:val="both"/>
      </w:pPr>
      <w:r>
        <w:rPr>
          <w:rFonts w:ascii="Times New Roman"/>
          <w:b w:val="false"/>
          <w:i w:val="false"/>
          <w:color w:val="000000"/>
          <w:sz w:val="28"/>
        </w:rPr>
        <w:t>      1. Осы тарауды орындау мақсатында бір Тарап басқа Тарапқа ақпарат берсе, мұндай ақпарат басқа Тарапта осы мақсатта ғана қолданылады және басқа ұйымдарға және (немесе) жеке тұлғаларға ақпаратты берген Тараптың рұқсатынсыз ашуға немесе таратылуына болмайды.</w:t>
      </w:r>
      <w:r>
        <w:br/>
      </w:r>
      <w:r>
        <w:rPr>
          <w:rFonts w:ascii="Times New Roman"/>
          <w:b w:val="false"/>
          <w:i w:val="false"/>
          <w:color w:val="000000"/>
          <w:sz w:val="28"/>
        </w:rPr>
        <w:t>
      2. Осы тараудың ережелеріне қарамастан, егер өздерінің тиісті заңнамаларында мұндай ақпаратты ұсынуға тыйым салынған болса, онда Тараптардың ешқайсысы басқа тарапқа беруге міндетті емес.</w:t>
      </w:r>
    </w:p>
    <w:p>
      <w:pPr>
        <w:spacing w:after="0"/>
        <w:ind w:left="0"/>
        <w:jc w:val="left"/>
      </w:pPr>
      <w:r>
        <w:rPr>
          <w:rFonts w:ascii="Times New Roman"/>
          <w:b/>
          <w:i w:val="false"/>
          <w:color w:val="000000"/>
        </w:rPr>
        <w:t xml:space="preserve"> 11.6-бап 14-тарауды қолданбау (Дауларды реттеу)</w:t>
      </w:r>
    </w:p>
    <w:p>
      <w:pPr>
        <w:spacing w:after="0"/>
        <w:ind w:left="0"/>
        <w:jc w:val="both"/>
      </w:pPr>
      <w:r>
        <w:rPr>
          <w:rFonts w:ascii="Times New Roman"/>
          <w:b w:val="false"/>
          <w:i w:val="false"/>
          <w:color w:val="000000"/>
          <w:sz w:val="28"/>
        </w:rPr>
        <w:t>      Осы тарау аясында туындайтын кез келген мәселе осы Келісімнің 14-тарауында (Дауларды реттеу) көзделген дауларды реттеу тетігі аясында қарау нысанасы болып табылмайды.</w:t>
      </w:r>
    </w:p>
    <w:p>
      <w:pPr>
        <w:spacing w:after="0"/>
        <w:ind w:left="0"/>
        <w:jc w:val="left"/>
      </w:pPr>
      <w:r>
        <w:rPr>
          <w:rFonts w:ascii="Times New Roman"/>
          <w:b/>
          <w:i w:val="false"/>
          <w:color w:val="000000"/>
        </w:rPr>
        <w:t xml:space="preserve"> 11.7-бап Байланыс пункттері</w:t>
      </w:r>
    </w:p>
    <w:p>
      <w:pPr>
        <w:spacing w:after="0"/>
        <w:ind w:left="0"/>
        <w:jc w:val="both"/>
      </w:pPr>
      <w:r>
        <w:rPr>
          <w:rFonts w:ascii="Times New Roman"/>
          <w:b w:val="false"/>
          <w:i w:val="false"/>
          <w:color w:val="000000"/>
          <w:sz w:val="28"/>
        </w:rPr>
        <w:t>      1. Әрбір Тарап осы тараудың орындалуын бақылау үшін байланыс пунктін айқындайды. Байланыс пункттері осы тараудың ережелерін орындауға жәрдемдесу мақсатында бірлесіп жұмыс жасайды.</w:t>
      </w:r>
      <w:r>
        <w:br/>
      </w:r>
      <w:r>
        <w:rPr>
          <w:rFonts w:ascii="Times New Roman"/>
          <w:b w:val="false"/>
          <w:i w:val="false"/>
          <w:color w:val="000000"/>
          <w:sz w:val="28"/>
        </w:rPr>
        <w:t>
      2. Тараптар бір-біріне байланыс пункті болып табылатын уәкілетті ұйымның атауы туралы ақпаратты, сондай-ақ сол ұйымның тиісті лауазымды адамдарының байланыс ақпаратын, оның ішінде телефонын, факсын, электрондық пошта және басқа да тиісті ақпараттарды ұсынады.</w:t>
      </w:r>
      <w:r>
        <w:br/>
      </w:r>
      <w:r>
        <w:rPr>
          <w:rFonts w:ascii="Times New Roman"/>
          <w:b w:val="false"/>
          <w:i w:val="false"/>
          <w:color w:val="000000"/>
          <w:sz w:val="28"/>
        </w:rPr>
        <w:t>
      3. Тараптар бір-біріне өздерінің байланыс пункттерінің немесе тиісті байланыс деректерінің кез келген өзгерісі туралы дереу хабарлайды.</w:t>
      </w:r>
    </w:p>
    <w:p>
      <w:pPr>
        <w:spacing w:after="0"/>
        <w:ind w:left="0"/>
        <w:jc w:val="left"/>
      </w:pPr>
      <w:r>
        <w:rPr>
          <w:rFonts w:ascii="Times New Roman"/>
          <w:b/>
          <w:i w:val="false"/>
          <w:color w:val="000000"/>
        </w:rPr>
        <w:t xml:space="preserve"> 12-ТАРАУ</w:t>
      </w:r>
      <w:r>
        <w:br/>
      </w:r>
      <w:r>
        <w:rPr>
          <w:rFonts w:ascii="Times New Roman"/>
          <w:b/>
          <w:i w:val="false"/>
          <w:color w:val="000000"/>
        </w:rPr>
        <w:t>
ТҰРАҚТЫ ДАМУ 12.1-бап Мақсаттар</w:t>
      </w:r>
    </w:p>
    <w:p>
      <w:pPr>
        <w:spacing w:after="0"/>
        <w:ind w:left="0"/>
        <w:jc w:val="both"/>
      </w:pPr>
      <w:r>
        <w:rPr>
          <w:rFonts w:ascii="Times New Roman"/>
          <w:b w:val="false"/>
          <w:i w:val="false"/>
          <w:color w:val="000000"/>
          <w:sz w:val="28"/>
        </w:rPr>
        <w:t>      1. Келісім Тараптары еңбекті қорғау және қоршаған ортаны қорғау қағидаттарын, сондай-ақ олардың табиғи ресурстарын ұтымды пайдалануды сақтай отырып, осы тараудың ережелерін қолдануға уағдаласты. Осыған байланысты Тараптар:</w:t>
      </w:r>
      <w:r>
        <w:br/>
      </w:r>
      <w:r>
        <w:rPr>
          <w:rFonts w:ascii="Times New Roman"/>
          <w:b w:val="false"/>
          <w:i w:val="false"/>
          <w:color w:val="000000"/>
          <w:sz w:val="28"/>
        </w:rPr>
        <w:t>
      a) қоршаған ортаны қорғау және еңбек стандарттары саласында ынтымақтастықты нығайтады;</w:t>
      </w:r>
      <w:r>
        <w:br/>
      </w:r>
      <w:r>
        <w:rPr>
          <w:rFonts w:ascii="Times New Roman"/>
          <w:b w:val="false"/>
          <w:i w:val="false"/>
          <w:color w:val="000000"/>
          <w:sz w:val="28"/>
        </w:rPr>
        <w:t>
      b) тұрақты даму қағидаттарының қолданылуын көтермелейді.</w:t>
      </w:r>
      <w:r>
        <w:br/>
      </w:r>
      <w:r>
        <w:rPr>
          <w:rFonts w:ascii="Times New Roman"/>
          <w:b w:val="false"/>
          <w:i w:val="false"/>
          <w:color w:val="000000"/>
          <w:sz w:val="28"/>
        </w:rPr>
        <w:t>
      2. Тараптар экономикалық даму, әлеуметтік даму және қоршаған ортаны қорғау тұрақты дамытудың өзара байланысты және өзара толықтыратын құрамбөліктері болып табылатынын таниды.</w:t>
      </w:r>
      <w:r>
        <w:br/>
      </w:r>
      <w:r>
        <w:rPr>
          <w:rFonts w:ascii="Times New Roman"/>
          <w:b w:val="false"/>
          <w:i w:val="false"/>
          <w:color w:val="000000"/>
          <w:sz w:val="28"/>
        </w:rPr>
        <w:t>
      3. Тараптар тұрақты дамудың мақсаттарына барынша жәрдемдесетіндей, олардың өзара сауда қатынастарын дамытуға талпынысын растайды.</w:t>
      </w:r>
    </w:p>
    <w:p>
      <w:pPr>
        <w:spacing w:after="0"/>
        <w:ind w:left="0"/>
        <w:jc w:val="left"/>
      </w:pPr>
      <w:r>
        <w:rPr>
          <w:rFonts w:ascii="Times New Roman"/>
          <w:b/>
          <w:i w:val="false"/>
          <w:color w:val="000000"/>
        </w:rPr>
        <w:t xml:space="preserve"> 12.2-бап Қолданылу саласы</w:t>
      </w:r>
    </w:p>
    <w:p>
      <w:pPr>
        <w:spacing w:after="0"/>
        <w:ind w:left="0"/>
        <w:jc w:val="both"/>
      </w:pPr>
      <w:r>
        <w:rPr>
          <w:rFonts w:ascii="Times New Roman"/>
          <w:b w:val="false"/>
          <w:i w:val="false"/>
          <w:color w:val="000000"/>
          <w:sz w:val="28"/>
        </w:rPr>
        <w:t>      Осы тарау Тараптар қабылдайтын немесе сақтайтын қоршаған ортаны қорғау және еңбекті қорғау мәселелерінің сауда аспектілерін қозғайтын шараларға қатысты қолданылады.</w:t>
      </w:r>
    </w:p>
    <w:p>
      <w:pPr>
        <w:spacing w:after="0"/>
        <w:ind w:left="0"/>
        <w:jc w:val="left"/>
      </w:pPr>
      <w:r>
        <w:rPr>
          <w:rFonts w:ascii="Times New Roman"/>
          <w:b/>
          <w:i w:val="false"/>
          <w:color w:val="000000"/>
        </w:rPr>
        <w:t xml:space="preserve"> 12.3-бап Жалпы қағидаттар</w:t>
      </w:r>
    </w:p>
    <w:p>
      <w:pPr>
        <w:spacing w:after="0"/>
        <w:ind w:left="0"/>
        <w:jc w:val="both"/>
      </w:pPr>
      <w:r>
        <w:rPr>
          <w:rFonts w:ascii="Times New Roman"/>
          <w:b w:val="false"/>
          <w:i w:val="false"/>
          <w:color w:val="000000"/>
          <w:sz w:val="28"/>
        </w:rPr>
        <w:t>      1. Тараптар Тараптардың даму деңгейлерін назарға ала отырып, қоршаған ортаны қорғау және еңбекті қорғау мәселелерін шешу үшін мүмкіндіктерді кеңейтудің маңыздылығы мен қажеттілігін таниды.</w:t>
      </w:r>
      <w:r>
        <w:br/>
      </w:r>
      <w:r>
        <w:rPr>
          <w:rFonts w:ascii="Times New Roman"/>
          <w:b w:val="false"/>
          <w:i w:val="false"/>
          <w:color w:val="000000"/>
          <w:sz w:val="28"/>
        </w:rPr>
        <w:t>
      2. Тараптар қоршаған ортаны қорғау және еңбекті қорғау мәселелерін шешу мақсатында екіжақты, өңірлік және әлемдік маңызы бар ынтымақтастықты нығайту қажеттілігін таниды.</w:t>
      </w:r>
      <w:r>
        <w:br/>
      </w:r>
      <w:r>
        <w:rPr>
          <w:rFonts w:ascii="Times New Roman"/>
          <w:b w:val="false"/>
          <w:i w:val="false"/>
          <w:color w:val="000000"/>
          <w:sz w:val="28"/>
        </w:rPr>
        <w:t>
      3. Тараптар қоршаған ортаны қорғау және еңбекті қорғаудың өзіндік дербес ұлттық деңгейін белгілеуде, қоршаған ортаны қорғау және еңбекті қорғау саласындағы өзінің саясаты мен басымдықтарын анықтауда, сондай-ақ қоршаған ортаны қорғау және еңбекті қорғау саласындағы өзінің заңнамасын тиісті түрде қабылдауда және түрлендіруде Тараптардың әрқайсысының егеменді құқығын таниды.</w:t>
      </w:r>
      <w:r>
        <w:br/>
      </w:r>
      <w:r>
        <w:rPr>
          <w:rFonts w:ascii="Times New Roman"/>
          <w:b w:val="false"/>
          <w:i w:val="false"/>
          <w:color w:val="000000"/>
          <w:sz w:val="28"/>
        </w:rPr>
        <w:t>
      4. Тараптар ғылыми, техникалық немесе өзге ақпаратты, сондай-ақ Тараптар арасындағы сауданы қозғайтын, қоршаған ортаны қорғау және еңбекті қорғау шараларын дайындау және енгізу процесіндегі тиісті көпшілікке танылған халықаралық стандарттарды пайдалану маңыздылығын тануы мүмкін.</w:t>
      </w:r>
      <w:r>
        <w:br/>
      </w:r>
      <w:r>
        <w:rPr>
          <w:rFonts w:ascii="Times New Roman"/>
          <w:b w:val="false"/>
          <w:i w:val="false"/>
          <w:color w:val="000000"/>
          <w:sz w:val="28"/>
        </w:rPr>
        <w:t>
      5. Осы тараудың ережелері осы Келісімнің басқа тарауларында белгіленген, сондай-ақ «Көрсетілетін қызметтер саудасы. Инвестициялар. Жеке тұлғалардың ауысуы» тарауының міндеттемелерін бұзбауға тиіс.</w:t>
      </w:r>
    </w:p>
    <w:p>
      <w:pPr>
        <w:spacing w:after="0"/>
        <w:ind w:left="0"/>
        <w:jc w:val="left"/>
      </w:pPr>
      <w:r>
        <w:rPr>
          <w:rFonts w:ascii="Times New Roman"/>
          <w:b/>
          <w:i w:val="false"/>
          <w:color w:val="000000"/>
        </w:rPr>
        <w:t xml:space="preserve"> 12.4-бап Қорғау деңгейлерін сақтау</w:t>
      </w:r>
    </w:p>
    <w:p>
      <w:pPr>
        <w:spacing w:after="0"/>
        <w:ind w:left="0"/>
        <w:jc w:val="both"/>
      </w:pPr>
      <w:r>
        <w:rPr>
          <w:rFonts w:ascii="Times New Roman"/>
          <w:b w:val="false"/>
          <w:i w:val="false"/>
          <w:color w:val="000000"/>
          <w:sz w:val="28"/>
        </w:rPr>
        <w:t>      1. Тараптар қоршаған ортаны қорғауды және еңбек стандарттарын жақсартуға, сондай-ақ Тараптар арасындағы сауданы дамытуға бағытталған күш салулар сияқты, сауда, экология және еңбек саласындағы өзара қолайлы саясаттар мен практиканы дамыту маңыздылығын таниды.</w:t>
      </w:r>
      <w:r>
        <w:br/>
      </w:r>
      <w:r>
        <w:rPr>
          <w:rFonts w:ascii="Times New Roman"/>
          <w:b w:val="false"/>
          <w:i w:val="false"/>
          <w:color w:val="000000"/>
          <w:sz w:val="28"/>
        </w:rPr>
        <w:t>
      2. Тараптар қоршаған ортаны қорғау және еңбекті қорғау саласындағы өздерінің заңнамасы, саясаты мен әрекеттері сауда қолдампаздығы ретінде қолданылмауын қамтамасыз етуге ұмтылады.</w:t>
      </w:r>
      <w:r>
        <w:br/>
      </w:r>
      <w:r>
        <w:rPr>
          <w:rFonts w:ascii="Times New Roman"/>
          <w:b w:val="false"/>
          <w:i w:val="false"/>
          <w:color w:val="000000"/>
          <w:sz w:val="28"/>
        </w:rPr>
        <w:t>
      3. Тараптардың ешқайсысы Тараптар арасындағы сауданы қазғайтындай қоршаған ортаны қорғау және еңбекті қорғау саласындағы заңнаманы, саясатты, практиканы қолданудың немесе орындаудың деңгейін төмендетуге немесе одан бас тартуға әкелетін үздіксіз немесе қайталанып отыратын әрекеттер немесе әрекетсіздік нәтижесінде саудадан немесе инвестициядан түсетін пайданы қолдауға немесе алуға ұмтылмайды.</w:t>
      </w:r>
    </w:p>
    <w:p>
      <w:pPr>
        <w:spacing w:after="0"/>
        <w:ind w:left="0"/>
        <w:jc w:val="left"/>
      </w:pPr>
      <w:r>
        <w:rPr>
          <w:rFonts w:ascii="Times New Roman"/>
          <w:b/>
          <w:i w:val="false"/>
          <w:color w:val="000000"/>
        </w:rPr>
        <w:t xml:space="preserve"> 12.5-бап Қоршаған ортаны қорғау және еңбекті қорғау саласындағы ынтымақтастық</w:t>
      </w:r>
    </w:p>
    <w:p>
      <w:pPr>
        <w:spacing w:after="0"/>
        <w:ind w:left="0"/>
        <w:jc w:val="both"/>
      </w:pPr>
      <w:r>
        <w:rPr>
          <w:rFonts w:ascii="Times New Roman"/>
          <w:b w:val="false"/>
          <w:i w:val="false"/>
          <w:color w:val="000000"/>
          <w:sz w:val="28"/>
        </w:rPr>
        <w:t>      1. Тараптар қоршаған ортаны және еңбек жағдайларын қорғау саласындағы мүмкіндіктерді кеңейту, сондай-ақ өздерінің тиісті заңнамасына сәйкес сауда және инвестициялық өзара қатынастарды тұрақты дамытуды жылжыту маңыздылығын таниды.</w:t>
      </w:r>
      <w:r>
        <w:br/>
      </w:r>
      <w:r>
        <w:rPr>
          <w:rFonts w:ascii="Times New Roman"/>
          <w:b w:val="false"/>
          <w:i w:val="false"/>
          <w:color w:val="000000"/>
          <w:sz w:val="28"/>
        </w:rPr>
        <w:t>
      2. Тараптар мұндай ынтымақтастық экология және еңбекті қорғау салаларындағы ортақ мақсаттар мен міндеттерге қол жеткізуге, соның ішінде қоршаған ортаны қорғау және еңбекті қорғау деңгейін, әрекеттер мен технологияларды дамытуға және арттыруға мүмкіндік туғызатынын тани отырып, қоршаған ортаны қорғау және еңбекті қорғау мәселелері бойынша екіжақты, өңірлік және көпжақты деңгейлерде ынтымақтастықты нығайтуға ұмтылады.</w:t>
      </w:r>
      <w:r>
        <w:br/>
      </w:r>
      <w:r>
        <w:rPr>
          <w:rFonts w:ascii="Times New Roman"/>
          <w:b w:val="false"/>
          <w:i w:val="false"/>
          <w:color w:val="000000"/>
          <w:sz w:val="28"/>
        </w:rPr>
        <w:t>
      3. Ынтымақтастық осы тарауға сәйкес мынадай:</w:t>
      </w:r>
      <w:r>
        <w:br/>
      </w:r>
      <w:r>
        <w:rPr>
          <w:rFonts w:ascii="Times New Roman"/>
          <w:b w:val="false"/>
          <w:i w:val="false"/>
          <w:color w:val="000000"/>
          <w:sz w:val="28"/>
        </w:rPr>
        <w:t>
      a) білім және тәжірибе алмасу;</w:t>
      </w:r>
      <w:r>
        <w:br/>
      </w:r>
      <w:r>
        <w:rPr>
          <w:rFonts w:ascii="Times New Roman"/>
          <w:b w:val="false"/>
          <w:i w:val="false"/>
          <w:color w:val="000000"/>
          <w:sz w:val="28"/>
        </w:rPr>
        <w:t>
      b) сарапшылар және зерттеушілер алмасу;</w:t>
      </w:r>
      <w:r>
        <w:br/>
      </w:r>
      <w:r>
        <w:rPr>
          <w:rFonts w:ascii="Times New Roman"/>
          <w:b w:val="false"/>
          <w:i w:val="false"/>
          <w:color w:val="000000"/>
          <w:sz w:val="28"/>
        </w:rPr>
        <w:t>
      c) бірлескен семинарлар ұйымдастыру;</w:t>
      </w:r>
      <w:r>
        <w:br/>
      </w:r>
      <w:r>
        <w:rPr>
          <w:rFonts w:ascii="Times New Roman"/>
          <w:b w:val="false"/>
          <w:i w:val="false"/>
          <w:color w:val="000000"/>
          <w:sz w:val="28"/>
        </w:rPr>
        <w:t>
      d) бейінді министрліктер, ғылыми-зерттеу институттары және жеке кәсіпорындар арасындағы ынтымақтастыққа жәрдемдесу;</w:t>
      </w:r>
      <w:r>
        <w:br/>
      </w:r>
      <w:r>
        <w:rPr>
          <w:rFonts w:ascii="Times New Roman"/>
          <w:b w:val="false"/>
          <w:i w:val="false"/>
          <w:color w:val="000000"/>
          <w:sz w:val="28"/>
        </w:rPr>
        <w:t>
      e) бірлескен зерттеулерді, жобаларды және ортақ мүдделер саласына кіретін басқа да тиісті жұмыстарды әзірлеу және жүзеге асыру нысандарында жүзеге асырылуы мүмкін.</w:t>
      </w:r>
      <w:r>
        <w:br/>
      </w:r>
      <w:r>
        <w:rPr>
          <w:rFonts w:ascii="Times New Roman"/>
          <w:b w:val="false"/>
          <w:i w:val="false"/>
          <w:color w:val="000000"/>
          <w:sz w:val="28"/>
        </w:rPr>
        <w:t>
      4. Тараптар мынадай:</w:t>
      </w:r>
      <w:r>
        <w:br/>
      </w:r>
      <w:r>
        <w:rPr>
          <w:rFonts w:ascii="Times New Roman"/>
          <w:b w:val="false"/>
          <w:i w:val="false"/>
          <w:color w:val="000000"/>
          <w:sz w:val="28"/>
        </w:rPr>
        <w:t>
      a) саудаға қатысы бар қоршаған ортаны қорғау проблемаларын шешу;</w:t>
      </w:r>
      <w:r>
        <w:br/>
      </w:r>
      <w:r>
        <w:rPr>
          <w:rFonts w:ascii="Times New Roman"/>
          <w:b w:val="false"/>
          <w:i w:val="false"/>
          <w:color w:val="000000"/>
          <w:sz w:val="28"/>
        </w:rPr>
        <w:t>
      b) қоршаған ортаны қорғау және институционалдық даму саласында саясатты әзірлеу;</w:t>
      </w:r>
      <w:r>
        <w:br/>
      </w:r>
      <w:r>
        <w:rPr>
          <w:rFonts w:ascii="Times New Roman"/>
          <w:b w:val="false"/>
          <w:i w:val="false"/>
          <w:color w:val="000000"/>
          <w:sz w:val="28"/>
        </w:rPr>
        <w:t>
      c) қоршаған ортаны және климатты өзгерту, сондай-ақ қоршаған ортаны қорғау мәселелері бойынша кадрларды даярлау және оқыту;</w:t>
      </w:r>
      <w:r>
        <w:br/>
      </w:r>
      <w:r>
        <w:rPr>
          <w:rFonts w:ascii="Times New Roman"/>
          <w:b w:val="false"/>
          <w:i w:val="false"/>
          <w:color w:val="000000"/>
          <w:sz w:val="28"/>
        </w:rPr>
        <w:t>
      d) жұмыспен қамту және еңбекті қорғау саласындағы заңнаманы және саясатты әзірлеу және қолдану бойынша тәжірибе және ақпарат алмасу;</w:t>
      </w:r>
      <w:r>
        <w:br/>
      </w:r>
      <w:r>
        <w:rPr>
          <w:rFonts w:ascii="Times New Roman"/>
          <w:b w:val="false"/>
          <w:i w:val="false"/>
          <w:color w:val="000000"/>
          <w:sz w:val="28"/>
        </w:rPr>
        <w:t>
      e) еңбекті қорғаудың және қоршаған ортаны қорғаудың лайықты деңгейіне қол жеткізу үшін адам ресурстарын және әлеуметтік қорғауды дамытуға бағытталған бірлескен/кооперациялық жобаларға техникалық жәрдемдесу және жүзеге асыру;</w:t>
      </w:r>
      <w:r>
        <w:br/>
      </w:r>
      <w:r>
        <w:rPr>
          <w:rFonts w:ascii="Times New Roman"/>
          <w:b w:val="false"/>
          <w:i w:val="false"/>
          <w:color w:val="000000"/>
          <w:sz w:val="28"/>
        </w:rPr>
        <w:t>
      f) Тараптардың тиісті заңнамасына сәйкес басқа да өзара келісілген мәселелер;</w:t>
      </w:r>
      <w:r>
        <w:br/>
      </w:r>
      <w:r>
        <w:rPr>
          <w:rFonts w:ascii="Times New Roman"/>
          <w:b w:val="false"/>
          <w:i w:val="false"/>
          <w:color w:val="000000"/>
          <w:sz w:val="28"/>
        </w:rPr>
        <w:t>
      g) экологиялық стандарттар мен үлгілер, кадрларды даярлау және оқыту салаларында ақпарат, технологиялар және тәжірибе алмасу;</w:t>
      </w:r>
      <w:r>
        <w:br/>
      </w:r>
      <w:r>
        <w:rPr>
          <w:rFonts w:ascii="Times New Roman"/>
          <w:b w:val="false"/>
          <w:i w:val="false"/>
          <w:color w:val="000000"/>
          <w:sz w:val="28"/>
        </w:rPr>
        <w:t>
      h) қоршаған ортаны қорғау саласында халықтың хабардарлығын арттыруға бағытталған білім алу мен даярлық;</w:t>
      </w:r>
      <w:r>
        <w:br/>
      </w:r>
      <w:r>
        <w:rPr>
          <w:rFonts w:ascii="Times New Roman"/>
          <w:b w:val="false"/>
          <w:i w:val="false"/>
          <w:color w:val="000000"/>
          <w:sz w:val="28"/>
        </w:rPr>
        <w:t>
      i) техникалық жәрдемдесу және бірлескен өңірлік зерттеу бағдарламалары салаларында ынтымақтастықтың ерекше маңыздылығын таниды.</w:t>
      </w:r>
    </w:p>
    <w:p>
      <w:pPr>
        <w:spacing w:after="0"/>
        <w:ind w:left="0"/>
        <w:jc w:val="left"/>
      </w:pPr>
      <w:r>
        <w:rPr>
          <w:rFonts w:ascii="Times New Roman"/>
          <w:b/>
          <w:i w:val="false"/>
          <w:color w:val="000000"/>
        </w:rPr>
        <w:t xml:space="preserve"> 12.6-бап Қоршаған ортаны қорғау және еңбекті қорғау саласындағы консультациялар</w:t>
      </w:r>
    </w:p>
    <w:p>
      <w:pPr>
        <w:spacing w:after="0"/>
        <w:ind w:left="0"/>
        <w:jc w:val="both"/>
      </w:pPr>
      <w:r>
        <w:rPr>
          <w:rFonts w:ascii="Times New Roman"/>
          <w:b w:val="false"/>
          <w:i w:val="false"/>
          <w:color w:val="000000"/>
          <w:sz w:val="28"/>
        </w:rPr>
        <w:t>      1. Тараптардың әрқайсысы осы Келісімнің 1.7-бабына сәйкес айқындалған екінші Тараптың байланыс пунктіне жазбаша сұрау салу жіберу арқылы осы тарауға жататын кез келген мәселелер бойынша екінші Тараптан консультация сұрата алады. Сұрау салу оны алған Тарап сұрау салуға жауап беру үшін толық және жеткілікті ақпаратты қамтуға тиіс. Егер Тараптар өзгеше келіспесе, Тарап консультациялар туралы сұрау салу алған кезден бастап 30 күннен кейін кешіктірмей консультациялар басталады.</w:t>
      </w:r>
      <w:r>
        <w:br/>
      </w:r>
      <w:r>
        <w:rPr>
          <w:rFonts w:ascii="Times New Roman"/>
          <w:b w:val="false"/>
          <w:i w:val="false"/>
          <w:color w:val="000000"/>
          <w:sz w:val="28"/>
        </w:rPr>
        <w:t>
      2. Консультациялардың мақсаты проблеманың өзара тиімді шешімін іздеу болып табылады. Тараптар проблеманы шешу үшін бірлескен әрекеттер жүргізу мүмкіндігін қарауды қоса алғанда, өзара тиімді нәтижеге қол жеткізу үшін барлық күшін салады. Тараптар өзара келісім бойынша қажет деп есептейтін ұлттық сарапшылардан консультация алуы мүмкін.</w:t>
      </w:r>
      <w:r>
        <w:br/>
      </w:r>
      <w:r>
        <w:rPr>
          <w:rFonts w:ascii="Times New Roman"/>
          <w:b w:val="false"/>
          <w:i w:val="false"/>
          <w:color w:val="000000"/>
          <w:sz w:val="28"/>
        </w:rPr>
        <w:t>
      3. Егер Тараптардың біреуі проблема қосымша талқылауды талап етеді деп есептесе, мұндай Тарап осы проблеманың тиімді шешілуін келісу үшін сол мәселені Бірлескен комитеттің талқылауына шығара алады.</w:t>
      </w:r>
    </w:p>
    <w:p>
      <w:pPr>
        <w:spacing w:after="0"/>
        <w:ind w:left="0"/>
        <w:jc w:val="left"/>
      </w:pPr>
      <w:r>
        <w:rPr>
          <w:rFonts w:ascii="Times New Roman"/>
          <w:b/>
          <w:i w:val="false"/>
          <w:color w:val="000000"/>
        </w:rPr>
        <w:t xml:space="preserve"> 12.7-бап Еңбекті қорғау туралы халықаралық стандарттар мен келісімдер</w:t>
      </w:r>
    </w:p>
    <w:p>
      <w:pPr>
        <w:spacing w:after="0"/>
        <w:ind w:left="0"/>
        <w:jc w:val="both"/>
      </w:pPr>
      <w:r>
        <w:rPr>
          <w:rFonts w:ascii="Times New Roman"/>
          <w:b w:val="false"/>
          <w:i w:val="false"/>
          <w:color w:val="000000"/>
          <w:sz w:val="28"/>
        </w:rPr>
        <w:t>      1. Тараптар Халықаралық еңбек ұйымындағы олардың мүшелігінен (ХЕҰ) және 1998 жылы Халықаралық еңбек конференциясының 86-сессиясында қабылданған тиісті толықтырулары бар еңбек саласындағы негіз қалаушы қағидаттар мен құқықтар туралы ХЕҰ Декларациясынан шығатын өзінің міндеттемелерін қайтадан растайды.</w:t>
      </w:r>
      <w:r>
        <w:br/>
      </w:r>
      <w:r>
        <w:rPr>
          <w:rFonts w:ascii="Times New Roman"/>
          <w:b w:val="false"/>
          <w:i w:val="false"/>
          <w:color w:val="000000"/>
          <w:sz w:val="28"/>
        </w:rPr>
        <w:t>
      2. Тараптар БҰҰ Экономикалық және әлеуметтік кеңес министрлерінің Толық жұмыспен қамту және лайықты еңбекпен қамтамасыз ету туралы декларациясында (2006 жыл) көрсетілген, барлық елдер үшін тұрақты дамудың негізгі элементі ретінде және халықаралық ынтымақтастықтың басым мақсаты ретінде толық және тиімді жұмыспен қамтуды және лайықты еңбекті қамтамасыз етуге өзінің ұстанымын, сондай-ақ толық және өнімді жұмыспен қамтуды және лайықты еңбек жағдайларын көздейтіндей халықаралық сауданы дамытуды көтермелеу туралы міндеттемені қайтадан растайды.</w:t>
      </w:r>
    </w:p>
    <w:p>
      <w:pPr>
        <w:spacing w:after="0"/>
        <w:ind w:left="0"/>
        <w:jc w:val="left"/>
      </w:pPr>
      <w:r>
        <w:rPr>
          <w:rFonts w:ascii="Times New Roman"/>
          <w:b/>
          <w:i w:val="false"/>
          <w:color w:val="000000"/>
        </w:rPr>
        <w:t xml:space="preserve"> 12.8-бап Тұрақты дамуға әсерді бағалау</w:t>
      </w:r>
    </w:p>
    <w:p>
      <w:pPr>
        <w:spacing w:after="0"/>
        <w:ind w:left="0"/>
        <w:jc w:val="both"/>
      </w:pPr>
      <w:r>
        <w:rPr>
          <w:rFonts w:ascii="Times New Roman"/>
          <w:b w:val="false"/>
          <w:i w:val="false"/>
          <w:color w:val="000000"/>
          <w:sz w:val="28"/>
        </w:rPr>
        <w:t>      Бірлескен Комитеттің отырыстарында тараптар осы тарауда айқындалған мақсаттарға қол жеткізудегі прогресті кезең-кезеңімен бағалайды және егер қажет болған жағдайда, одан әрі әрекеттер қойылған мақсаттарға жәрдемдесе алатын салаларды айқындау мақсатында тиісті халықаралық тәжірибені қарауы мүмкін.</w:t>
      </w:r>
    </w:p>
    <w:p>
      <w:pPr>
        <w:spacing w:after="0"/>
        <w:ind w:left="0"/>
        <w:jc w:val="left"/>
      </w:pPr>
      <w:r>
        <w:rPr>
          <w:rFonts w:ascii="Times New Roman"/>
          <w:b/>
          <w:i w:val="false"/>
          <w:color w:val="000000"/>
        </w:rPr>
        <w:t xml:space="preserve"> 12.9-бап 14-тарауды қолданбау (Дауларды реттеу)</w:t>
      </w:r>
    </w:p>
    <w:p>
      <w:pPr>
        <w:spacing w:after="0"/>
        <w:ind w:left="0"/>
        <w:jc w:val="both"/>
      </w:pPr>
      <w:r>
        <w:rPr>
          <w:rFonts w:ascii="Times New Roman"/>
          <w:b w:val="false"/>
          <w:i w:val="false"/>
          <w:color w:val="000000"/>
          <w:sz w:val="28"/>
        </w:rPr>
        <w:t>      14-тарауда (Дауларды реттеу) сипатталған дауларды реттеу тетігі осы тараудың аясында туындайтын кез келген мәселелерге қатысты қолданылмайды.</w:t>
      </w:r>
    </w:p>
    <w:p>
      <w:pPr>
        <w:spacing w:after="0"/>
        <w:ind w:left="0"/>
        <w:jc w:val="left"/>
      </w:pPr>
      <w:r>
        <w:rPr>
          <w:rFonts w:ascii="Times New Roman"/>
          <w:b/>
          <w:i w:val="false"/>
          <w:color w:val="000000"/>
        </w:rPr>
        <w:t xml:space="preserve"> 13-ТАРАУ</w:t>
      </w:r>
      <w:r>
        <w:br/>
      </w:r>
      <w:r>
        <w:rPr>
          <w:rFonts w:ascii="Times New Roman"/>
          <w:b/>
          <w:i w:val="false"/>
          <w:color w:val="000000"/>
        </w:rPr>
        <w:t>
САУДАДАҒЫ ЭЛЕКТРОНДЫҚ ТЕХНОЛОГИЯЛАР 13.1-бап Қолданыс саласы және қамту</w:t>
      </w:r>
    </w:p>
    <w:p>
      <w:pPr>
        <w:spacing w:after="0"/>
        <w:ind w:left="0"/>
        <w:jc w:val="both"/>
      </w:pPr>
      <w:r>
        <w:rPr>
          <w:rFonts w:ascii="Times New Roman"/>
          <w:b w:val="false"/>
          <w:i w:val="false"/>
          <w:color w:val="000000"/>
          <w:sz w:val="28"/>
        </w:rPr>
        <w:t>      1. Тараптар электрондық сауда сауда үшін мүмкіндіктерді айтарлықтай арттыра алатынын және экономикалық өсуге мүмкіндік туғызатынын таниды, сондай-ақ осы тарауға сәйкес электрондық сауда мәселелері бойынша Тараптар арасындағы ынтымақтастықтың маңыздылығы сияқты шығындарды азайту және сауда қызметін жеңілдету үшін саудадағы электрондық технологияларды дамыту маңыздылығын атап өтеді.</w:t>
      </w:r>
      <w:r>
        <w:br/>
      </w:r>
      <w:r>
        <w:rPr>
          <w:rFonts w:ascii="Times New Roman"/>
          <w:b w:val="false"/>
          <w:i w:val="false"/>
          <w:color w:val="000000"/>
          <w:sz w:val="28"/>
        </w:rPr>
        <w:t>
      2. Осы тарау мыналарға:</w:t>
      </w:r>
      <w:r>
        <w:br/>
      </w:r>
      <w:r>
        <w:rPr>
          <w:rFonts w:ascii="Times New Roman"/>
          <w:b w:val="false"/>
          <w:i w:val="false"/>
          <w:color w:val="000000"/>
          <w:sz w:val="28"/>
        </w:rPr>
        <w:t>
      a) электрондық қолтаңбаны және сенім білдірілген үшінші тарапты пайдалана отырып, Тараптар арасындағы саудада электрондық құжаттарды қолдануға;</w:t>
      </w:r>
      <w:r>
        <w:br/>
      </w:r>
      <w:r>
        <w:rPr>
          <w:rFonts w:ascii="Times New Roman"/>
          <w:b w:val="false"/>
          <w:i w:val="false"/>
          <w:color w:val="000000"/>
          <w:sz w:val="28"/>
        </w:rPr>
        <w:t>
      b) осы Келісімнің 13.2-бабының b тармақшасында айқындалғандай, электрондық саудаға қатысты Тараптар жүзеге асыратын шараларға қолданылады.</w:t>
      </w:r>
      <w:r>
        <w:br/>
      </w:r>
      <w:r>
        <w:rPr>
          <w:rFonts w:ascii="Times New Roman"/>
          <w:b w:val="false"/>
          <w:i w:val="false"/>
          <w:color w:val="000000"/>
          <w:sz w:val="28"/>
        </w:rPr>
        <w:t>
      3. Осы баптың 2-тармағының мақсаттары үшін мұндай шаралар:</w:t>
      </w:r>
      <w:r>
        <w:br/>
      </w:r>
      <w:r>
        <w:rPr>
          <w:rFonts w:ascii="Times New Roman"/>
          <w:b w:val="false"/>
          <w:i w:val="false"/>
          <w:color w:val="000000"/>
          <w:sz w:val="28"/>
        </w:rPr>
        <w:t>
      i. орталық, өңірлік немесе жергілікті үкіметтер мен биліктер; және</w:t>
      </w:r>
      <w:r>
        <w:br/>
      </w:r>
      <w:r>
        <w:rPr>
          <w:rFonts w:ascii="Times New Roman"/>
          <w:b w:val="false"/>
          <w:i w:val="false"/>
          <w:color w:val="000000"/>
          <w:sz w:val="28"/>
        </w:rPr>
        <w:t>
      ii. орталық, өңірлік немесе жергілікті үкіметтер немесе биліктер берген өкілеттіктерді жүзеге асыру кезінде үкіметтік емес ұйымдар жүзеге асыратын шараларды қамтиды.</w:t>
      </w:r>
      <w:r>
        <w:br/>
      </w:r>
      <w:r>
        <w:rPr>
          <w:rFonts w:ascii="Times New Roman"/>
          <w:b w:val="false"/>
          <w:i w:val="false"/>
          <w:color w:val="000000"/>
          <w:sz w:val="28"/>
        </w:rPr>
        <w:t>
      4. Осы тарауға сәйкес міндеттемелерді орындау кезінде Тараптардың әрқайсысы өңірлік және жергілікті биліктердің және үкіметтердің, сондай-ақ өз аумағында үкіметтік емес ұйымдардың міндеттемелерді сақтауын қамтамасыз ету үшін өзіне қолжетімді бола алатын осындай қисынды шараларды қабылдайды.</w:t>
      </w:r>
    </w:p>
    <w:p>
      <w:pPr>
        <w:spacing w:after="0"/>
        <w:ind w:left="0"/>
        <w:jc w:val="left"/>
      </w:pPr>
      <w:r>
        <w:rPr>
          <w:rFonts w:ascii="Times New Roman"/>
          <w:b/>
          <w:i w:val="false"/>
          <w:color w:val="000000"/>
        </w:rPr>
        <w:t xml:space="preserve"> 13.2-бап Анықтамалар</w:t>
      </w:r>
    </w:p>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a) «цифрлық сертификат» уәкілетті ұйым беретін, нақты цифрлық қолтаңба белгілі бір адамға тиесілі екенін растайтын мәліметтерді қамтитын электрондық құжатты білдіреді;</w:t>
      </w:r>
      <w:r>
        <w:br/>
      </w:r>
      <w:r>
        <w:rPr>
          <w:rFonts w:ascii="Times New Roman"/>
          <w:b w:val="false"/>
          <w:i w:val="false"/>
          <w:color w:val="000000"/>
          <w:sz w:val="28"/>
        </w:rPr>
        <w:t>
      b) «</w:t>
      </w:r>
      <w:r>
        <w:rPr>
          <w:rFonts w:ascii="Times New Roman"/>
          <w:b w:val="false"/>
          <w:i w:val="false"/>
          <w:color w:val="00000a"/>
          <w:sz w:val="28"/>
        </w:rPr>
        <w:t>электрондық сауда</w:t>
      </w:r>
      <w:r>
        <w:rPr>
          <w:rFonts w:ascii="Times New Roman"/>
          <w:b w:val="false"/>
          <w:i w:val="false"/>
          <w:color w:val="000000"/>
          <w:sz w:val="28"/>
        </w:rPr>
        <w:t>» электрондық технологияларды пайдалана отырып жасалатын сауданы білдіреді;</w:t>
      </w:r>
      <w:r>
        <w:br/>
      </w:r>
      <w:r>
        <w:rPr>
          <w:rFonts w:ascii="Times New Roman"/>
          <w:b w:val="false"/>
          <w:i w:val="false"/>
          <w:color w:val="000000"/>
          <w:sz w:val="28"/>
        </w:rPr>
        <w:t>
      c) «</w:t>
      </w:r>
      <w:r>
        <w:rPr>
          <w:rFonts w:ascii="Times New Roman"/>
          <w:b w:val="false"/>
          <w:i w:val="false"/>
          <w:color w:val="00000a"/>
          <w:sz w:val="28"/>
        </w:rPr>
        <w:t xml:space="preserve">электрондық </w:t>
      </w:r>
      <w:r>
        <w:rPr>
          <w:rFonts w:ascii="Times New Roman"/>
          <w:b w:val="false"/>
          <w:i w:val="false"/>
          <w:color w:val="000000"/>
          <w:sz w:val="28"/>
        </w:rPr>
        <w:t>құжат» ақпарат электрондық нысанда ұсынылған және цифрлық қолтаңба арқылы куәландырылуы мүмкін құжатты білдіреді;</w:t>
      </w:r>
      <w:r>
        <w:br/>
      </w:r>
      <w:r>
        <w:rPr>
          <w:rFonts w:ascii="Times New Roman"/>
          <w:b w:val="false"/>
          <w:i w:val="false"/>
          <w:color w:val="000000"/>
          <w:sz w:val="28"/>
        </w:rPr>
        <w:t>
      d) «цифрлық қолтаңба» қолтаңбаның жеке (жабық) кілтін қолдана отырып және оны қолтаңбаның ашық кілті арқылы тексере отырып, ақпаратты түрлендіруді білдіретін ашық кілтпен криптографиялық әдістер нәтижесінде алынған, сондай-ақ оның тұтастығы мен түпнұсқалылығын растау және авторлықтан бас тарту мүмкіндігін болдырмау үшін электрондық нысандағы (қол қойылатын ақпарат) басқа ақпаратқа қоса берілген немесе қосылған электрондық нысандағы ақпаратты білдіреді;</w:t>
      </w:r>
      <w:r>
        <w:br/>
      </w:r>
      <w:r>
        <w:rPr>
          <w:rFonts w:ascii="Times New Roman"/>
          <w:b w:val="false"/>
          <w:i w:val="false"/>
          <w:color w:val="000000"/>
          <w:sz w:val="28"/>
        </w:rPr>
        <w:t>
      e) «</w:t>
      </w:r>
      <w:r>
        <w:rPr>
          <w:rFonts w:ascii="Times New Roman"/>
          <w:b w:val="false"/>
          <w:i w:val="false"/>
          <w:color w:val="00000a"/>
          <w:sz w:val="28"/>
        </w:rPr>
        <w:t>электрондық технологиялар</w:t>
      </w:r>
      <w:r>
        <w:rPr>
          <w:rFonts w:ascii="Times New Roman"/>
          <w:b w:val="false"/>
          <w:i w:val="false"/>
          <w:color w:val="000000"/>
          <w:sz w:val="28"/>
        </w:rPr>
        <w:t>» электрондық құжаттарды пайдалана отырып, Тараптардың тұлғалары арасындағы өзара іс-қимылды қамтамасыз ететін бағдарламалық және аппараттық құралдардың комбинациясын білдіреді;</w:t>
      </w:r>
      <w:r>
        <w:br/>
      </w:r>
      <w:r>
        <w:rPr>
          <w:rFonts w:ascii="Times New Roman"/>
          <w:b w:val="false"/>
          <w:i w:val="false"/>
          <w:color w:val="000000"/>
          <w:sz w:val="28"/>
        </w:rPr>
        <w:t>
      f) «электрондық аутентификация» пайдаланушының ақпараттық жүйеде ұсынылған идентификациялық ақпаратын электрондық нысанда растау процесін білдіреді;</w:t>
      </w:r>
      <w:r>
        <w:br/>
      </w:r>
      <w:r>
        <w:rPr>
          <w:rFonts w:ascii="Times New Roman"/>
          <w:b w:val="false"/>
          <w:i w:val="false"/>
          <w:color w:val="000000"/>
          <w:sz w:val="28"/>
        </w:rPr>
        <w:t>
      g) «сенім білдірілген үшінші тарап» әрбір Тараптың ұлттық заңнамасына сәйкес авторға және/немесе электрондық құжатты алушыға қатысты белгілі бір уақытта цифрлық тәсілмен қол қойылған электрондық құжаттардағы цифрлық қолтаңбаларды растауға құқықтар берілген ұйымды білдіреді.</w:t>
      </w:r>
    </w:p>
    <w:p>
      <w:pPr>
        <w:spacing w:after="0"/>
        <w:ind w:left="0"/>
        <w:jc w:val="left"/>
      </w:pPr>
      <w:r>
        <w:rPr>
          <w:rFonts w:ascii="Times New Roman"/>
          <w:b/>
          <w:i w:val="false"/>
          <w:color w:val="000000"/>
        </w:rPr>
        <w:t xml:space="preserve"> 13.3-бап Электрондық аутентификация</w:t>
      </w:r>
    </w:p>
    <w:p>
      <w:pPr>
        <w:spacing w:after="0"/>
        <w:ind w:left="0"/>
        <w:jc w:val="both"/>
      </w:pPr>
      <w:r>
        <w:rPr>
          <w:rFonts w:ascii="Times New Roman"/>
          <w:b w:val="false"/>
          <w:i w:val="false"/>
          <w:color w:val="000000"/>
          <w:sz w:val="28"/>
        </w:rPr>
        <w:t>      Тараптар сенім білдірілген үшінші тарап қызметтерінің көмегімен электрондық құжаттармен алмасу кезінде сандық қолтаңбаларды өзара мойындауға бағытталған жұмысты жүзеге асыруға тырысады.</w:t>
      </w:r>
    </w:p>
    <w:p>
      <w:pPr>
        <w:spacing w:after="0"/>
        <w:ind w:left="0"/>
        <w:jc w:val="left"/>
      </w:pPr>
      <w:r>
        <w:rPr>
          <w:rFonts w:ascii="Times New Roman"/>
          <w:b/>
          <w:i w:val="false"/>
          <w:color w:val="000000"/>
        </w:rPr>
        <w:t xml:space="preserve"> 13.4-бап Электрондық құжаттарды пайдалану</w:t>
      </w:r>
    </w:p>
    <w:p>
      <w:pPr>
        <w:spacing w:after="0"/>
        <w:ind w:left="0"/>
        <w:jc w:val="both"/>
      </w:pPr>
      <w:r>
        <w:rPr>
          <w:rFonts w:ascii="Times New Roman"/>
          <w:b w:val="false"/>
          <w:i w:val="false"/>
          <w:color w:val="00000a"/>
          <w:sz w:val="28"/>
        </w:rPr>
        <w:t>      1. Тараптар:</w:t>
      </w:r>
      <w:r>
        <w:br/>
      </w:r>
      <w:r>
        <w:rPr>
          <w:rFonts w:ascii="Times New Roman"/>
          <w:b w:val="false"/>
          <w:i w:val="false"/>
          <w:color w:val="000000"/>
          <w:sz w:val="28"/>
        </w:rPr>
        <w:t>
      a) құжаттарды қағаз тасығышта ұсыну жолымен электрондық түрде орындалатын транзакциялардың түпнұсқалығын растаудың талаптарын қамтитын ұлттық заңнаманы қабылдамауға немесе күшінде қалдыруға;</w:t>
      </w:r>
      <w:r>
        <w:br/>
      </w:r>
      <w:r>
        <w:rPr>
          <w:rFonts w:ascii="Times New Roman"/>
          <w:b w:val="false"/>
          <w:i w:val="false"/>
          <w:color w:val="000000"/>
          <w:sz w:val="28"/>
        </w:rPr>
        <w:t>
      b) сандық қолтаңбасы бар электрондық құжаттар нысанында Тараптардың құзыретті органдарына сауда транзакцияларына жататын құжаттарды ұсынуды қамтамасыз етеді</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a"/>
          <w:sz w:val="28"/>
        </w:rPr>
        <w:t>      2. Тараптар қандай да бір құжат тауарды әкелуді жүзеге асыру үшін талап етілетін жағдайларда сыртқы сауда келісімнің қатысушысы электрондық түрде импорттаушы елдің талаптарына сәйкес тауар енгізілетінін растайтын құжатты ала алатынын қамтамасыз етеді.</w:t>
      </w:r>
    </w:p>
    <w:p>
      <w:pPr>
        <w:spacing w:after="0"/>
        <w:ind w:left="0"/>
        <w:jc w:val="left"/>
      </w:pPr>
      <w:r>
        <w:rPr>
          <w:rFonts w:ascii="Times New Roman"/>
          <w:b/>
          <w:i w:val="false"/>
          <w:color w:val="000000"/>
        </w:rPr>
        <w:t xml:space="preserve"> 13.5-бап Жеке деректерді қорғау</w:t>
      </w:r>
    </w:p>
    <w:p>
      <w:pPr>
        <w:spacing w:after="0"/>
        <w:ind w:left="0"/>
        <w:jc w:val="both"/>
      </w:pPr>
      <w:r>
        <w:rPr>
          <w:rFonts w:ascii="Times New Roman"/>
          <w:b w:val="false"/>
          <w:i w:val="false"/>
          <w:color w:val="000000"/>
          <w:sz w:val="28"/>
        </w:rPr>
        <w:t>      Тараптар электрондық саудаға қатысушылардың жеке деректерін қорғауға бағытталған шараларды қабылдауға және күшінде қалдыруға тарысады.</w:t>
      </w:r>
    </w:p>
    <w:p>
      <w:pPr>
        <w:spacing w:after="0"/>
        <w:ind w:left="0"/>
        <w:jc w:val="left"/>
      </w:pPr>
      <w:r>
        <w:rPr>
          <w:rFonts w:ascii="Times New Roman"/>
          <w:b/>
          <w:i w:val="false"/>
          <w:color w:val="000000"/>
        </w:rPr>
        <w:t xml:space="preserve"> 13.6-бап Сауданың электрондық технологиялары саласындағы ынтымақтастық</w:t>
      </w:r>
    </w:p>
    <w:p>
      <w:pPr>
        <w:spacing w:after="0"/>
        <w:ind w:left="0"/>
        <w:jc w:val="both"/>
      </w:pPr>
      <w:r>
        <w:rPr>
          <w:rFonts w:ascii="Times New Roman"/>
          <w:b w:val="false"/>
          <w:i w:val="false"/>
          <w:color w:val="00000a"/>
          <w:sz w:val="28"/>
        </w:rPr>
        <w:t>      1. Дау Тараптар саудадағы электрондық технологиялар саласындағы заңдар, қаулылар мен бағдарламалар саласындағы, атап айтқанда жеке деректерді қорғау және тұтынушылар тарапынан сенімді арттыру мәселелері бойынша ақпарат пен тәжірибені алмасады.</w:t>
      </w:r>
      <w:r>
        <w:br/>
      </w:r>
      <w:r>
        <w:rPr>
          <w:rFonts w:ascii="Times New Roman"/>
          <w:b w:val="false"/>
          <w:i w:val="false"/>
          <w:color w:val="000000"/>
          <w:sz w:val="28"/>
        </w:rPr>
        <w:t>
</w:t>
      </w:r>
      <w:r>
        <w:rPr>
          <w:rFonts w:ascii="Times New Roman"/>
          <w:b w:val="false"/>
          <w:i w:val="false"/>
          <w:color w:val="00000a"/>
          <w:sz w:val="28"/>
        </w:rPr>
        <w:t>      2. Тараптар электрондық сауданы реттейтін құқықтық базаны құру мәселелері бойынша екіжақты, өңірлік және көпжақты деңгейлердегі ынтымақтастықтың қажеттігін мойындайды.</w:t>
      </w:r>
    </w:p>
    <w:p>
      <w:pPr>
        <w:spacing w:after="0"/>
        <w:ind w:left="0"/>
        <w:jc w:val="left"/>
      </w:pPr>
      <w:r>
        <w:rPr>
          <w:rFonts w:ascii="Times New Roman"/>
          <w:b/>
          <w:i w:val="false"/>
          <w:color w:val="000000"/>
        </w:rPr>
        <w:t xml:space="preserve"> 13.7-бап Электрондық сауда-саттықты дамыту</w:t>
      </w:r>
    </w:p>
    <w:p>
      <w:pPr>
        <w:spacing w:after="0"/>
        <w:ind w:left="0"/>
        <w:jc w:val="both"/>
      </w:pPr>
      <w:r>
        <w:rPr>
          <w:rFonts w:ascii="Times New Roman"/>
          <w:b w:val="false"/>
          <w:i w:val="false"/>
          <w:color w:val="00000a"/>
          <w:sz w:val="28"/>
        </w:rPr>
        <w:t>      Электрондық сауданың жаһандық сипатын және оны пайдалану мен дамытуды жеңілдетудің маңыздылығын мойындай отырып, Тараптар:</w:t>
      </w:r>
      <w:r>
        <w:br/>
      </w:r>
      <w:r>
        <w:rPr>
          <w:rFonts w:ascii="Times New Roman"/>
          <w:b w:val="false"/>
          <w:i w:val="false"/>
          <w:color w:val="000000"/>
          <w:sz w:val="28"/>
        </w:rPr>
        <w:t xml:space="preserve">
      a) </w:t>
      </w:r>
      <w:r>
        <w:rPr>
          <w:rFonts w:ascii="Times New Roman"/>
          <w:b w:val="false"/>
          <w:i w:val="false"/>
          <w:color w:val="00000a"/>
          <w:sz w:val="28"/>
        </w:rPr>
        <w:t>деректерді жинау бойынша халықаралық стандарттарға сәйкес келетін және халықаралық практикаға сәйкес келетін, оның ішінде, мүмкін, ДСҰ шеңберінде қабылданған электрондық сауда бойынша шешімдермен болатын электрондық сауда саласындағы қатынастарды реттейтін құқықтық базаны дамытуға ұмтылады;</w:t>
      </w:r>
      <w:r>
        <w:br/>
      </w:r>
      <w:r>
        <w:rPr>
          <w:rFonts w:ascii="Times New Roman"/>
          <w:b w:val="false"/>
          <w:i w:val="false"/>
          <w:color w:val="000000"/>
          <w:sz w:val="28"/>
        </w:rPr>
        <w:t>
</w:t>
      </w:r>
      <w:r>
        <w:rPr>
          <w:rFonts w:ascii="Times New Roman"/>
          <w:b w:val="false"/>
          <w:i w:val="false"/>
          <w:color w:val="00000a"/>
          <w:sz w:val="28"/>
        </w:rPr>
        <w:t>      b</w:t>
      </w:r>
      <w:r>
        <w:rPr>
          <w:rFonts w:ascii="Times New Roman"/>
          <w:b w:val="false"/>
          <w:i w:val="false"/>
          <w:color w:val="000000"/>
          <w:sz w:val="28"/>
        </w:rPr>
        <w:t xml:space="preserve">) </w:t>
      </w:r>
      <w:r>
        <w:rPr>
          <w:rFonts w:ascii="Times New Roman"/>
          <w:b w:val="false"/>
          <w:i w:val="false"/>
          <w:color w:val="00000a"/>
          <w:sz w:val="28"/>
        </w:rPr>
        <w:t>жеке секторда, оның ішінде өзін-өзі ұстау кодексі, шарттар үлгілері, электрондық сауданы дамытуға жәрдемдесетін ұсыныстар мен тетіктер арқылы өзін-өзі реттеу шараларын қолдануды көтермелейтін болады;</w:t>
      </w:r>
      <w:r>
        <w:br/>
      </w:r>
      <w:r>
        <w:rPr>
          <w:rFonts w:ascii="Times New Roman"/>
          <w:b w:val="false"/>
          <w:i w:val="false"/>
          <w:color w:val="000000"/>
          <w:sz w:val="28"/>
        </w:rPr>
        <w:t>
</w:t>
      </w:r>
      <w:r>
        <w:rPr>
          <w:rFonts w:ascii="Times New Roman"/>
          <w:b w:val="false"/>
          <w:i w:val="false"/>
          <w:color w:val="00000a"/>
          <w:sz w:val="28"/>
        </w:rPr>
        <w:t>      c</w:t>
      </w:r>
      <w:r>
        <w:rPr>
          <w:rFonts w:ascii="Times New Roman"/>
          <w:b w:val="false"/>
          <w:i w:val="false"/>
          <w:color w:val="000000"/>
          <w:sz w:val="28"/>
        </w:rPr>
        <w:t xml:space="preserve">) </w:t>
      </w:r>
      <w:r>
        <w:rPr>
          <w:rFonts w:ascii="Times New Roman"/>
          <w:b w:val="false"/>
          <w:i w:val="false"/>
          <w:color w:val="00000a"/>
          <w:sz w:val="28"/>
        </w:rPr>
        <w:t>электрондық сауда шеңберінде тұтынушыларды алаяқтық және алдайтын коммерциялық практикадан қорғау бойынша транспаренттік және әрекетті шараларды қабылдауға жәрдемдесетін болады;</w:t>
      </w:r>
      <w:r>
        <w:br/>
      </w:r>
      <w:r>
        <w:rPr>
          <w:rFonts w:ascii="Times New Roman"/>
          <w:b w:val="false"/>
          <w:i w:val="false"/>
          <w:color w:val="000000"/>
          <w:sz w:val="28"/>
        </w:rPr>
        <w:t>
</w:t>
      </w:r>
      <w:r>
        <w:rPr>
          <w:rFonts w:ascii="Times New Roman"/>
          <w:b w:val="false"/>
          <w:i w:val="false"/>
          <w:color w:val="00000a"/>
          <w:sz w:val="28"/>
        </w:rPr>
        <w:t>      d</w:t>
      </w:r>
      <w:r>
        <w:rPr>
          <w:rFonts w:ascii="Times New Roman"/>
          <w:b w:val="false"/>
          <w:i w:val="false"/>
          <w:color w:val="000000"/>
          <w:sz w:val="28"/>
        </w:rPr>
        <w:t xml:space="preserve">) </w:t>
      </w:r>
      <w:r>
        <w:rPr>
          <w:rFonts w:ascii="Times New Roman"/>
          <w:b w:val="false"/>
          <w:i w:val="false"/>
          <w:color w:val="00000a"/>
          <w:sz w:val="28"/>
        </w:rPr>
        <w:t>тұтынушылардың әл-ауқатын арттыру мақсатында трансшекаралық электрондық саудамен байланысты мәселелер бойынша тұтынушыларды қорғау жөніндегі тиісті ұлттық органдар арасындағы өзара іс-қимыл жасауды көтермелейтін болады.</w:t>
      </w:r>
    </w:p>
    <w:p>
      <w:pPr>
        <w:spacing w:after="0"/>
        <w:ind w:left="0"/>
        <w:jc w:val="left"/>
      </w:pPr>
      <w:r>
        <w:rPr>
          <w:rFonts w:ascii="Times New Roman"/>
          <w:b/>
          <w:i w:val="false"/>
          <w:color w:val="000000"/>
        </w:rPr>
        <w:t xml:space="preserve"> 13.8-бап Жүзеге асыру тетігі</w:t>
      </w:r>
    </w:p>
    <w:p>
      <w:pPr>
        <w:spacing w:after="0"/>
        <w:ind w:left="0"/>
        <w:jc w:val="both"/>
      </w:pPr>
      <w:r>
        <w:rPr>
          <w:rFonts w:ascii="Times New Roman"/>
          <w:b w:val="false"/>
          <w:i w:val="false"/>
          <w:color w:val="00000a"/>
          <w:sz w:val="28"/>
        </w:rPr>
        <w:t xml:space="preserve">      1. Тараптардың құзыретті органдары осы Тараудың қолданысы аясына кіретін кез келген уағдаластықтарды іске асырудың </w:t>
      </w:r>
      <w:r>
        <w:rPr>
          <w:rFonts w:ascii="Times New Roman"/>
          <w:b w:val="false"/>
          <w:i w:val="false"/>
          <w:color w:val="000000"/>
          <w:sz w:val="28"/>
        </w:rPr>
        <w:t>тетігі туралы келісім жасай алады. Атап айтқанда, іске асыру тетігі 13.3, 13.4 және 13.5-баптарға сәйкес әзірленген қағидаттарды белгілейді.</w:t>
      </w:r>
      <w:r>
        <w:br/>
      </w:r>
      <w:r>
        <w:rPr>
          <w:rFonts w:ascii="Times New Roman"/>
          <w:b w:val="false"/>
          <w:i w:val="false"/>
          <w:color w:val="000000"/>
          <w:sz w:val="28"/>
        </w:rPr>
        <w:t>
      2. Тараптар тиісті құзыретті органдар арқылы Тараптардың өзара уағдаластықтары бойынша айқындалатын уақыттың қисынды мерзімі ішінде уағдаластықтарды орындауды тетіктерін қолдану үшін барлық қажетті іс-әрекеттерді жүзеге асырады.</w:t>
      </w:r>
    </w:p>
    <w:p>
      <w:pPr>
        <w:spacing w:after="0"/>
        <w:ind w:left="0"/>
        <w:jc w:val="left"/>
      </w:pPr>
      <w:r>
        <w:rPr>
          <w:rFonts w:ascii="Times New Roman"/>
          <w:b/>
          <w:i w:val="false"/>
          <w:color w:val="000000"/>
        </w:rPr>
        <w:t xml:space="preserve"> 14-ТАРАУ</w:t>
      </w:r>
      <w:r>
        <w:br/>
      </w:r>
      <w:r>
        <w:rPr>
          <w:rFonts w:ascii="Times New Roman"/>
          <w:b/>
          <w:i w:val="false"/>
          <w:color w:val="000000"/>
        </w:rPr>
        <w:t>
ДАУЛАРДЫ ШЕШУ 14.1-бап Мақсаттары</w:t>
      </w:r>
    </w:p>
    <w:p>
      <w:pPr>
        <w:spacing w:after="0"/>
        <w:ind w:left="0"/>
        <w:jc w:val="both"/>
      </w:pPr>
      <w:r>
        <w:rPr>
          <w:rFonts w:ascii="Times New Roman"/>
          <w:b w:val="false"/>
          <w:i w:val="false"/>
          <w:color w:val="000000"/>
          <w:sz w:val="28"/>
        </w:rPr>
        <w:t>      Осы тараудың мақсаты осы Келісімнің шеңберінде туындайтын дауларды шешудің тиімді және ашық үдерісін қамтамасыз ету болып табылады.</w:t>
      </w:r>
    </w:p>
    <w:p>
      <w:pPr>
        <w:spacing w:after="0"/>
        <w:ind w:left="0"/>
        <w:jc w:val="left"/>
      </w:pPr>
      <w:r>
        <w:rPr>
          <w:rFonts w:ascii="Times New Roman"/>
          <w:b/>
          <w:i w:val="false"/>
          <w:color w:val="000000"/>
        </w:rPr>
        <w:t xml:space="preserve"> 14.2-бап Анықтамалар</w:t>
      </w:r>
    </w:p>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a) </w:t>
      </w:r>
      <w:r>
        <w:rPr>
          <w:rFonts w:ascii="Times New Roman"/>
          <w:b/>
          <w:i w:val="false"/>
          <w:color w:val="000000"/>
          <w:sz w:val="28"/>
        </w:rPr>
        <w:t>«Төрелік топ»</w:t>
      </w:r>
      <w:r>
        <w:rPr>
          <w:rFonts w:ascii="Times New Roman"/>
          <w:b w:val="false"/>
          <w:i w:val="false"/>
          <w:color w:val="000000"/>
          <w:sz w:val="28"/>
        </w:rPr>
        <w:t xml:space="preserve"> осы Келісімнің 14.7-бабына сәйкес құрылатын аралық топ;</w:t>
      </w:r>
      <w:r>
        <w:br/>
      </w:r>
      <w:r>
        <w:rPr>
          <w:rFonts w:ascii="Times New Roman"/>
          <w:b w:val="false"/>
          <w:i w:val="false"/>
          <w:color w:val="000000"/>
          <w:sz w:val="28"/>
        </w:rPr>
        <w:t xml:space="preserve">
      b) </w:t>
      </w:r>
      <w:r>
        <w:rPr>
          <w:rFonts w:ascii="Times New Roman"/>
          <w:b/>
          <w:i w:val="false"/>
          <w:color w:val="000000"/>
          <w:sz w:val="28"/>
        </w:rPr>
        <w:t xml:space="preserve">«Даудың тараптары» </w:t>
      </w:r>
      <w:r>
        <w:rPr>
          <w:rFonts w:ascii="Times New Roman"/>
          <w:b w:val="false"/>
          <w:i w:val="false"/>
          <w:color w:val="000000"/>
          <w:sz w:val="28"/>
        </w:rPr>
        <w:t>өтініш беруші-Тарап және жауап беруші-Тарап. Еуразиялық экономикалық одаққа мүше мемлекеттер және Еуразиялық экономикалық одақ бірлесе отырып немесе жеке-дара даудың Тарабы ретінде бола алады. Соңғы жағдайда, егер шараны Еуразиялық экономикалық одаққа мүше мемлекет қабылдайтын болса, мұндай Еуразиялық экономикалық одаққа мүше мемлекет даудың тарапы болып табылады және егер шараны Еуразиялық экономикалық одақ қабылдайтын болса, ол даудың тарапы болып табылады.</w:t>
      </w:r>
    </w:p>
    <w:p>
      <w:pPr>
        <w:spacing w:after="0"/>
        <w:ind w:left="0"/>
        <w:jc w:val="left"/>
      </w:pPr>
      <w:r>
        <w:rPr>
          <w:rFonts w:ascii="Times New Roman"/>
          <w:b/>
          <w:i w:val="false"/>
          <w:color w:val="000000"/>
        </w:rPr>
        <w:t xml:space="preserve"> 14.3-бап Қамтылуы</w:t>
      </w:r>
    </w:p>
    <w:p>
      <w:pPr>
        <w:spacing w:after="0"/>
        <w:ind w:left="0"/>
        <w:jc w:val="both"/>
      </w:pPr>
      <w:r>
        <w:rPr>
          <w:rFonts w:ascii="Times New Roman"/>
          <w:b w:val="false"/>
          <w:i w:val="false"/>
          <w:color w:val="000000"/>
          <w:sz w:val="28"/>
        </w:rPr>
        <w:t>      1. Осы Келісімде өзгеше көзделмеген болса, бұл тарау Тарап басқа Тарап осы Келісім бойынша міндеттерін орындауды тоқтатты деп пайымдаған жағдайларда осы Келісімді түсіндіруге және/немесе қолдануға қатысты Тараптар арасындағы дауларды шешу үшін қолданылады.</w:t>
      </w:r>
      <w:r>
        <w:br/>
      </w:r>
      <w:r>
        <w:rPr>
          <w:rFonts w:ascii="Times New Roman"/>
          <w:b w:val="false"/>
          <w:i w:val="false"/>
          <w:color w:val="000000"/>
          <w:sz w:val="28"/>
        </w:rPr>
        <w:t>
      2. Осы Келісімнің және ДСҰ Келісімінің шеңберінде туындайтын даудың Тараптары арасындағы бір және бірдей мәселе бойынша дауларды өтініш беруші-Тараптың таңдаумен кез келген тәсілмен шешуге болады. Осындай тәсілмен таңдап алынған дауды шешудің тәсілі басқа тәсілді пайдалануды болдырмайды.</w:t>
      </w:r>
      <w:r>
        <w:br/>
      </w:r>
      <w:r>
        <w:rPr>
          <w:rFonts w:ascii="Times New Roman"/>
          <w:b w:val="false"/>
          <w:i w:val="false"/>
          <w:color w:val="000000"/>
          <w:sz w:val="28"/>
        </w:rPr>
        <w:t>
      3. Осы тараудың мақсаттары үшін осы Келісімге жинақталған және дауларды шешуге қатысты ДСҰ Келісіміне тиісті баптарының үдерістік ережелері, олар сәйкес келмеген жағдайда немесе бұзу мүмкін жағдайда ДСҰ мүшесі болып табылмайтын кез келген Еуразиялық экономикалық одаққа мүше мемлекетке қолданылмайды.</w:t>
      </w:r>
      <w:r>
        <w:br/>
      </w:r>
      <w:r>
        <w:rPr>
          <w:rFonts w:ascii="Times New Roman"/>
          <w:b w:val="false"/>
          <w:i w:val="false"/>
          <w:color w:val="000000"/>
          <w:sz w:val="28"/>
        </w:rPr>
        <w:t>
      4. 2-тармақты қолданудың мақсаттары үшін, ДСҰ Келісімінің шеңберінде қолданыстағы дауларды шешу рәсімдері, ДСҰ Келісіміне «Дауларды шешуді реттейтін ережелер мен рәсімдер туралы уағдаластық» 2-қосымшаның 6-бабына сәйкес аралық топты құру туралы дау Тараптарының сұрау салуы бойынша бастама жасалған болып есептеледі, ал осы Келісім шеңберінде дауларды шешудің рәсімдері осы Келісімнің 14.7-бабының 1-тармағына сәйкес дауды төрелік қарауға сұрау салу бойынша бастама жасалған болып есептеледі.</w:t>
      </w:r>
    </w:p>
    <w:p>
      <w:pPr>
        <w:spacing w:after="0"/>
        <w:ind w:left="0"/>
        <w:jc w:val="left"/>
      </w:pPr>
      <w:r>
        <w:rPr>
          <w:rFonts w:ascii="Times New Roman"/>
          <w:b/>
          <w:i w:val="false"/>
          <w:color w:val="000000"/>
        </w:rPr>
        <w:t xml:space="preserve"> 14.4-бап Ақпаратпен алмасу және amicuscuriae.</w:t>
      </w:r>
    </w:p>
    <w:p>
      <w:pPr>
        <w:spacing w:after="0"/>
        <w:ind w:left="0"/>
        <w:jc w:val="both"/>
      </w:pPr>
      <w:r>
        <w:rPr>
          <w:rFonts w:ascii="Times New Roman"/>
          <w:b w:val="false"/>
          <w:i w:val="false"/>
          <w:color w:val="000000"/>
          <w:sz w:val="28"/>
        </w:rPr>
        <w:t>      1. Осы Келісім шеңберінде туындайтын даулардың кез келгені бойынша Еуразиялық экономикалық одаққа мүше мемлекеттер мен Еуразиялық экономикалық одақ арасында кез келген процессуалдық құжаттарды тарату осы Келісімге сәйкес және/немесе ДСҰ Келісіміне сәйкес құпиялылық туралы ережелерді бұзу ретінде қаралмайды.</w:t>
      </w:r>
      <w:r>
        <w:br/>
      </w:r>
      <w:r>
        <w:rPr>
          <w:rFonts w:ascii="Times New Roman"/>
          <w:b w:val="false"/>
          <w:i w:val="false"/>
          <w:color w:val="000000"/>
          <w:sz w:val="28"/>
        </w:rPr>
        <w:t xml:space="preserve">
      2. Төрелік топта қаралатын мәселе бойынша айтарлықтай қызығушылық танытқан кез келген Еуразиялық экономикалық одаққа мүше мемлекеттің және Еуразиялық экономикалық одақтың төрелік топтың алдында сөз сөйлеуге және </w:t>
      </w:r>
      <w:r>
        <w:rPr>
          <w:rFonts w:ascii="Times New Roman"/>
          <w:b w:val="false"/>
          <w:i/>
          <w:color w:val="000000"/>
          <w:sz w:val="28"/>
        </w:rPr>
        <w:t>amicuscuriae</w:t>
      </w:r>
      <w:r>
        <w:rPr>
          <w:rFonts w:ascii="Times New Roman"/>
          <w:b w:val="false"/>
          <w:i w:val="false"/>
          <w:color w:val="000000"/>
          <w:sz w:val="28"/>
        </w:rPr>
        <w:t xml:space="preserve"> ретінде жазбаша өтініштерін ұсынуға мүмкіндігі болады.</w:t>
      </w:r>
    </w:p>
    <w:p>
      <w:pPr>
        <w:spacing w:after="0"/>
        <w:ind w:left="0"/>
        <w:jc w:val="left"/>
      </w:pPr>
      <w:r>
        <w:rPr>
          <w:rFonts w:ascii="Times New Roman"/>
          <w:b/>
          <w:i w:val="false"/>
          <w:color w:val="000000"/>
        </w:rPr>
        <w:t xml:space="preserve"> 14.5-бап Игі қызметтер, келісу рәсімі және делдалдық ету</w:t>
      </w:r>
    </w:p>
    <w:p>
      <w:pPr>
        <w:spacing w:after="0"/>
        <w:ind w:left="0"/>
        <w:jc w:val="both"/>
      </w:pPr>
      <w:r>
        <w:rPr>
          <w:rFonts w:ascii="Times New Roman"/>
          <w:b w:val="false"/>
          <w:i w:val="false"/>
          <w:color w:val="000000"/>
          <w:sz w:val="28"/>
        </w:rPr>
        <w:t>      1. Тараптары кез келген уақытта игі қызметтер рәсімдерін, келісу рәсімін немесе делдалдық етуді пайдалану туралы уағдаласа алады. Игі қызметтер, келісу рәсімі немесе делдалдық ету даудың кез келген Тарабының сұрау салуы бойынша кез келген уақытта сұратып алынуы және тоқтатылуы мүмкін.</w:t>
      </w:r>
      <w:r>
        <w:br/>
      </w:r>
      <w:r>
        <w:rPr>
          <w:rFonts w:ascii="Times New Roman"/>
          <w:b w:val="false"/>
          <w:i w:val="false"/>
          <w:color w:val="000000"/>
          <w:sz w:val="28"/>
        </w:rPr>
        <w:t>
      2. Даудың Тарапы бұл туралы уағдаласса, игі қызметтер, келісу рәсімі мен делдалдық ету осы тарауда көзделген Төрелік топтың рәсімдері басталғаннан кейін жалғастырылатын болады.</w:t>
      </w:r>
      <w:r>
        <w:br/>
      </w:r>
      <w:r>
        <w:rPr>
          <w:rFonts w:ascii="Times New Roman"/>
          <w:b w:val="false"/>
          <w:i w:val="false"/>
          <w:color w:val="000000"/>
          <w:sz w:val="28"/>
        </w:rPr>
        <w:t>
      3. Игі қызметтерді, келісу рәсімі мен делдалдық ету пайдалана отырып жүргізілетін талқылаулар және делдалдық ету, атап айтқанда, осы талқылаулардың барысында олар айналысқан дау Тараптарының ұстанымдары құпия болып табылады және кез келген одан кейінгі талқылаулар кезінде Тараптардың кез келгенінің құқықтарына зиян келтірмейді.</w:t>
      </w:r>
    </w:p>
    <w:p>
      <w:pPr>
        <w:spacing w:after="0"/>
        <w:ind w:left="0"/>
        <w:jc w:val="left"/>
      </w:pPr>
      <w:r>
        <w:rPr>
          <w:rFonts w:ascii="Times New Roman"/>
          <w:b/>
          <w:i w:val="false"/>
          <w:color w:val="000000"/>
        </w:rPr>
        <w:t xml:space="preserve"> 14.6-бап Консультациялар</w:t>
      </w:r>
    </w:p>
    <w:p>
      <w:pPr>
        <w:spacing w:after="0"/>
        <w:ind w:left="0"/>
        <w:jc w:val="both"/>
      </w:pPr>
      <w:r>
        <w:rPr>
          <w:rFonts w:ascii="Times New Roman"/>
          <w:b w:val="false"/>
          <w:i w:val="false"/>
          <w:color w:val="000000"/>
          <w:sz w:val="28"/>
        </w:rPr>
        <w:t>      1. Тараптар осы тараудың шеңберінде туындайтын кез келген мәселе бойынша консультациялар беру жолымен өзара тиімді шешімге келу үшін барлық күш-жігерін жұмсайтын болады.</w:t>
      </w:r>
      <w:r>
        <w:br/>
      </w:r>
      <w:r>
        <w:rPr>
          <w:rFonts w:ascii="Times New Roman"/>
          <w:b w:val="false"/>
          <w:i w:val="false"/>
          <w:color w:val="000000"/>
          <w:sz w:val="28"/>
        </w:rPr>
        <w:t>
      2. Консультациялар беруді жүргізу туралы өтініш осы Келісімнің 1.7-бабына сәйкес айқындалған байланыс пункттері арқылы жауап беруші-Тарапқа, сондай-ақ Бірлескен комитетке дәлелдемелерді баяндай отырып, қолданылылған шараларды немесе қарастырылып отырған басқа да мәселені және шағымның заңгерлік негіздемелерін көрсетуі қоса, жазбаша нысанда беріледі.</w:t>
      </w:r>
      <w:r>
        <w:br/>
      </w:r>
      <w:r>
        <w:rPr>
          <w:rFonts w:ascii="Times New Roman"/>
          <w:b w:val="false"/>
          <w:i w:val="false"/>
          <w:color w:val="000000"/>
          <w:sz w:val="28"/>
        </w:rPr>
        <w:t>
      3. Өтініш беруші-Тарап осы Баптың 2-тармағына сәйкес консультацияларды жүргізу туралы өтініш берген жағдайда, жауап беруші-Тарап:</w:t>
      </w:r>
      <w:r>
        <w:br/>
      </w:r>
      <w:r>
        <w:rPr>
          <w:rFonts w:ascii="Times New Roman"/>
          <w:b w:val="false"/>
          <w:i w:val="false"/>
          <w:color w:val="000000"/>
          <w:sz w:val="28"/>
        </w:rPr>
        <w:t>
      a) өтінішті алған күннен бастап 10 күн ішінде жазбаша түрде сұрау-салуға жауап береді; және</w:t>
      </w:r>
      <w:r>
        <w:br/>
      </w:r>
      <w:r>
        <w:rPr>
          <w:rFonts w:ascii="Times New Roman"/>
          <w:b w:val="false"/>
          <w:i w:val="false"/>
          <w:color w:val="000000"/>
          <w:sz w:val="28"/>
        </w:rPr>
        <w:t>
      b) жылдам және өзара қанағаттандыратын шешімге келу мақсатында өз еркімен консультациялар беруді 30 күннің ішінде немесе шұғыл жағдайларда 10 күннің ішінде, тез бұзылатын тауарларға қатысты сөз болған жағдайды қоса алғанда, өтініш алған күннен бастайды.</w:t>
      </w:r>
      <w:r>
        <w:br/>
      </w:r>
      <w:r>
        <w:rPr>
          <w:rFonts w:ascii="Times New Roman"/>
          <w:b w:val="false"/>
          <w:i w:val="false"/>
          <w:color w:val="000000"/>
          <w:sz w:val="28"/>
        </w:rPr>
        <w:t>
      4. Осы баптың 3-тармағында көрсетілген мерзімдер дау Тараптарының өзара уағдаластығы бойынша өзгерілуі мүмкін.</w:t>
      </w:r>
      <w:r>
        <w:br/>
      </w:r>
      <w:r>
        <w:rPr>
          <w:rFonts w:ascii="Times New Roman"/>
          <w:b w:val="false"/>
          <w:i w:val="false"/>
          <w:color w:val="000000"/>
          <w:sz w:val="28"/>
        </w:rPr>
        <w:t>
      5. Консультациялар құпия сипатқа ие және одан кейінгі кез келген талқылаулар кезінде кез келген Тараптың құқықтарына залал келтірмейді.</w:t>
      </w:r>
      <w:r>
        <w:br/>
      </w:r>
      <w:r>
        <w:rPr>
          <w:rFonts w:ascii="Times New Roman"/>
          <w:b w:val="false"/>
          <w:i w:val="false"/>
          <w:color w:val="000000"/>
          <w:sz w:val="28"/>
        </w:rPr>
        <w:t>
      6. Даудың Тараппы талқыланатын мәселенің тақырыбы бойынша тәжірибесі бар үкіметтік мекемелердің немесе басқа да атқарушы органдардың сарапшыларын консультациялар үшін тарту туралы өтінішпен даудың екінші басқа Тарапына жүгіне алады.</w:t>
      </w:r>
    </w:p>
    <w:p>
      <w:pPr>
        <w:spacing w:after="0"/>
        <w:ind w:left="0"/>
        <w:jc w:val="left"/>
      </w:pPr>
      <w:r>
        <w:rPr>
          <w:rFonts w:ascii="Times New Roman"/>
          <w:b/>
          <w:i w:val="false"/>
          <w:color w:val="000000"/>
        </w:rPr>
        <w:t xml:space="preserve"> 14.7-бап Төрелік топ құру</w:t>
      </w:r>
    </w:p>
    <w:p>
      <w:pPr>
        <w:spacing w:after="0"/>
        <w:ind w:left="0"/>
        <w:jc w:val="both"/>
      </w:pPr>
      <w:r>
        <w:rPr>
          <w:rFonts w:ascii="Times New Roman"/>
          <w:b w:val="false"/>
          <w:i w:val="false"/>
          <w:color w:val="000000"/>
          <w:sz w:val="28"/>
        </w:rPr>
        <w:t>      1. Осы Келісімнің 14.6-бабына сәйкес консультациялар туралы өтініш жолдаған өтініш беруші-Тарап:</w:t>
      </w:r>
      <w:r>
        <w:br/>
      </w:r>
      <w:r>
        <w:rPr>
          <w:rFonts w:ascii="Times New Roman"/>
          <w:b w:val="false"/>
          <w:i w:val="false"/>
          <w:color w:val="000000"/>
          <w:sz w:val="28"/>
        </w:rPr>
        <w:t>
      a) егер жауап беруші-Тарап осы Келісімнің 14.6-бабыныңы 3 және 4-тармақтарында көзделген мерзімдерді орындамаса;</w:t>
      </w:r>
      <w:r>
        <w:br/>
      </w:r>
      <w:r>
        <w:rPr>
          <w:rFonts w:ascii="Times New Roman"/>
          <w:b w:val="false"/>
          <w:i w:val="false"/>
          <w:color w:val="000000"/>
          <w:sz w:val="28"/>
        </w:rPr>
        <w:t>
      b) даудың Тараптары дауды консультациялар жолымен 60 күннің ішінде немесе шұғыл жағдайларда, тез бұзылатын тауарларға қатысты сөз болған жағдайда, консультация беру туралы өтінішті алған күннен бастап 20 күннің ішінде шеше алмаса;</w:t>
      </w:r>
      <w:r>
        <w:br/>
      </w:r>
      <w:r>
        <w:rPr>
          <w:rFonts w:ascii="Times New Roman"/>
          <w:b w:val="false"/>
          <w:i w:val="false"/>
          <w:color w:val="000000"/>
          <w:sz w:val="28"/>
        </w:rPr>
        <w:t>
      c) даудың Тараптары консультациялар осы баптың 1-тармағының b) тармақшасында көрсетілген уақыт ішінде дауды шешуге әкелмегені туралы ортақ түсіністікке келген болса Төрелік топ құру туралы жазбаша түрде өтінішпен жүгіне алады.</w:t>
      </w:r>
      <w:r>
        <w:br/>
      </w:r>
      <w:r>
        <w:rPr>
          <w:rFonts w:ascii="Times New Roman"/>
          <w:b w:val="false"/>
          <w:i w:val="false"/>
          <w:color w:val="000000"/>
          <w:sz w:val="28"/>
        </w:rPr>
        <w:t>
      2. Шұғыл жағдайларда, тез бұзылатын тауарларға қатысты сөз болған жағдайда даудың Тараптары мүмкіндігінше талқылауларды жеделдетуге бар күш-жігерін салады.</w:t>
      </w:r>
      <w:r>
        <w:br/>
      </w:r>
      <w:r>
        <w:rPr>
          <w:rFonts w:ascii="Times New Roman"/>
          <w:b w:val="false"/>
          <w:i w:val="false"/>
          <w:color w:val="000000"/>
          <w:sz w:val="28"/>
        </w:rPr>
        <w:t>
      3. Төрелік топты құру туралы өтініш осы Келісімнің 1.7-бабына сәйкес тағайындалған байланыс жасайтын адамдар арқылы жауап беруші-Тарапқа, сондай-ақ Бірлескен комитетке жазбаша түрде жолданады. Ол өтініште консультациялар өткізілгені не өткізілмегені көрсетіледі, даулы мәселе бойынша нақты шаралар белгіленеді және мәселені айқын көрсетуге жеткілікті арыздың құқықтық негізін қысқаша баяндау қамтылады.</w:t>
      </w:r>
      <w:r>
        <w:br/>
      </w:r>
      <w:r>
        <w:rPr>
          <w:rFonts w:ascii="Times New Roman"/>
          <w:b w:val="false"/>
          <w:i w:val="false"/>
          <w:color w:val="000000"/>
          <w:sz w:val="28"/>
        </w:rPr>
        <w:t>
      4. Осы бапта көрсетілген талаптар мен рәсімдерді дау Тараптарының өзара келісімі бойынша өзгертуге болады.</w:t>
      </w:r>
    </w:p>
    <w:p>
      <w:pPr>
        <w:spacing w:after="0"/>
        <w:ind w:left="0"/>
        <w:jc w:val="left"/>
      </w:pPr>
      <w:r>
        <w:rPr>
          <w:rFonts w:ascii="Times New Roman"/>
          <w:b/>
          <w:i w:val="false"/>
          <w:color w:val="000000"/>
        </w:rPr>
        <w:t xml:space="preserve"> 14.8-бап Төрешілерді тағайындау</w:t>
      </w:r>
    </w:p>
    <w:p>
      <w:pPr>
        <w:spacing w:after="0"/>
        <w:ind w:left="0"/>
        <w:jc w:val="both"/>
      </w:pPr>
      <w:r>
        <w:rPr>
          <w:rFonts w:ascii="Times New Roman"/>
          <w:b w:val="false"/>
          <w:i w:val="false"/>
          <w:color w:val="000000"/>
          <w:sz w:val="28"/>
        </w:rPr>
        <w:t>      1. Төрелік топ үш мүшеден тұрады.</w:t>
      </w:r>
      <w:r>
        <w:br/>
      </w:r>
      <w:r>
        <w:rPr>
          <w:rFonts w:ascii="Times New Roman"/>
          <w:b w:val="false"/>
          <w:i w:val="false"/>
          <w:color w:val="000000"/>
          <w:sz w:val="28"/>
        </w:rPr>
        <w:t>
      2. Жауап беруші-Тарап Төрелік топты құру туралы өтініш алған кезден бастап 30 күн ішінде дау Тараптарының әрқайсысы бір-бір төрешіден тағайындайды. Екінші төреші тағайындалған кезден бастап 15 күн ішінде тағайындалған төрешілер өзара келісім бойынша Төрелік топтың төрағасын таңдайды. Төрелік топтың төрағасы келесі біліктілік өлшемшарттарға сәйкес болмауы тиіс:</w:t>
      </w:r>
      <w:r>
        <w:br/>
      </w:r>
      <w:r>
        <w:rPr>
          <w:rFonts w:ascii="Times New Roman"/>
          <w:b w:val="false"/>
          <w:i w:val="false"/>
          <w:color w:val="000000"/>
          <w:sz w:val="28"/>
        </w:rPr>
        <w:t>
      a) Еуразиялық экономикалық одаққа мүше мемлекеттің немесе Вьетнам азаматы болуы тиіс;</w:t>
      </w:r>
      <w:r>
        <w:br/>
      </w:r>
      <w:r>
        <w:rPr>
          <w:rFonts w:ascii="Times New Roman"/>
          <w:b w:val="false"/>
          <w:i w:val="false"/>
          <w:color w:val="000000"/>
          <w:sz w:val="28"/>
        </w:rPr>
        <w:t>
      b) Еуразиялық экономикалық одаққа мүше мемлекеттің немесе Вьетнамның аумағында тұрақты тұруы тиіс.</w:t>
      </w:r>
      <w:r>
        <w:br/>
      </w:r>
      <w:r>
        <w:rPr>
          <w:rFonts w:ascii="Times New Roman"/>
          <w:b w:val="false"/>
          <w:i w:val="false"/>
          <w:color w:val="000000"/>
          <w:sz w:val="28"/>
        </w:rPr>
        <w:t>
      3. Егер қажетті тағайындаулар осы баптың 2-тармағында көрсетілген мерзімде жасалмаса, дау Тараптарының кез келгені дау Тараптары өзгеше уағдаласпаса, құзыретті орган ретінде Тұрақты аралық соттың Бас хатшысын (бұдан әрі «ТАС») шақыра алады. ТАС-тың Бас хатшысы Еуразиялық экономикалық одаққа мүше мемлекет немесе Вьетнам азаматы болған жағдайда немесе құзыретті органның функцияларын орындай алмайтын болса, қажетті тағайындауларды орындау туралы өтініш ТАС Бас хатшысының орынбасарына немесе Еуразиялық экономикалық одаққа мүше мемлекет немесе Вьетнам азаматы болып табылмайтын және құзыретті органның функцияларын орындауға құқығы бар келесі лауазымдық тұлғаға жолданады.</w:t>
      </w:r>
      <w:r>
        <w:br/>
      </w:r>
      <w:r>
        <w:rPr>
          <w:rFonts w:ascii="Times New Roman"/>
          <w:b w:val="false"/>
          <w:i w:val="false"/>
          <w:color w:val="000000"/>
          <w:sz w:val="28"/>
        </w:rPr>
        <w:t>
      4. Барлық төрешілер:</w:t>
      </w:r>
      <w:r>
        <w:br/>
      </w:r>
      <w:r>
        <w:rPr>
          <w:rFonts w:ascii="Times New Roman"/>
          <w:b w:val="false"/>
          <w:i w:val="false"/>
          <w:color w:val="000000"/>
          <w:sz w:val="28"/>
        </w:rPr>
        <w:t>
      a) құқықтану, халықаралық сауда және осы Келісімге кіретін басқа да мәселелер саласында немесе халықаралық сауда келісімдерінің аясында дауларды реттеуде жеткілікті деңгейдегі білімі және/немесе тәжірибесінің болуы;</w:t>
      </w:r>
      <w:r>
        <w:br/>
      </w:r>
      <w:r>
        <w:rPr>
          <w:rFonts w:ascii="Times New Roman"/>
          <w:b w:val="false"/>
          <w:i w:val="false"/>
          <w:color w:val="000000"/>
          <w:sz w:val="28"/>
        </w:rPr>
        <w:t>
      b) тек қана объективті, жан-жақтылық, әділдік, сенімділік және сауатты мағынада сайлануы;</w:t>
      </w:r>
      <w:r>
        <w:br/>
      </w:r>
      <w:r>
        <w:rPr>
          <w:rFonts w:ascii="Times New Roman"/>
          <w:b w:val="false"/>
          <w:i w:val="false"/>
          <w:color w:val="000000"/>
          <w:sz w:val="28"/>
        </w:rPr>
        <w:t>
      c) дауласып жатқан тарапттан тәуелсіз болуы және ешқандай байланысы болмауы немесе кез келгенінен ешқандай нұсқаулықтар алмауы;</w:t>
      </w:r>
      <w:r>
        <w:br/>
      </w:r>
      <w:r>
        <w:rPr>
          <w:rFonts w:ascii="Times New Roman"/>
          <w:b w:val="false"/>
          <w:i w:val="false"/>
          <w:color w:val="000000"/>
          <w:sz w:val="28"/>
        </w:rPr>
        <w:t>
      d) Тараптардың даудың қарастырылып жатқан мәселеге қатысты кез келген тура немесе жанама мүдделер қақтығысы туралы хабардар етуі тиіс.</w:t>
      </w:r>
      <w:r>
        <w:br/>
      </w:r>
      <w:r>
        <w:rPr>
          <w:rFonts w:ascii="Times New Roman"/>
          <w:b w:val="false"/>
          <w:i w:val="false"/>
          <w:color w:val="000000"/>
          <w:sz w:val="28"/>
        </w:rPr>
        <w:t>
      5. Осы Келісімнің 14.5-бабының ережелеріне сәйкес кез келген басқа жағдайда қарастырылып отырған мәселеге қатысы болған тұлғалардың даулары бойынша төреші бола алмайды.</w:t>
      </w:r>
      <w:r>
        <w:br/>
      </w:r>
      <w:r>
        <w:rPr>
          <w:rFonts w:ascii="Times New Roman"/>
          <w:b w:val="false"/>
          <w:i w:val="false"/>
          <w:color w:val="000000"/>
          <w:sz w:val="28"/>
        </w:rPr>
        <w:t>
      6. Осы баптың ережелеріне сәйкес тағайындалған төреші өкілеттіктерді орындаудан бас тартса немесе орындай алмаса, оның мұрагері Төрелік топ алғашқы рет құрылған кезде төрешіні тағайындау үшін қолданылған рәсімге сәйкес 15 күннің ішінде тағайындалады, сонымен қатар жаңадан тағайындалған төрешінің де сондай өкілдіктері мен міндеттері болады. Қарастыру барысында қолданылатын кез келген процессуалдық мерзімдер төреші өкілеттіктерді орындаудан бас тартқан немесе өкілеттіктердің орындалуына мүмкіндік бермейтін жағдайлар туындаған сәттен бастап тоқтатылады және оның орнына басқа адамды тағайындаған күннен бастап қайта басталады.</w:t>
      </w:r>
      <w:r>
        <w:br/>
      </w:r>
      <w:r>
        <w:rPr>
          <w:rFonts w:ascii="Times New Roman"/>
          <w:b w:val="false"/>
          <w:i w:val="false"/>
          <w:color w:val="000000"/>
          <w:sz w:val="28"/>
        </w:rPr>
        <w:t>
      7. Төрелік топтық құрылған күні Төрелік топ төрағасының тағайындалған күні болып табылады.</w:t>
      </w:r>
      <w:r>
        <w:br/>
      </w:r>
      <w:r>
        <w:rPr>
          <w:rFonts w:ascii="Times New Roman"/>
          <w:b w:val="false"/>
          <w:i w:val="false"/>
          <w:color w:val="000000"/>
          <w:sz w:val="28"/>
        </w:rPr>
        <w:t>
      8. Осы бапта көрсетілген талаптар мен рәсімдерді дау Тараптарының өзара келісімі бойынша өзгертуге болады.</w:t>
      </w:r>
    </w:p>
    <w:p>
      <w:pPr>
        <w:spacing w:after="0"/>
        <w:ind w:left="0"/>
        <w:jc w:val="left"/>
      </w:pPr>
      <w:r>
        <w:rPr>
          <w:rFonts w:ascii="Times New Roman"/>
          <w:b/>
          <w:i w:val="false"/>
          <w:color w:val="000000"/>
        </w:rPr>
        <w:t xml:space="preserve"> 14.9-бап Төрелік топтың функциялары</w:t>
      </w:r>
    </w:p>
    <w:p>
      <w:pPr>
        <w:spacing w:after="0"/>
        <w:ind w:left="0"/>
        <w:jc w:val="both"/>
      </w:pPr>
      <w:r>
        <w:rPr>
          <w:rFonts w:ascii="Times New Roman"/>
          <w:b w:val="false"/>
          <w:i w:val="false"/>
          <w:color w:val="000000"/>
          <w:sz w:val="28"/>
        </w:rPr>
        <w:t>      1. Төрелік топтың функциясы істің нақты мән-жайларын объективті түрде бағалауды, осы Келісімнің қолданылу мүмкіндігін және оған сәйкестікті қоса алғанда, оның алдына қойылған мәселені объективті түрде бағалаудан және олардың пікірі бойынша өздерінің қарауына берілген дауды шешу үшін қажетті тұжырымдар мен шешімдерді тұжырымдаудан, сондай-ақ дау Тараптарының сұрау салуы бойынша кез келген қабылданатын шаралардың және/немесе жеңілдіктерді тиісінше тоқтата тұрудың Төрелік топтың түпкілікті баяндамасымен сәйкестігін айқындаудан тұрады.</w:t>
      </w:r>
      <w:r>
        <w:br/>
      </w:r>
      <w:r>
        <w:rPr>
          <w:rFonts w:ascii="Times New Roman"/>
          <w:b w:val="false"/>
          <w:i w:val="false"/>
          <w:color w:val="000000"/>
          <w:sz w:val="28"/>
        </w:rPr>
        <w:t>
      2. Төрелік топтың тұжырымдары мен шешімдері Тараптардың осы Келісімде көзделген құқықтары мен міндеттемелерінің көлемін ұлғайта немесе азайта алмайды.</w:t>
      </w:r>
    </w:p>
    <w:p>
      <w:pPr>
        <w:spacing w:after="0"/>
        <w:ind w:left="0"/>
        <w:jc w:val="left"/>
      </w:pPr>
      <w:r>
        <w:rPr>
          <w:rFonts w:ascii="Times New Roman"/>
          <w:b/>
          <w:i w:val="false"/>
          <w:color w:val="000000"/>
        </w:rPr>
        <w:t xml:space="preserve"> 14.10-бап Төрелік топтың жұмыс рәсімі</w:t>
      </w:r>
    </w:p>
    <w:p>
      <w:pPr>
        <w:spacing w:after="0"/>
        <w:ind w:left="0"/>
        <w:jc w:val="both"/>
      </w:pPr>
      <w:r>
        <w:rPr>
          <w:rFonts w:ascii="Times New Roman"/>
          <w:b w:val="false"/>
          <w:i w:val="false"/>
          <w:color w:val="000000"/>
          <w:sz w:val="28"/>
        </w:rPr>
        <w:t>      1. Төрелік топтың жұмысы осы тараудың ережелеріне сәйкес жүргізіледі.</w:t>
      </w:r>
      <w:r>
        <w:br/>
      </w:r>
      <w:r>
        <w:rPr>
          <w:rFonts w:ascii="Times New Roman"/>
          <w:b w:val="false"/>
          <w:i w:val="false"/>
          <w:color w:val="000000"/>
          <w:sz w:val="28"/>
        </w:rPr>
        <w:t>
      2. Осы баптың 1-тармағына сәйкес Төрелік топ Тараптардың Төрелік топ алдында сөз сөйлеу құқығына сай және консультациялар барысында дау Тараптарының талқылауларын ескере отырып, өзіндік дербес жұмыс рәсімін әзірлейді. Дау Тараптары Төрелік топтың келісімі бойынша осы баптың ережелеріне қайшы келмейтін қосымша қағидалар мен рәсімдерді қабылдау туралы уағдаласа алады.</w:t>
      </w:r>
      <w:r>
        <w:br/>
      </w:r>
      <w:r>
        <w:rPr>
          <w:rFonts w:ascii="Times New Roman"/>
          <w:b w:val="false"/>
          <w:i w:val="false"/>
          <w:color w:val="000000"/>
          <w:sz w:val="28"/>
        </w:rPr>
        <w:t>
      3. Дау Тараптарымен консультациялар өткізгеннен кейін Төрелік топ мейлінше тез арада, құрылғанынан кейін мүмкіндігіне қарай 10 күн ішінде Төрелік топтың жұмыс кестесін айқындайды. Кестеде дау Тараптарының жазбаша өтініштерді ұсынуының нақты мерзімдері қамтылады. Мұндай кестеге өзгерістер Төрелік топпен консультациялар өткізу кезінде дау Тараптарының өзара уағдаласуы бойынша енгізілуі мүмкін.</w:t>
      </w:r>
      <w:r>
        <w:br/>
      </w:r>
      <w:r>
        <w:rPr>
          <w:rFonts w:ascii="Times New Roman"/>
          <w:b w:val="false"/>
          <w:i w:val="false"/>
          <w:color w:val="000000"/>
          <w:sz w:val="28"/>
        </w:rPr>
        <w:t>
      4. Төрелік топ дау Тараптарының сұрау салуы бойынша немесе жеке бастамасымен өз қалауы бойынша қажет деп тапқан кез келген тұлғадан немесе органнан ақпарат және/немесе техникалық консультациялар сұрата алады. Алайда, Төрелік топ осындай ақпаратты және/немесе консультацияны сұратқанға дейін бұл туралы дау Тараптарын хабардар етеді. Осылайша алынған кез келген ақпарат және/немесе техникалық консультациялар түсіндірме беру үшін дау Тараптарына табысталады. Егер Төрелік топ өзінің баяндамасын дайындаған кезде осындай ақпаратты және/немесе техникалық консультацияларды назарға алатын болса, ол дау Тараптарының осындай ақпаратқа және/немесе техникалық консультацияларға қатысты кез келген түсіндірмелерін де назарға алады.</w:t>
      </w:r>
      <w:r>
        <w:br/>
      </w:r>
      <w:r>
        <w:rPr>
          <w:rFonts w:ascii="Times New Roman"/>
          <w:b w:val="false"/>
          <w:i w:val="false"/>
          <w:color w:val="000000"/>
          <w:sz w:val="28"/>
        </w:rPr>
        <w:t>
      5. Егер Төрелік топ консенсусқа қол жеткізе алмаса (Тараптардың ортақ келісімін ала алмаса), Төрелік топ рәсімдік шешімдерді, тұжырымдар мен шешімдерді консенсус арқылы (Тараптардың ортақ келісімі бойынша) қабылдайды, мұндай рәсімдік шешімдер, тұжырымдар мен шешімдер көпшілік дауыспен қабылдануы мүмкін. Төрелік топ төрешілердің дауыс беру нәтижелері туралы ақпаратты жария етпеуге тиіс.</w:t>
      </w:r>
      <w:r>
        <w:br/>
      </w:r>
      <w:r>
        <w:rPr>
          <w:rFonts w:ascii="Times New Roman"/>
          <w:b w:val="false"/>
          <w:i w:val="false"/>
          <w:color w:val="000000"/>
          <w:sz w:val="28"/>
        </w:rPr>
        <w:t>
      6. Төрелік топтың отырыстары жабық болып табылады. Дау Тараптары отырыстарға Төрелік топтың шақыртуымен ғана қатыса алады.</w:t>
      </w:r>
      <w:r>
        <w:br/>
      </w:r>
      <w:r>
        <w:rPr>
          <w:rFonts w:ascii="Times New Roman"/>
          <w:b w:val="false"/>
          <w:i w:val="false"/>
          <w:color w:val="000000"/>
          <w:sz w:val="28"/>
        </w:rPr>
        <w:t>
      7. Егер дау Тараптары өзгеше уағдаласпаса, Төрелік топтың тыңдаулары жалпы жұрттың назары үшін жабық болып табылады.</w:t>
      </w:r>
      <w:r>
        <w:br/>
      </w:r>
      <w:r>
        <w:rPr>
          <w:rFonts w:ascii="Times New Roman"/>
          <w:b w:val="false"/>
          <w:i w:val="false"/>
          <w:color w:val="000000"/>
          <w:sz w:val="28"/>
        </w:rPr>
        <w:t>
      8. Дау Тараптарына өтініш енгізген кезде немесе дәлелдемелерді жоққа шығарған кезде кез келген тұсаукесерлерге қатысу мүмкіндігі беріледі. Даудың бір Тарапы Төрелік топқа табыстаған, алдын ала баяндаманың сипаттайтын бөлігіне қатысты кез келген түсіндірмелерді қоса алғанда, кез келген ақпарат немесе жазбаша өтініштер және Төрелік топ қойған сұрақтардың жауаптары даудың екінші Тарапының қарауы үшін қолжетімді болуға тиіс.</w:t>
      </w:r>
      <w:r>
        <w:br/>
      </w:r>
      <w:r>
        <w:rPr>
          <w:rFonts w:ascii="Times New Roman"/>
          <w:b w:val="false"/>
          <w:i w:val="false"/>
          <w:color w:val="000000"/>
          <w:sz w:val="28"/>
        </w:rPr>
        <w:t>
      9. Төрелік топтың талқылаулары және оған табысталған құжаттар құпия болып табылады.</w:t>
      </w:r>
      <w:r>
        <w:br/>
      </w:r>
      <w:r>
        <w:rPr>
          <w:rFonts w:ascii="Times New Roman"/>
          <w:b w:val="false"/>
          <w:i w:val="false"/>
          <w:color w:val="000000"/>
          <w:sz w:val="28"/>
        </w:rPr>
        <w:t>
      10. Осы тарауда ештеңе де дау Тарапына жалпы жұрттың назары үшін өзінің дербес ұстанымын жария етуге кедергі болмайды. Дау Тарапы даудың екінші Тарапы құпия ретінде белгілеген, екінші Тарап Төрелік топқа ұсынған ақпаратты құпия ақпарат ретінде қарастырады. Дау Тарапы кез келген Тараптың өтініші бойынша, жалпы жұрттың назары үшін жария етілуі мүмкін жазбаша өтініштерде қамтылған ақпараттың құпия емес түйіндемесін ұсынады.</w:t>
      </w:r>
      <w:r>
        <w:br/>
      </w:r>
      <w:r>
        <w:rPr>
          <w:rFonts w:ascii="Times New Roman"/>
          <w:b w:val="false"/>
          <w:i w:val="false"/>
          <w:color w:val="000000"/>
          <w:sz w:val="28"/>
        </w:rPr>
        <w:t>
      11. Тыңдауларды өткізу орны дау Тараптарының өзара келісімі бойынша таңдалады. Егер келісімге қол жеткізілмесе, тыңдаулар дау Тараптарының астаналарында кезекпен өткізіледі, бұл ретте бірінші тыңдау жауапкер Тараптың астанасында өткізіледі.</w:t>
      </w:r>
    </w:p>
    <w:p>
      <w:pPr>
        <w:spacing w:after="0"/>
        <w:ind w:left="0"/>
        <w:jc w:val="left"/>
      </w:pPr>
      <w:r>
        <w:rPr>
          <w:rFonts w:ascii="Times New Roman"/>
          <w:b/>
          <w:i w:val="false"/>
          <w:color w:val="000000"/>
        </w:rPr>
        <w:t xml:space="preserve"> 14.11-бап Төрелік топтың өкілеттіктері</w:t>
      </w:r>
    </w:p>
    <w:p>
      <w:pPr>
        <w:spacing w:after="0"/>
        <w:ind w:left="0"/>
        <w:jc w:val="both"/>
      </w:pPr>
      <w:r>
        <w:rPr>
          <w:rFonts w:ascii="Times New Roman"/>
          <w:b w:val="false"/>
          <w:i w:val="false"/>
          <w:color w:val="000000"/>
          <w:sz w:val="28"/>
        </w:rPr>
        <w:t>      Егер дау Тараптары өзгеше уағдаласпаса, Төрелік топты құру туралы өтінішті алған күннен бастап 20 күн ішінде мынадай өкілеттіктер айқындалады:</w:t>
      </w:r>
      <w:r>
        <w:br/>
      </w:r>
      <w:r>
        <w:rPr>
          <w:rFonts w:ascii="Times New Roman"/>
          <w:b w:val="false"/>
          <w:i w:val="false"/>
          <w:color w:val="000000"/>
          <w:sz w:val="28"/>
        </w:rPr>
        <w:t>
      «Осы Келісімнің тиісті ережелерінің аясында осы Келісімнің 14.7-бабына сәйкес Төрелік топты құру туралы өтінішті қарауға берілген мәселені зерделеу және дауды шешу мақсатында себептерін анықтай отырып, заң мен фактілердің негізінде тұжырым жасау және шешім қабылдау».</w:t>
      </w:r>
    </w:p>
    <w:p>
      <w:pPr>
        <w:spacing w:after="0"/>
        <w:ind w:left="0"/>
        <w:jc w:val="left"/>
      </w:pPr>
      <w:r>
        <w:rPr>
          <w:rFonts w:ascii="Times New Roman"/>
          <w:b/>
          <w:i w:val="false"/>
          <w:color w:val="000000"/>
        </w:rPr>
        <w:t xml:space="preserve"> 14.12-бап Талқылауларды тоқтату немесе тоқтата тұру</w:t>
      </w:r>
    </w:p>
    <w:p>
      <w:pPr>
        <w:spacing w:after="0"/>
        <w:ind w:left="0"/>
        <w:jc w:val="both"/>
      </w:pPr>
      <w:r>
        <w:rPr>
          <w:rFonts w:ascii="Times New Roman"/>
          <w:b w:val="false"/>
          <w:i w:val="false"/>
          <w:color w:val="000000"/>
          <w:sz w:val="28"/>
        </w:rPr>
        <w:t>      1. Төрелік топ өз жұмысын дау Тараптарының бірлескен өтініші бойынша тоқтатады. Мұндай жағдайда дау Тараптары Төрелік топтың төрағасын және Бірлескен комитетті бірлесіп хабардар етеді.</w:t>
      </w:r>
      <w:r>
        <w:br/>
      </w:r>
      <w:r>
        <w:rPr>
          <w:rFonts w:ascii="Times New Roman"/>
          <w:b w:val="false"/>
          <w:i w:val="false"/>
          <w:color w:val="000000"/>
          <w:sz w:val="28"/>
        </w:rPr>
        <w:t xml:space="preserve">
      2. Төрелік топ дау Тараптарының бірлескен өтініші негізінде осындай бірлескен өтінішті алған күннен бастап кез келген уақытта бірінен соң бірі келетін </w:t>
      </w:r>
      <w:r>
        <w:br/>
      </w:r>
      <w:r>
        <w:rPr>
          <w:rFonts w:ascii="Times New Roman"/>
          <w:b w:val="false"/>
          <w:i w:val="false"/>
          <w:color w:val="000000"/>
          <w:sz w:val="28"/>
        </w:rPr>
        <w:t>
12 айдан аспайтын кезеңге жұмысын тоқтатады. Мұндай жағдайда дау Тараптары Төрелік топтың төрағасын бірлесіп хабардар етеді. Осы кезең ішінде Тараптардың кез келгені Төрелік топтың төрағасын және даудың екінші Тарапын хабардар ете отырып, Төрелік топқа жұмысты жалғастыру өкілеттігін бере алады. Мұндай жағдайда осы тарауда белгіленген барлық тиісті уақытша кезеңдер жұмыс тоқтатыла тұрған уақыт кезеңіне ұзартылады. Егер Төрелік топтың жұмысы бірінен соң бірі келетін 12 айдан артық мерзімге тоқтатыла тұрған болса, Төрелік топ өз жұмысын тоқтатады. Егер Тараптар өзгеше уағдаласпаса, Төрелік топ құру туралы алғашқы өтініште көрсетілген сол негіздеме бойынша сол дау Тараптарының жаңа Төрелік топты құру құқығы күшін жоғалтады.</w:t>
      </w:r>
    </w:p>
    <w:p>
      <w:pPr>
        <w:spacing w:after="0"/>
        <w:ind w:left="0"/>
        <w:jc w:val="left"/>
      </w:pPr>
      <w:r>
        <w:rPr>
          <w:rFonts w:ascii="Times New Roman"/>
          <w:b/>
          <w:i w:val="false"/>
          <w:color w:val="000000"/>
        </w:rPr>
        <w:t xml:space="preserve"> 14.13-бап Төрелік топтың баяндамалары</w:t>
      </w:r>
    </w:p>
    <w:p>
      <w:pPr>
        <w:spacing w:after="0"/>
        <w:ind w:left="0"/>
        <w:jc w:val="both"/>
      </w:pPr>
      <w:r>
        <w:rPr>
          <w:rFonts w:ascii="Times New Roman"/>
          <w:b w:val="false"/>
          <w:i w:val="false"/>
          <w:color w:val="000000"/>
          <w:sz w:val="28"/>
        </w:rPr>
        <w:t>      1. Төрелік топ баяндамаларының жобалары дау Тараптарының қатысуынсыз жасалады және осы Келісімнің тиісті ережелеріне, дау Тараптарының өтініштері мен дәлелдеріне және осы Келісімнің 14.10-бабының 4-тармағына сәйкес алынған кез келген ақпаратқа және/немесе техникалық консультацияларға негізделеді.</w:t>
      </w:r>
      <w:r>
        <w:br/>
      </w:r>
      <w:r>
        <w:rPr>
          <w:rFonts w:ascii="Times New Roman"/>
          <w:b w:val="false"/>
          <w:i w:val="false"/>
          <w:color w:val="000000"/>
          <w:sz w:val="28"/>
        </w:rPr>
        <w:t xml:space="preserve">
      2. Төрелік топ Төрелік топтың құрылған күнінен бастап 90 күн ішінде немесе тез бүлінетін тауарларға қатысты жағдайларды қоса алғанда, шұғыл жағдайларда 60 күн ішінде алдын ала баяндаманы ұсынуға тиіс. Алдын ала баяндамада </w:t>
      </w:r>
      <w:r>
        <w:rPr>
          <w:rFonts w:ascii="Times New Roman"/>
          <w:b w:val="false"/>
          <w:i/>
          <w:color w:val="000000"/>
          <w:sz w:val="28"/>
        </w:rPr>
        <w:t>inter alia</w:t>
      </w:r>
      <w:r>
        <w:rPr>
          <w:rFonts w:ascii="Times New Roman"/>
          <w:b w:val="false"/>
          <w:i w:val="false"/>
          <w:color w:val="000000"/>
          <w:sz w:val="28"/>
        </w:rPr>
        <w:t xml:space="preserve"> сипаттамалық бөлімдерді де, сондай-ақ Төрелік топтың тұжырымдары мен қорытындылары да камтылады.</w:t>
      </w:r>
      <w:r>
        <w:br/>
      </w:r>
      <w:r>
        <w:rPr>
          <w:rFonts w:ascii="Times New Roman"/>
          <w:b w:val="false"/>
          <w:i w:val="false"/>
          <w:color w:val="000000"/>
          <w:sz w:val="28"/>
        </w:rPr>
        <w:t>
      3. Ерекше жағдайларда, егер Төрелік топ осы баптың 2-тармағында көрсетілген мерзімде алдын ала баяндаманы ұсына алмаймын деп есептесе, ол дау Тараптарын осы кідірістің себептері туралы жазбаша түрде хабар етеді және өзінің алдын ала баяндамасын қандай мерзімдерде ұсынуды көздейтінін көрсетеді. Дау Тараптары өзгеше уағдаласпаса, кез келген кідіріс 30 күндік қосымша мерзімнен аспауға тиіс.</w:t>
      </w:r>
      <w:r>
        <w:br/>
      </w:r>
      <w:r>
        <w:rPr>
          <w:rFonts w:ascii="Times New Roman"/>
          <w:b w:val="false"/>
          <w:i w:val="false"/>
          <w:color w:val="000000"/>
          <w:sz w:val="28"/>
        </w:rPr>
        <w:t>
      4. Дау Тараптары өзгеше уағдаласпаса, дау Тарапы алдын ала баяндама бойынша өзінің жазбаша түсіндірмелерін Төрелік топқа алдын ала баяндаманы алған кезден бастап 15 күн ішінде ұсына алады.</w:t>
      </w:r>
      <w:r>
        <w:br/>
      </w:r>
      <w:r>
        <w:rPr>
          <w:rFonts w:ascii="Times New Roman"/>
          <w:b w:val="false"/>
          <w:i w:val="false"/>
          <w:color w:val="000000"/>
          <w:sz w:val="28"/>
        </w:rPr>
        <w:t>
      5. Төрелік топ дау Тараптарының кез келген жазбаша түсіндірмелерін қарағаннан кейін және өзі қажет деп санайтын қосымша зерттеулерді жүргізгеннен кейін, дау Тараптары өзгеше уағдаласпаса, дау Тараптарына түпкілікті баяндаманы алдын ала баяндама жолданған күннен бастап 30 күн ішінде ұсынады.</w:t>
      </w:r>
      <w:r>
        <w:br/>
      </w:r>
      <w:r>
        <w:rPr>
          <w:rFonts w:ascii="Times New Roman"/>
          <w:b w:val="false"/>
          <w:i w:val="false"/>
          <w:color w:val="000000"/>
          <w:sz w:val="28"/>
        </w:rPr>
        <w:t>
      6. Егер түпкілікті баяндамада Төрелік топ дау Тарапы қабылдаған шаралар осы Келісімге сәйкес келмейді деген тұжырымға келсе, ол өзінің тұжырымдары мен шешімдеріне сәйкессіздікті жою туралы талапты енгізеді.</w:t>
      </w:r>
      <w:r>
        <w:br/>
      </w:r>
      <w:r>
        <w:rPr>
          <w:rFonts w:ascii="Times New Roman"/>
          <w:b w:val="false"/>
          <w:i w:val="false"/>
          <w:color w:val="000000"/>
          <w:sz w:val="28"/>
        </w:rPr>
        <w:t>
      7. Егер даудың кез келген Тарапының қарсылықтары болмаса, дау Тараптары құпия ақпаратты сақтау шарты сақталған жағдайда, Төрелік топтың түпкілікті баяндамасын Төрелік топ оны жолдаған күннен бастап 15 күн ішінде жалпы жұрттың назары үшін қолжетімді етеді. Бұл жағдайда түпкілікті баяндама осы Келісімнің барлық Тараптарына табысталады.</w:t>
      </w:r>
      <w:r>
        <w:br/>
      </w:r>
      <w:r>
        <w:rPr>
          <w:rFonts w:ascii="Times New Roman"/>
          <w:b w:val="false"/>
          <w:i w:val="false"/>
          <w:color w:val="000000"/>
          <w:sz w:val="28"/>
        </w:rPr>
        <w:t>
      8. Төрелік топтың түпкілікті баяндамасы даудың нақты нысанына қатысты дау Тараптары үшін түпкілікті және міндетті болып табылады.</w:t>
      </w:r>
    </w:p>
    <w:p>
      <w:pPr>
        <w:spacing w:after="0"/>
        <w:ind w:left="0"/>
        <w:jc w:val="left"/>
      </w:pPr>
      <w:r>
        <w:rPr>
          <w:rFonts w:ascii="Times New Roman"/>
          <w:b/>
          <w:i w:val="false"/>
          <w:color w:val="000000"/>
        </w:rPr>
        <w:t xml:space="preserve"> 14.14-бап Орындау</w:t>
      </w:r>
    </w:p>
    <w:p>
      <w:pPr>
        <w:spacing w:after="0"/>
        <w:ind w:left="0"/>
        <w:jc w:val="both"/>
      </w:pPr>
      <w:r>
        <w:rPr>
          <w:rFonts w:ascii="Times New Roman"/>
          <w:b w:val="false"/>
          <w:i w:val="false"/>
          <w:color w:val="000000"/>
          <w:sz w:val="28"/>
        </w:rPr>
        <w:t>      1. Дау Тараптары Төрелік топтың шешімдерін дереу орындайды. Егер дереу орындау мүмкін болмаса, дау Тараптары бұл шешімдерді ақылға қонымды мерзімде орындайды. Ақылға қонымды мерзім дау Тараптарының өзара келісімі бойынша айқындалады. Егер дау Тараптары ақылға қонымды мерзімді Төрелік топ түпкілікті баяндамасын жолдаған кезден бастап 45 күн ішінде айқындай алмаса, даудың кез келген Тарапы бұл мәселені Төрелік топтың қарауына бере алады, ол Төрелік топ дау Тараптарымен консультациялар өткізгеннен кейін ақылға қонымды мерзімді белгілейді.</w:t>
      </w:r>
      <w:r>
        <w:br/>
      </w:r>
      <w:r>
        <w:rPr>
          <w:rFonts w:ascii="Times New Roman"/>
          <w:b w:val="false"/>
          <w:i w:val="false"/>
          <w:color w:val="000000"/>
          <w:sz w:val="28"/>
        </w:rPr>
        <w:t>
      2. Жауапкер Тараптың осы бапта көзделген ақылға қонымды мерзім ішінде Төрелік топтың баяндамасына сәйкес сәйкессіздікті жойғаны немесе жоймағаны туралы дау Тараптарының арасында келіспеушіліктер туындаған кезде даудың екінші Тарапы бұл мәселені сол Төрелік топтың қарауына бере алады.</w:t>
      </w:r>
      <w:r>
        <w:br/>
      </w:r>
      <w:r>
        <w:rPr>
          <w:rFonts w:ascii="Times New Roman"/>
          <w:b w:val="false"/>
          <w:i w:val="false"/>
          <w:color w:val="000000"/>
          <w:sz w:val="28"/>
        </w:rPr>
        <w:t>
      3. Төрелік топ өзінің баяндамасын осы баптың 1 немесе 2-тармақтарында көзделген мәселені табыстаған кезден бастап 60 күн ішінде қарауға жолдайды. Баяндамада Төрелік топтың анықтамасы және құрылу себептерінің негіздемесі қамтылады. Егер Төрелік топ осы уақыт кезеңі ішінде баяндамасын ұсыну мүмкін болмайтыны туралы шешім қабылдаса, ол осы кідірістің себептері туралы дау Тараптарын жазбаша нысанда хабардар етеді және өзінің баяндамасын қандай мерзімдерде ұсынатынын көрсетеді. Егер дау Тараптары өзгеше уағдаласпаса, кез келген кідіріс 30 күндік қосымша мерзімнен аспауға тиіс.</w:t>
      </w:r>
      <w:r>
        <w:br/>
      </w:r>
      <w:r>
        <w:rPr>
          <w:rFonts w:ascii="Times New Roman"/>
          <w:b w:val="false"/>
          <w:i w:val="false"/>
          <w:color w:val="000000"/>
          <w:sz w:val="28"/>
        </w:rPr>
        <w:t>
      4. Дау Тараптары Төрелік топтың түпкілікті баяндамасын орындау үшін өзара қолайлы шешім іздеуді кез келген уақытта жалғастыра алады.</w:t>
      </w:r>
    </w:p>
    <w:p>
      <w:pPr>
        <w:spacing w:after="0"/>
        <w:ind w:left="0"/>
        <w:jc w:val="left"/>
      </w:pPr>
      <w:r>
        <w:rPr>
          <w:rFonts w:ascii="Times New Roman"/>
          <w:b/>
          <w:i w:val="false"/>
          <w:color w:val="000000"/>
        </w:rPr>
        <w:t xml:space="preserve"> 14.15-бап Өтемақы және пайданы тоқтата тұру</w:t>
      </w:r>
    </w:p>
    <w:p>
      <w:pPr>
        <w:spacing w:after="0"/>
        <w:ind w:left="0"/>
        <w:jc w:val="both"/>
      </w:pPr>
      <w:r>
        <w:rPr>
          <w:rFonts w:ascii="Times New Roman"/>
          <w:b w:val="false"/>
          <w:i w:val="false"/>
          <w:color w:val="000000"/>
          <w:sz w:val="28"/>
        </w:rPr>
        <w:t>      1. Егер дау Тарапы осы Келісімнің 14.14-бабына сәйкес көзделген ақылға қонымды мерзім ішінде Төрелік топтың шешімін орындамаса немесе осындай әрекеттерден өзінің бас тартатыны туралы екінші Тарапқа хабарласа және/немесе осы Төрелік топ осы Келісімнің 14.14-бабына сәйкес Төрелік топтың шешімін дау Тарапы орындамады деген шешім қабылдаса, даудың мұндай Тарапы даудың екінші Тарапының өтініші бойынша өзара қолайлы өтемақыны келісу мақсатында консультацияларды бастайды. Егер осындай өтінішті алғаннан кейін 20 күн ішінде мұндай келісімге қол жеткізілмесе, даудың екінші Тарапының осы Келісім шеңберінде ұсынылатын пайданың қолданысын тоқтата тұруға, бірақ Төрелік топ осы Келісімге сәйкес келмейді деп таныған шаралардың әсеріне сәйкес келетін баламалы көлемде ғана тоқтата тұруға құқығы бар.</w:t>
      </w:r>
      <w:r>
        <w:br/>
      </w:r>
      <w:r>
        <w:rPr>
          <w:rFonts w:ascii="Times New Roman"/>
          <w:b w:val="false"/>
          <w:i w:val="false"/>
          <w:color w:val="000000"/>
          <w:sz w:val="28"/>
        </w:rPr>
        <w:t>
      2. Қандай пайданың қолданысын тоқтата тұру қажет екенін қарастырған кезде дау Тарапы бірінші кезекте пайданы Төрелік топ осы Келісімге сәйкес келмейді деп таныған шаралар әсер еткен сол бір сегментте немесе сегменттерде қарастырады. Егер даудың бұл Тарапы осы сегментте немесе сегменттерде пайданы тоқтата тұру іс жүзінде мүмкін болмайды немесе тиімді болмайды деп есептесе, ол басқа сегменттердегі пайданы тоқтата тұруға құқылы.</w:t>
      </w:r>
      <w:r>
        <w:br/>
      </w:r>
      <w:r>
        <w:rPr>
          <w:rFonts w:ascii="Times New Roman"/>
          <w:b w:val="false"/>
          <w:i w:val="false"/>
          <w:color w:val="000000"/>
          <w:sz w:val="28"/>
        </w:rPr>
        <w:t>
      3. Дау Тарапы қандай пайданы тоқтата тұруға ниетті екені туралы, осындай тоқтата тұрудың себептері туралы және тоқтата тұруды қолданудың басталғаны туралы даудың екінші Тарапын осындай тоқтата тұру күшіне енген күнге дейінгі 30 күннен кешіктірмей хабардар етеді. Даудың екінші Тарапы мұндай хабарламаны алған күннен бастап 15 күн ішінде дау Тарапы тоқтата тұруға ниет білдірген пайда осы Келісімге сәйкес келмейді деп танылған шара көрсеткен шараларға баламалығы немесе баламалы еместігі туралы және ұсынылатын тоқтата тұрудың осы баптың 1 және 2-тармақтарына сәйкес келетіні немесе келмейтіні туралы шешім қабылдау жөніндегі өтінішпен осы Төрелік топқа жүгіне алады. Төрелік топтың шешімі осындай өтініш алған кезден бастап 45 күн ішінде қабылданады және бұл шешім түпкілікті әрі дау Тараптырының орындауы үшін міндетті болып табылады. Төрелік топ шешімді жолдаған күнге дейін пайданы тоқтата тұру қолданылмайды.</w:t>
      </w:r>
      <w:r>
        <w:br/>
      </w:r>
      <w:r>
        <w:rPr>
          <w:rFonts w:ascii="Times New Roman"/>
          <w:b w:val="false"/>
          <w:i w:val="false"/>
          <w:color w:val="000000"/>
          <w:sz w:val="28"/>
        </w:rPr>
        <w:t>
      4. Өтемақы және/немесе пайданы тоқтата тұру уақытша сипатта болады және Төрелік топтың түпкілкті баяндамасында айқындалғандай, сәйкессіздіктер толық жойылғанға дейін негізгі шара ретінде қолданылмайды. Дау Тарапы өтемақыны және/немесе пайданы тоқтата тұруды осы Келісімге сәйкес келмейді деп танылған шараның күші жойылғанға дейін немесе осы Келісімге сәйкес келетіндей болып өзгертілгенге дейін немесе дау Тараптары өздерінің дауын өзге тәсілмен шешкенге дейін қолданылады.</w:t>
      </w:r>
      <w:r>
        <w:br/>
      </w:r>
      <w:r>
        <w:rPr>
          <w:rFonts w:ascii="Times New Roman"/>
          <w:b w:val="false"/>
          <w:i w:val="false"/>
          <w:color w:val="000000"/>
          <w:sz w:val="28"/>
        </w:rPr>
        <w:t>
      5. Дау Тарапының өтініші негізінде осы Төрелік топ пайданы тоқтата тұрудан кейін қабылданған және пайданы тоқтата тұруды алып тастау немесе өзгерту туралы шешімнің аясындағы кез келген енгізілген шараның өзінің түпкілікті баяндамасына сәйкестігі туралы шешім қабылдайды. Төрелік топ өтінішті алған күннен бастап 30 күн ішінде шешім қабылдайды.</w:t>
      </w:r>
    </w:p>
    <w:p>
      <w:pPr>
        <w:spacing w:after="0"/>
        <w:ind w:left="0"/>
        <w:jc w:val="left"/>
      </w:pPr>
      <w:r>
        <w:rPr>
          <w:rFonts w:ascii="Times New Roman"/>
          <w:b/>
          <w:i w:val="false"/>
          <w:color w:val="000000"/>
        </w:rPr>
        <w:t xml:space="preserve"> 14.16-бап Шығыстар</w:t>
      </w:r>
    </w:p>
    <w:p>
      <w:pPr>
        <w:spacing w:after="0"/>
        <w:ind w:left="0"/>
        <w:jc w:val="both"/>
      </w:pPr>
      <w:r>
        <w:rPr>
          <w:rFonts w:ascii="Times New Roman"/>
          <w:b w:val="false"/>
          <w:i w:val="false"/>
          <w:color w:val="000000"/>
          <w:sz w:val="28"/>
        </w:rPr>
        <w:t>      1. Егер Тараптар өзгеше уағдаласпаса:</w:t>
      </w:r>
      <w:r>
        <w:br/>
      </w:r>
      <w:r>
        <w:rPr>
          <w:rFonts w:ascii="Times New Roman"/>
          <w:b w:val="false"/>
          <w:i w:val="false"/>
          <w:color w:val="000000"/>
          <w:sz w:val="28"/>
        </w:rPr>
        <w:t>
      a) даудың әрбір Тарапы өзі тағайындаған төреші бойынша шығыстарды, өзінің жеке шығыстарын және сот шығындарын көтереді;</w:t>
      </w:r>
      <w:r>
        <w:br/>
      </w:r>
      <w:r>
        <w:rPr>
          <w:rFonts w:ascii="Times New Roman"/>
          <w:b w:val="false"/>
          <w:i w:val="false"/>
          <w:color w:val="000000"/>
          <w:sz w:val="28"/>
        </w:rPr>
        <w:t>
      b) Төрелік топтың төрағасы көрсететін қызметтерге ақы төлеуді және талқылаулар өткізумен байланысты басқа да шығыстарды төлеуді дау Тараптары тең бөліктермен жүзеге асырады.</w:t>
      </w:r>
      <w:r>
        <w:br/>
      </w:r>
      <w:r>
        <w:rPr>
          <w:rFonts w:ascii="Times New Roman"/>
          <w:b w:val="false"/>
          <w:i w:val="false"/>
          <w:color w:val="000000"/>
          <w:sz w:val="28"/>
        </w:rPr>
        <w:t>
      2. Даудың әрбір Тарапының сұрау салуы бойынша Төрелік топ қаралатын істі ескере отырып, осы баптың 1-тармағының b) тармақшасында көрсетілген шығыстар туралы шешім қабылдауы мүмкін.</w:t>
      </w:r>
    </w:p>
    <w:p>
      <w:pPr>
        <w:spacing w:after="0"/>
        <w:ind w:left="0"/>
        <w:jc w:val="left"/>
      </w:pPr>
      <w:r>
        <w:rPr>
          <w:rFonts w:ascii="Times New Roman"/>
          <w:b/>
          <w:i w:val="false"/>
          <w:color w:val="000000"/>
        </w:rPr>
        <w:t xml:space="preserve"> 14.17-бап Тілі</w:t>
      </w:r>
    </w:p>
    <w:p>
      <w:pPr>
        <w:spacing w:after="0"/>
        <w:ind w:left="0"/>
        <w:jc w:val="both"/>
      </w:pPr>
      <w:r>
        <w:rPr>
          <w:rFonts w:ascii="Times New Roman"/>
          <w:b w:val="false"/>
          <w:i w:val="false"/>
          <w:color w:val="000000"/>
          <w:sz w:val="28"/>
        </w:rPr>
        <w:t>      1. Осы тарауға сәйкес барлық талқылауларда және құжаттарда ағылшын тілі қолданылады.</w:t>
      </w:r>
      <w:r>
        <w:br/>
      </w:r>
      <w:r>
        <w:rPr>
          <w:rFonts w:ascii="Times New Roman"/>
          <w:b w:val="false"/>
          <w:i w:val="false"/>
          <w:color w:val="000000"/>
          <w:sz w:val="28"/>
        </w:rPr>
        <w:t>
      2. Осы тарауға сәйкес талқылау барысында пайдалану үшін берілетін кез келген құжат ағылшын тілінде ұсынылады. Егер құжаттардың түпнұсқаларының ағылшын тіліндегі аудармасы болмаса, оларды ұсынушы дау Тарапы осы құжаттарды ағылшын тіліне аударуды қамтамасыз етеді.</w:t>
      </w:r>
    </w:p>
    <w:p>
      <w:pPr>
        <w:spacing w:after="0"/>
        <w:ind w:left="0"/>
        <w:jc w:val="left"/>
      </w:pPr>
      <w:r>
        <w:rPr>
          <w:rFonts w:ascii="Times New Roman"/>
          <w:b/>
          <w:i w:val="false"/>
          <w:color w:val="000000"/>
        </w:rPr>
        <w:t xml:space="preserve"> 15-ТАРАУ</w:t>
      </w:r>
      <w:r>
        <w:br/>
      </w:r>
      <w:r>
        <w:rPr>
          <w:rFonts w:ascii="Times New Roman"/>
          <w:b/>
          <w:i w:val="false"/>
          <w:color w:val="000000"/>
        </w:rPr>
        <w:t>
ҚОРЫТЫНДЫ ЕРЕЖЕЛЕР 15.1-бап Қосымшалар</w:t>
      </w:r>
    </w:p>
    <w:p>
      <w:pPr>
        <w:spacing w:after="0"/>
        <w:ind w:left="0"/>
        <w:jc w:val="both"/>
      </w:pPr>
      <w:r>
        <w:rPr>
          <w:rFonts w:ascii="Times New Roman"/>
          <w:b w:val="false"/>
          <w:i w:val="false"/>
          <w:color w:val="000000"/>
          <w:sz w:val="28"/>
        </w:rPr>
        <w:t>      Осы Келісімге қосымшалар осы Келісімнің ажырамас бөлігі болып табылады.</w:t>
      </w:r>
    </w:p>
    <w:p>
      <w:pPr>
        <w:spacing w:after="0"/>
        <w:ind w:left="0"/>
        <w:jc w:val="left"/>
      </w:pPr>
      <w:r>
        <w:rPr>
          <w:rFonts w:ascii="Times New Roman"/>
          <w:b/>
          <w:i w:val="false"/>
          <w:color w:val="000000"/>
        </w:rPr>
        <w:t xml:space="preserve"> 15.2-бап Қосылу</w:t>
      </w:r>
    </w:p>
    <w:p>
      <w:pPr>
        <w:spacing w:after="0"/>
        <w:ind w:left="0"/>
        <w:jc w:val="both"/>
      </w:pPr>
      <w:r>
        <w:rPr>
          <w:rFonts w:ascii="Times New Roman"/>
          <w:b w:val="false"/>
          <w:i w:val="false"/>
          <w:color w:val="000000"/>
          <w:sz w:val="28"/>
        </w:rPr>
        <w:t>      1. Еуразиялық экономикалық одаққа мүше жаңа мемлекет осы Келісімге осындай қосылу мәселесі жөніндегі Тараптардың өзара келісімі бойынша қосылады. Мұндай қосылу осы Келісімге қосымша хаттама арқылы жүзеге асырылады.</w:t>
      </w:r>
      <w:r>
        <w:br/>
      </w:r>
      <w:r>
        <w:rPr>
          <w:rFonts w:ascii="Times New Roman"/>
          <w:b w:val="false"/>
          <w:i w:val="false"/>
          <w:color w:val="000000"/>
          <w:sz w:val="28"/>
        </w:rPr>
        <w:t>
      2. Еуразиялық экономикалық комиссия кез келген үшінші мемлекеттің Еуразиялық экономикалық одаққа кіруге кандидат мемлекеттің мәртебесін алуы туралы және Еуразиялық экономикалық одаққа кез келген қосылу туралы Вьетнамды дереу хабардар етеді.</w:t>
      </w:r>
      <w:r>
        <w:br/>
      </w:r>
      <w:r>
        <w:rPr>
          <w:rFonts w:ascii="Times New Roman"/>
          <w:b w:val="false"/>
          <w:i w:val="false"/>
          <w:color w:val="000000"/>
          <w:sz w:val="28"/>
        </w:rPr>
        <w:t>
      3. Кандидат мемлекеттің Еуразиялық экономикалық одаққа кіруі үшін нұқсансыз, көрсетілетін қызметтер, инвестициялар және жеке тұлғаларды алып өту туралы ережелерге қатысты (осы Келісімнің XX тарауы ______, XX Қосымша ________) бір жағынан, Еуразиялық экономикалық одаққа кіруге кандидат мемлекет және екінші жағынан, Вьетнам арасында келіссөздер жүргізілуі мүмкін.</w:t>
      </w:r>
      <w:r>
        <w:br/>
      </w:r>
      <w:r>
        <w:rPr>
          <w:rFonts w:ascii="Times New Roman"/>
          <w:b w:val="false"/>
          <w:i w:val="false"/>
          <w:color w:val="000000"/>
          <w:sz w:val="28"/>
        </w:rPr>
        <w:t>
      4. Еуразиялық экономикалық одаққа кіруге кандидат мемлекет және Вьетнам Еуразиялық экономикалық одаққа кіруге кандидат мемлекет Еуразиялық экономикалық одаққа мүше мемлекет болғанға дейін осы баптың 3-тармағында көзделген келіссөздерді аяқтау үшін күш-жігерін жұмсайды.</w:t>
      </w:r>
    </w:p>
    <w:p>
      <w:pPr>
        <w:spacing w:after="0"/>
        <w:ind w:left="0"/>
        <w:jc w:val="left"/>
      </w:pPr>
      <w:r>
        <w:rPr>
          <w:rFonts w:ascii="Times New Roman"/>
          <w:b/>
          <w:i w:val="false"/>
          <w:color w:val="000000"/>
        </w:rPr>
        <w:t xml:space="preserve"> 15.3-бап Шығу және қолданысын тоқтату</w:t>
      </w:r>
    </w:p>
    <w:p>
      <w:pPr>
        <w:spacing w:after="0"/>
        <w:ind w:left="0"/>
        <w:jc w:val="both"/>
      </w:pPr>
      <w:r>
        <w:rPr>
          <w:rFonts w:ascii="Times New Roman"/>
          <w:b w:val="false"/>
          <w:i w:val="false"/>
          <w:color w:val="000000"/>
          <w:sz w:val="28"/>
        </w:rPr>
        <w:t>      1. Әрбір Тарап басқа Тарапты 6 ай бұрын жазбаша түрде ескерте отырып, осы Келісімнен шыға алады.</w:t>
      </w:r>
      <w:r>
        <w:br/>
      </w:r>
      <w:r>
        <w:rPr>
          <w:rFonts w:ascii="Times New Roman"/>
          <w:b w:val="false"/>
          <w:i w:val="false"/>
          <w:color w:val="000000"/>
          <w:sz w:val="28"/>
        </w:rPr>
        <w:t>
      2. Осы Келісім Одақ туралы шарттан шығатын кез келген Еуразиялық экономикалық одаққа мүше мемлекет үшін Одақ туралы шарттан шыққан күнінен бастап өзінің қолданысын тоқтатады. Еуразиялық экономикалық одақ осындай шығудан 6 ай бұрын Вьетнамды жазбаша түрде хабардар етеді.</w:t>
      </w:r>
    </w:p>
    <w:p>
      <w:pPr>
        <w:spacing w:after="0"/>
        <w:ind w:left="0"/>
        <w:jc w:val="left"/>
      </w:pPr>
      <w:r>
        <w:rPr>
          <w:rFonts w:ascii="Times New Roman"/>
          <w:b/>
          <w:i w:val="false"/>
          <w:color w:val="000000"/>
        </w:rPr>
        <w:t xml:space="preserve"> 15.4-бап Эволюциялық ескертпе</w:t>
      </w:r>
    </w:p>
    <w:p>
      <w:pPr>
        <w:spacing w:after="0"/>
        <w:ind w:left="0"/>
        <w:jc w:val="both"/>
      </w:pPr>
      <w:r>
        <w:rPr>
          <w:rFonts w:ascii="Times New Roman"/>
          <w:b w:val="false"/>
          <w:i w:val="false"/>
          <w:color w:val="000000"/>
          <w:sz w:val="28"/>
        </w:rPr>
        <w:t xml:space="preserve">      1. Тараптар осы Келісімді халықаралық экономикалық қатынастарда, ДСҰ шеңберінде </w:t>
      </w:r>
      <w:r>
        <w:rPr>
          <w:rFonts w:ascii="Times New Roman"/>
          <w:b w:val="false"/>
          <w:i/>
          <w:color w:val="000000"/>
          <w:sz w:val="28"/>
        </w:rPr>
        <w:t xml:space="preserve">inter alia </w:t>
      </w:r>
      <w:r>
        <w:rPr>
          <w:rFonts w:ascii="Times New Roman"/>
          <w:b w:val="false"/>
          <w:i w:val="false"/>
          <w:color w:val="000000"/>
          <w:sz w:val="28"/>
        </w:rPr>
        <w:t>(оның ішінде)-да болашақтағы өзгерістерді ескере отырып, қайта қарауға және осы мәнмәтінде және кез келген маңызды факторларды есепке алу аясында осы Келісім шеңберіндегі ынтымақтастықты одан әрі дамытып, тереңдете түсу және әлі қамтылмаған салаларда оны кеңейте түсу мүмкіндігін зерделеуге міндеттенеді. Бірлескен комитет, егер орынды деп санаса, Тараптарға ұсынымдар, атап айтқанда, осындай келіссөздерді бастау туралы ұсынымдар беруі мүмкін.</w:t>
      </w:r>
      <w:r>
        <w:br/>
      </w:r>
      <w:r>
        <w:rPr>
          <w:rFonts w:ascii="Times New Roman"/>
          <w:b w:val="false"/>
          <w:i w:val="false"/>
          <w:color w:val="000000"/>
          <w:sz w:val="28"/>
        </w:rPr>
        <w:t>
      2. Тараптар Келісімде бекітілген мақсаттарды жетілдіру мақсатында, егер осы Тараптар өзгеше уағдаласпаса, осы Келісім күшіне енгеннен кейін 3 жылдан соң және содан кейін әрбір 5 жыл сайын осы Келісімнің жалпы қаралуын орындауға міндеттенеді.</w:t>
      </w:r>
    </w:p>
    <w:p>
      <w:pPr>
        <w:spacing w:after="0"/>
        <w:ind w:left="0"/>
        <w:jc w:val="left"/>
      </w:pPr>
      <w:r>
        <w:rPr>
          <w:rFonts w:ascii="Times New Roman"/>
          <w:b/>
          <w:i w:val="false"/>
          <w:color w:val="000000"/>
        </w:rPr>
        <w:t xml:space="preserve"> 15.5-бап Өзгерістер енгізу</w:t>
      </w:r>
    </w:p>
    <w:p>
      <w:pPr>
        <w:spacing w:after="0"/>
        <w:ind w:left="0"/>
        <w:jc w:val="both"/>
      </w:pPr>
      <w:r>
        <w:rPr>
          <w:rFonts w:ascii="Times New Roman"/>
          <w:b w:val="false"/>
          <w:i w:val="false"/>
          <w:color w:val="000000"/>
          <w:sz w:val="28"/>
        </w:rPr>
        <w:t>      1. Тараптар осы Келісімге өзара жазбаша келісім бойынша өзгерістер енгізуі мүмкін.</w:t>
      </w:r>
      <w:r>
        <w:br/>
      </w:r>
      <w:r>
        <w:rPr>
          <w:rFonts w:ascii="Times New Roman"/>
          <w:b w:val="false"/>
          <w:i w:val="false"/>
          <w:color w:val="000000"/>
          <w:sz w:val="28"/>
        </w:rPr>
        <w:t>
      2. Өзгерістер осы Келісімнің 15.6-бабының ережелеріне сәйкес күшіне енеді. Барлық өзгерістер осы Келісімнің ажырамас бөлігі болып табылады.</w:t>
      </w:r>
    </w:p>
    <w:p>
      <w:pPr>
        <w:spacing w:after="0"/>
        <w:ind w:left="0"/>
        <w:jc w:val="left"/>
      </w:pPr>
      <w:r>
        <w:rPr>
          <w:rFonts w:ascii="Times New Roman"/>
          <w:b/>
          <w:i w:val="false"/>
          <w:color w:val="000000"/>
        </w:rPr>
        <w:t xml:space="preserve"> 15.6-бап Күшіне енуі</w:t>
      </w:r>
    </w:p>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Еуразиялық экономикалық одаққа мүше мемлекеттер мен Вьетнамның орындағаны туралы соңғы жазбаша хабарламаны алғаннан кейін 60 күннен соң күшіне енеді. Осы хабарламамен алмасу Еуразиялық экономикалық одақ пен Вьетнам арасында жүреді.</w:t>
      </w:r>
      <w:r>
        <w:br/>
      </w:r>
      <w:r>
        <w:rPr>
          <w:rFonts w:ascii="Times New Roman"/>
          <w:b w:val="false"/>
          <w:i w:val="false"/>
          <w:color w:val="000000"/>
          <w:sz w:val="28"/>
        </w:rPr>
        <w:t>
      2. Осы баптың 1-тармағында аталған Қырғыз Республикасының қажетті мемлекетішілік рәсімдерді туралы жазбаша келісімі болмауы, Бір жағынан Еуразиялық экономикалық одақ, Армения Республикасы, Беларусь Республикасы, Қазақстан Республикасы және Ресей Федерациясы екінші жағынан, Вьетнам социалистік республикасы арасындағы Келісімнің күшіне енуіне қайшы болмайды. 2014 жылғы 23 желтоқсандағы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күшіне енгеннен кейін осы Келісім Қырғыз Республикасына күшіне енеді.</w:t>
      </w:r>
    </w:p>
    <w:p>
      <w:pPr>
        <w:spacing w:after="0"/>
        <w:ind w:left="0"/>
        <w:jc w:val="both"/>
      </w:pPr>
      <w:r>
        <w:rPr>
          <w:rFonts w:ascii="Times New Roman"/>
          <w:b w:val="false"/>
          <w:i w:val="false"/>
          <w:color w:val="000000"/>
          <w:sz w:val="28"/>
        </w:rPr>
        <w:t>      ОСЫНЫ РАСТАУ ҮШІН, төменде қол қоюшылар, бұл үшін барлық қажетті өкілеттіктерге ие бола отырып, осы Келісімге қол қойды.</w:t>
      </w:r>
      <w:r>
        <w:br/>
      </w:r>
      <w:r>
        <w:rPr>
          <w:rFonts w:ascii="Times New Roman"/>
          <w:b w:val="false"/>
          <w:i w:val="false"/>
          <w:color w:val="000000"/>
          <w:sz w:val="28"/>
        </w:rPr>
        <w:t>
      Екі дана [ОРЫН] күні [ДАТА] ағылшын тілінде жасалды.</w:t>
      </w:r>
    </w:p>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 үшін</w:t>
            </w:r>
          </w:p>
        </w:tc>
        <w:tc>
          <w:tcPr>
            <w:tcW w:w="5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Вьетнам Социалистік</w:t>
            </w:r>
            <w:r>
              <w:br/>
            </w:r>
            <w:r>
              <w:rPr>
                <w:rFonts w:ascii="Times New Roman"/>
                <w:b w:val="false"/>
                <w:i w:val="false"/>
                <w:color w:val="000000"/>
                <w:sz w:val="20"/>
              </w:rPr>
              <w:t>
</w:t>
            </w:r>
            <w:r>
              <w:rPr>
                <w:rFonts w:ascii="Times New Roman"/>
                <w:b/>
                <w:i w:val="false"/>
                <w:color w:val="000000"/>
                <w:sz w:val="20"/>
              </w:rPr>
              <w:t>Республикасы үшін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 үшін</w:t>
            </w:r>
          </w:p>
        </w:tc>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үшін</w:t>
            </w:r>
          </w:p>
        </w:tc>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 Республикасы үшін</w:t>
            </w:r>
          </w:p>
        </w:tc>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 үшін</w:t>
            </w:r>
          </w:p>
        </w:tc>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Еуразиялық экономикалық одақ үшін</w:t>
            </w:r>
          </w:p>
        </w:tc>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1-ҚОСЫМША</w:t>
      </w:r>
      <w:r>
        <w:br/>
      </w:r>
      <w:r>
        <w:rPr>
          <w:rFonts w:ascii="Times New Roman"/>
          <w:b/>
          <w:i w:val="false"/>
          <w:color w:val="000000"/>
        </w:rPr>
        <w:t>
ТАРИФТІК МІНДЕТТЕМЕЛЕР КЕСТЕСІ</w:t>
      </w:r>
    </w:p>
    <w:p>
      <w:pPr>
        <w:spacing w:after="0"/>
        <w:ind w:left="0"/>
        <w:jc w:val="both"/>
      </w:pPr>
      <w:r>
        <w:rPr>
          <w:rFonts w:ascii="Times New Roman"/>
          <w:b w:val="false"/>
          <w:i w:val="false"/>
          <w:color w:val="000000"/>
          <w:sz w:val="28"/>
        </w:rPr>
        <w:t>      Жалпы ескертпелер</w:t>
      </w:r>
      <w:r>
        <w:br/>
      </w:r>
      <w:r>
        <w:rPr>
          <w:rFonts w:ascii="Times New Roman"/>
          <w:b w:val="false"/>
          <w:i w:val="false"/>
          <w:color w:val="000000"/>
          <w:sz w:val="28"/>
        </w:rPr>
        <w:t>
      Осы Қосымшаның мақсаттары үшін:</w:t>
      </w:r>
      <w:r>
        <w:br/>
      </w:r>
      <w:r>
        <w:rPr>
          <w:rFonts w:ascii="Times New Roman"/>
          <w:b w:val="false"/>
          <w:i w:val="false"/>
          <w:color w:val="000000"/>
          <w:sz w:val="28"/>
        </w:rPr>
        <w:t>
      8. «ҮЖ коды» және «Сипаттамасы» Тараптың тиісті тарифтік желісін және оған сәйкес келетін сипаттаманы білдіреді; және</w:t>
      </w:r>
      <w:r>
        <w:br/>
      </w:r>
      <w:r>
        <w:rPr>
          <w:rFonts w:ascii="Times New Roman"/>
          <w:b w:val="false"/>
          <w:i w:val="false"/>
          <w:color w:val="000000"/>
          <w:sz w:val="28"/>
        </w:rPr>
        <w:t>
      «Базалық мөлшерлеме» әр Тараптың СЭҚ ТН-ге сәйкес 2013 жылғы 11 тамыздағы жағдай бойынша қолданылатын неғұрлым қолайлы жағдай жасау режиміне (НҚР) сәйкес кеден бажының мөлшерлемесін білдіреді.</w:t>
      </w:r>
      <w:r>
        <w:br/>
      </w:r>
      <w:r>
        <w:rPr>
          <w:rFonts w:ascii="Times New Roman"/>
          <w:b w:val="false"/>
          <w:i w:val="false"/>
          <w:color w:val="000000"/>
          <w:sz w:val="28"/>
        </w:rPr>
        <w:t>
      9. Келісімнің күшіне енуі осы Келісімнің 15.6-бабының ережелеріне сәйкес Келісімнің күшіне ену күнін білдіреді.</w:t>
      </w:r>
      <w:r>
        <w:br/>
      </w:r>
      <w:r>
        <w:rPr>
          <w:rFonts w:ascii="Times New Roman"/>
          <w:b w:val="false"/>
          <w:i w:val="false"/>
          <w:color w:val="000000"/>
          <w:sz w:val="28"/>
        </w:rPr>
        <w:t>
      10. Кеден баждарының мөлшерлемелерін төмендетуді және/немесе жоюды жүзеге асыру мақсатында, бірінші қысқарту осы Келісім күшіне енген кезінде жүргізілуі тиіс, содан кейінгі барлық қысқартулар әр келесі жылдың 1 қаңтарында жүргізілетін болады.</w:t>
      </w:r>
      <w:r>
        <w:br/>
      </w:r>
      <w:r>
        <w:rPr>
          <w:rFonts w:ascii="Times New Roman"/>
          <w:b w:val="false"/>
          <w:i w:val="false"/>
          <w:color w:val="000000"/>
          <w:sz w:val="28"/>
        </w:rPr>
        <w:t>
      11. Осы Қосымшаның мақсаттары үшін «жыл» термині бірінші жылға қатысты - Келісімнің күшіне енген күнінен бастап келе жатқан 31 желтоқсанға дейінгі кезеңді, ал содан кейінгі жылдарға қатысты 12 айлық кезең, сондай жылдың 1 қаңтарынан басталатын жылды білдіреді.</w:t>
      </w:r>
      <w:r>
        <w:br/>
      </w:r>
      <w:r>
        <w:rPr>
          <w:rFonts w:ascii="Times New Roman"/>
          <w:b w:val="false"/>
          <w:i w:val="false"/>
          <w:color w:val="000000"/>
          <w:sz w:val="28"/>
        </w:rPr>
        <w:t>
      12. Тарифтік міндеттемелер «U» санатындағы тарифтік желіде жіктелетін тауарларға қатысты қолданылмайды. Мұндай тауарларға қатысты кеден баждарының мөлшерлемелері осы келісім күшіне енген күннен бастап осы келісімнің 2.1-бабының ережелеріне сәйкес ұлттың неғұрлым қолайлы жағдай жасайтын режимі шеңберінде қолданылады.</w:t>
      </w:r>
      <w:r>
        <w:br/>
      </w:r>
      <w:r>
        <w:rPr>
          <w:rFonts w:ascii="Times New Roman"/>
          <w:b w:val="false"/>
          <w:i w:val="false"/>
          <w:color w:val="000000"/>
          <w:sz w:val="28"/>
        </w:rPr>
        <w:t>
      13. «Т» санатындағы тарифтік желіде жіктелетін тауарлар, егер осы Келісімнің 2.10-бабының ережелеріне сәйкес мұндай тауарларға кеден баждары қолданылмайтын болса, кеден баждарынан босатылады.</w:t>
      </w:r>
      <w:r>
        <w:br/>
      </w:r>
      <w:r>
        <w:rPr>
          <w:rFonts w:ascii="Times New Roman"/>
          <w:b w:val="false"/>
          <w:i w:val="false"/>
          <w:color w:val="000000"/>
          <w:sz w:val="28"/>
        </w:rPr>
        <w:t>
      14. «Q» санатындағы тарифтік желіде жіктелетін тауарларға қатысты кеден баждарының мөлшерлемелері Әр тараптың тарифтік квоталары бойынша ескертулеріне сәйкес қолданылады.</w:t>
      </w:r>
    </w:p>
    <w:p>
      <w:pPr>
        <w:spacing w:after="0"/>
        <w:ind w:left="0"/>
        <w:jc w:val="left"/>
      </w:pPr>
      <w:r>
        <w:rPr>
          <w:rFonts w:ascii="Times New Roman"/>
          <w:b/>
          <w:i w:val="false"/>
          <w:color w:val="000000"/>
        </w:rPr>
        <w:t xml:space="preserve"> ЕАЭО-ға экспортталатын күрішке қатысты тарифтік квота бойынша ескертпе</w:t>
      </w:r>
    </w:p>
    <w:p>
      <w:pPr>
        <w:spacing w:after="0"/>
        <w:ind w:left="0"/>
        <w:jc w:val="both"/>
      </w:pPr>
      <w:r>
        <w:rPr>
          <w:rFonts w:ascii="Times New Roman"/>
          <w:b w:val="false"/>
          <w:i w:val="false"/>
          <w:color w:val="000000"/>
          <w:sz w:val="28"/>
        </w:rPr>
        <w:t>      3. Мында көрсетілген тауардың жиынтық көлемі кеден баждарынан босатылған болуы тиіс.</w:t>
      </w:r>
      <w:r>
        <w:br/>
      </w:r>
      <w:r>
        <w:rPr>
          <w:rFonts w:ascii="Times New Roman"/>
          <w:b w:val="false"/>
          <w:i w:val="false"/>
          <w:color w:val="000000"/>
          <w:sz w:val="28"/>
        </w:rPr>
        <w:t xml:space="preserve">
      4. Мында көрсетілген жиынтық көлемінен асып түсетін тауарларға кеден баждары НҚР деңгейінде қолданылуы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2813"/>
        <w:gridCol w:w="2377"/>
        <w:gridCol w:w="2657"/>
        <w:gridCol w:w="2651"/>
      </w:tblGrid>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квотаның көлемі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квота ішіндегі кедендік әкелу баждарының мөлшерлемесі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квотадан тыс кедендік әкелу баждарының мөлшерлемесі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1006 30 670 0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Буландырылған ұзын дәнді күріш ұзындығының еніне қатынасы 3-ке тең немесе одан астам</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тонна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1006 30 980 0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ұзын дәнді күріш ұзындығының еніне қатынасы 3-ке тең немесе одан астам</w:t>
            </w:r>
          </w:p>
        </w:tc>
        <w:tc>
          <w:tcPr>
            <w:tcW w:w="0" w:type="auto"/>
            <w:vMerge/>
            <w:tcBorders>
              <w:top w:val="nil"/>
              <w:left w:val="single" w:color="cfcfcf" w:sz="5"/>
              <w:bottom w:val="single" w:color="cfcfcf" w:sz="5"/>
              <w:right w:val="single" w:color="cfcfcf" w:sz="5"/>
            </w:tcBorders>
          </w:tc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bl>
    <w:p>
      <w:pPr>
        <w:spacing w:after="0"/>
        <w:ind w:left="0"/>
        <w:jc w:val="left"/>
      </w:pPr>
      <w:r>
        <w:rPr>
          <w:rFonts w:ascii="Times New Roman"/>
          <w:b/>
          <w:i w:val="false"/>
          <w:color w:val="000000"/>
        </w:rPr>
        <w:t xml:space="preserve"> Вьетнамға экспортталатын жұмыртқаларға қатысты тарифтік квота</w:t>
      </w:r>
      <w:r>
        <w:br/>
      </w:r>
      <w:r>
        <w:rPr>
          <w:rFonts w:ascii="Times New Roman"/>
          <w:b/>
          <w:i w:val="false"/>
          <w:color w:val="000000"/>
        </w:rPr>
        <w:t>
бойынша ескертпе</w:t>
      </w:r>
    </w:p>
    <w:p>
      <w:pPr>
        <w:spacing w:after="0"/>
        <w:ind w:left="0"/>
        <w:jc w:val="both"/>
      </w:pPr>
      <w:r>
        <w:rPr>
          <w:rFonts w:ascii="Times New Roman"/>
          <w:b w:val="false"/>
          <w:i w:val="false"/>
          <w:color w:val="000000"/>
          <w:sz w:val="28"/>
        </w:rPr>
        <w:t>      5. Осы ескертпеде көрсетілген тауарлардың жиынтық көлеміне қатысты тарифтік квота шеңберіндегі кеден баждарының мөлшерлемелері қолданылуы тиіс. Кедендік баж мөлшерлемесі 3 жылдың ішінде тең үлестермен нөлдік деңгейге дейін төмендетілуі тиіс.</w:t>
      </w:r>
      <w:r>
        <w:br/>
      </w:r>
      <w:r>
        <w:rPr>
          <w:rFonts w:ascii="Times New Roman"/>
          <w:b w:val="false"/>
          <w:i w:val="false"/>
          <w:color w:val="000000"/>
          <w:sz w:val="28"/>
        </w:rPr>
        <w:t>
      6. Мында көрсетілген жиынтық көлемнен асып түсетін тауарларға кеден баждары тарифтік квотадан тыс кеден баждарының мөлшерлемелері деңгейінде қолданылуы тиіс.</w:t>
      </w:r>
      <w:r>
        <w:br/>
      </w:r>
      <w:r>
        <w:rPr>
          <w:rFonts w:ascii="Times New Roman"/>
          <w:b w:val="false"/>
          <w:i w:val="false"/>
          <w:color w:val="000000"/>
          <w:sz w:val="28"/>
        </w:rPr>
        <w:t>
      7. Мында тіркелген көлем ДСҰ шеңберіндегі жұмыртқаларға қатысты Вьетнам квоталарынан бөлек ұсынылады.</w:t>
      </w:r>
      <w:r>
        <w:br/>
      </w:r>
      <w:r>
        <w:rPr>
          <w:rFonts w:ascii="Times New Roman"/>
          <w:b w:val="false"/>
          <w:i w:val="false"/>
          <w:color w:val="000000"/>
          <w:sz w:val="28"/>
        </w:rPr>
        <w:t>
      8. Тарифтік квотаның жыл сайынғы өсу көлемдері 5%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2392"/>
        <w:gridCol w:w="1065"/>
        <w:gridCol w:w="1132"/>
        <w:gridCol w:w="1098"/>
        <w:gridCol w:w="1439"/>
        <w:gridCol w:w="1319"/>
        <w:gridCol w:w="1281"/>
        <w:gridCol w:w="2071"/>
      </w:tblGrid>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квотаның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квота ішіндегі кеден баждарының мөлшерлемесі</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квотадан тыс кеден баждарының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ВВС</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0407.21.00</w:t>
            </w:r>
            <w:r>
              <w:br/>
            </w:r>
            <w:r>
              <w:rPr>
                <w:rFonts w:ascii="Times New Roman"/>
                <w:b w:val="false"/>
                <w:i w:val="false"/>
                <w:color w:val="000000"/>
                <w:sz w:val="20"/>
              </w:rPr>
              <w:t>
0407.90.10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құстарының жұмыртқалары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Дюжина</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0407.29.10</w:t>
            </w:r>
            <w:r>
              <w:br/>
            </w:r>
            <w:r>
              <w:rPr>
                <w:rFonts w:ascii="Times New Roman"/>
                <w:b w:val="false"/>
                <w:i w:val="false"/>
                <w:color w:val="000000"/>
                <w:sz w:val="20"/>
              </w:rPr>
              <w:t>
0407.90.20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Үйректің  жұмыртқалары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0407.29.90</w:t>
            </w:r>
            <w:r>
              <w:br/>
            </w:r>
            <w:r>
              <w:rPr>
                <w:rFonts w:ascii="Times New Roman"/>
                <w:b w:val="false"/>
                <w:i w:val="false"/>
                <w:color w:val="000000"/>
                <w:sz w:val="20"/>
              </w:rPr>
              <w:t>
0407.90.90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жұмыртқалар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Вьетнамға экспортталатын темекіге қатысты тарифтік квота</w:t>
      </w:r>
      <w:r>
        <w:br/>
      </w:r>
      <w:r>
        <w:rPr>
          <w:rFonts w:ascii="Times New Roman"/>
          <w:b/>
          <w:i w:val="false"/>
          <w:color w:val="000000"/>
        </w:rPr>
        <w:t>
бойынша ескертпе</w:t>
      </w:r>
    </w:p>
    <w:p>
      <w:pPr>
        <w:spacing w:after="0"/>
        <w:ind w:left="0"/>
        <w:jc w:val="both"/>
      </w:pPr>
      <w:r>
        <w:rPr>
          <w:rFonts w:ascii="Times New Roman"/>
          <w:b w:val="false"/>
          <w:i w:val="false"/>
          <w:color w:val="000000"/>
          <w:sz w:val="28"/>
        </w:rPr>
        <w:t>      5. Осы ескертпеде көрсетілген тауарлардың жиынтық көлеміне қатысты тарифтік квота шеңберіндегі кеден баждарының мөлшерлемелері қолданылуы тиіс. Кедендік баж мөлшерлемесі 5 жылдың ішінде тең үлестермен нөлдік деңгейге дейін төмендетілуі тиіс.</w:t>
      </w:r>
      <w:r>
        <w:br/>
      </w:r>
      <w:r>
        <w:rPr>
          <w:rFonts w:ascii="Times New Roman"/>
          <w:b w:val="false"/>
          <w:i w:val="false"/>
          <w:color w:val="000000"/>
          <w:sz w:val="28"/>
        </w:rPr>
        <w:t>
      6. Көрсетілген ішкі квоталық мөлшерлеме осы ескертпеге сәйкес Вьетнамға экспортталатын өңделмеген темек шикізатына қатысты қолданылады.</w:t>
      </w:r>
      <w:r>
        <w:br/>
      </w:r>
      <w:r>
        <w:rPr>
          <w:rFonts w:ascii="Times New Roman"/>
          <w:b w:val="false"/>
          <w:i w:val="false"/>
          <w:color w:val="000000"/>
          <w:sz w:val="28"/>
        </w:rPr>
        <w:t>
      7. Өңделмеген темекі шикізатына қатысты қолданылатын тарифтік квотаның көлемі ДСҰ шеңберінде Вьетнамдағы көрсетілген тауарларға қойылатын міндеттемелерге сәйкес келеді. Мұндай міндеттемелерге сәйкес Вьетнаммен ұсынылатын қолжетімділік ЕАЭО-ның барлық мүше-мемлекеттеріне қатысты бірден және сөзсіз таратылатын болады.</w:t>
      </w:r>
      <w:r>
        <w:br/>
      </w:r>
      <w:r>
        <w:rPr>
          <w:rFonts w:ascii="Times New Roman"/>
          <w:b w:val="false"/>
          <w:i w:val="false"/>
          <w:color w:val="000000"/>
          <w:sz w:val="28"/>
        </w:rPr>
        <w:t>
      8. Тарифтік квотадан тыс НҚР деңгейіндегі мөлшерлеме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2176"/>
        <w:gridCol w:w="1408"/>
        <w:gridCol w:w="1408"/>
        <w:gridCol w:w="1408"/>
        <w:gridCol w:w="1408"/>
        <w:gridCol w:w="1408"/>
        <w:gridCol w:w="1793"/>
        <w:gridCol w:w="1997"/>
      </w:tblGrid>
      <w:tr>
        <w:trPr>
          <w:trHeight w:val="30" w:hRule="atLeast"/>
        </w:trPr>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тарифтік квота ішіндегі кеден бажының мөлшерлемесі</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квотадан тыс кеден бажының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және одан кейінгі жылдар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Жылумен кептірілген Верджиния түріндегі орта өзегінен бөлінбеген темекі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2401.10.20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Верджиния түріндегі орта өзегінен бөлінбеген темекі, жылумен кептірілгеннен басқа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2401.10.90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Жылумен кептірілген Верджиния түріндегі орта өзегінен бөлінбеген темекі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2401.20.20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Верджиния түріндегі орта өзегінен бөлінбеген темекі, жылумен кептірілгеннен басқа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2401.20.30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Ориенталь түріндегі темекі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2401.20.40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Берли түріндегі темекі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2401.20.50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жылумен кептірілген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2401.20.90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2401.30.10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Темекі қалдықтары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2401.30.90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НҚР</w:t>
            </w:r>
          </w:p>
        </w:tc>
      </w:tr>
    </w:tbl>
    <w:p>
      <w:pPr>
        <w:spacing w:after="0"/>
        <w:ind w:left="0"/>
        <w:jc w:val="left"/>
      </w:pPr>
      <w:r>
        <w:rPr>
          <w:rFonts w:ascii="Times New Roman"/>
          <w:b/>
          <w:i w:val="false"/>
          <w:color w:val="000000"/>
        </w:rPr>
        <w:t xml:space="preserve"> 2-ҚОСЫМША</w:t>
      </w:r>
      <w:r>
        <w:br/>
      </w:r>
      <w:r>
        <w:rPr>
          <w:rFonts w:ascii="Times New Roman"/>
          <w:b/>
          <w:i w:val="false"/>
          <w:color w:val="000000"/>
        </w:rPr>
        <w:t>
ТРИГГЕРЛІК ҚОРҒАУ ШАРАЛАРЫНЫҢ ЫҚПАЛЫНА ТҮСЕТІН ТАУАРЛАР ҮШІН</w:t>
      </w:r>
      <w:r>
        <w:br/>
      </w:r>
      <w:r>
        <w:rPr>
          <w:rFonts w:ascii="Times New Roman"/>
          <w:b/>
          <w:i w:val="false"/>
          <w:color w:val="000000"/>
        </w:rPr>
        <w:t>
ТРИГГЕРЛІК ДЕҢГЕЙЛЕР</w:t>
      </w:r>
    </w:p>
    <w:p>
      <w:pPr>
        <w:spacing w:after="0"/>
        <w:ind w:left="0"/>
        <w:jc w:val="both"/>
      </w:pPr>
      <w:r>
        <w:rPr>
          <w:rFonts w:ascii="Times New Roman"/>
          <w:b w:val="false"/>
          <w:i w:val="false"/>
          <w:color w:val="000000"/>
          <w:sz w:val="28"/>
        </w:rPr>
        <w:t>      Жалпы ескертпелер</w:t>
      </w:r>
      <w:r>
        <w:br/>
      </w:r>
      <w:r>
        <w:rPr>
          <w:rFonts w:ascii="Times New Roman"/>
          <w:b w:val="false"/>
          <w:i w:val="false"/>
          <w:color w:val="000000"/>
          <w:sz w:val="28"/>
        </w:rPr>
        <w:t>
      Осы Қосымшаның мақсаттары үшін:</w:t>
      </w:r>
      <w:r>
        <w:br/>
      </w:r>
      <w:r>
        <w:rPr>
          <w:rFonts w:ascii="Times New Roman"/>
          <w:b w:val="false"/>
          <w:i w:val="false"/>
          <w:color w:val="000000"/>
          <w:sz w:val="28"/>
        </w:rPr>
        <w:t>
      5. «ҮЖ коды» тиісті тарифтік желісін және оған сәйкес келетін сипаттаманы білдіреді.</w:t>
      </w:r>
      <w:r>
        <w:br/>
      </w:r>
      <w:r>
        <w:rPr>
          <w:rFonts w:ascii="Times New Roman"/>
          <w:b w:val="false"/>
          <w:i w:val="false"/>
          <w:color w:val="000000"/>
          <w:sz w:val="28"/>
        </w:rPr>
        <w:t>
      6. Осы Қосымшаның мақсаттары үшін «жыл» термині бірінші жылға қатысты - Келісімнің күшіне енген күнінен бастап келе жатқан 31 желтоқсанға дейінгі кезеңді, ал содан кейінгі жылдарға қатысты 12 айлық кезең, мындай жылдың 1 қаңтарынан басталатын жылды білдіреді.</w:t>
      </w:r>
      <w:r>
        <w:br/>
      </w:r>
      <w:r>
        <w:rPr>
          <w:rFonts w:ascii="Times New Roman"/>
          <w:b w:val="false"/>
          <w:i w:val="false"/>
          <w:color w:val="000000"/>
          <w:sz w:val="28"/>
        </w:rPr>
        <w:t>
      7. Осы Қосымшада белгіленген триггерлік деңгей киллограммен өлшенеді.</w:t>
      </w:r>
      <w:r>
        <w:br/>
      </w:r>
      <w:r>
        <w:rPr>
          <w:rFonts w:ascii="Times New Roman"/>
          <w:b w:val="false"/>
          <w:i w:val="false"/>
          <w:color w:val="000000"/>
          <w:sz w:val="28"/>
        </w:rPr>
        <w:t>
      8. 2015 жыл үшін триггерлік деңгей осы Келісімнің күшіне ену күніне сол жылдың аяқталуына дейін қалған күндерге пропорционалды түрде анықталады және мынадай формула бойынша есептелінеді:</w:t>
      </w:r>
    </w:p>
    <w:p>
      <w:pPr>
        <w:spacing w:after="0"/>
        <w:ind w:left="0"/>
        <w:jc w:val="both"/>
      </w:pPr>
      <w:r>
        <w:rPr>
          <w:rFonts w:ascii="Times New Roman"/>
          <w:b w:val="false"/>
          <w:i w:val="false"/>
          <w:color w:val="000000"/>
          <w:sz w:val="28"/>
        </w:rPr>
        <w:t>      Т/365*N,</w:t>
      </w:r>
      <w:r>
        <w:br/>
      </w:r>
      <w:r>
        <w:rPr>
          <w:rFonts w:ascii="Times New Roman"/>
          <w:b w:val="false"/>
          <w:i w:val="false"/>
          <w:color w:val="000000"/>
          <w:sz w:val="28"/>
        </w:rPr>
        <w:t>
      Мұндағы «Т» - 2015 жыл үшін белгіленген триггерлік деңгей, ал «N» - осы келісім күшіне енген күннен бастап және 2015 жылдың аяғына дейін қалған күндердің санын білдіреді.</w:t>
      </w:r>
    </w:p>
    <w:p>
      <w:pPr>
        <w:spacing w:after="0"/>
        <w:ind w:left="0"/>
        <w:jc w:val="left"/>
      </w:pPr>
      <w:r>
        <w:rPr>
          <w:rFonts w:ascii="Times New Roman"/>
          <w:b/>
          <w:i w:val="false"/>
          <w:color w:val="000000"/>
        </w:rPr>
        <w:t xml:space="preserve"> 3 ҚОСЫМША</w:t>
      </w:r>
      <w:r>
        <w:br/>
      </w:r>
      <w:r>
        <w:rPr>
          <w:rFonts w:ascii="Times New Roman"/>
          <w:b/>
          <w:i w:val="false"/>
          <w:color w:val="000000"/>
        </w:rPr>
        <w:t>
ШЫҒАРЫЛУДЫҢ ЕРЕКШЕ КРИТЕРИЙЛЕРІНІҢ ТІЗБЕСІ</w:t>
      </w:r>
    </w:p>
    <w:p>
      <w:pPr>
        <w:spacing w:after="0"/>
        <w:ind w:left="0"/>
        <w:jc w:val="both"/>
      </w:pPr>
      <w:r>
        <w:rPr>
          <w:rFonts w:ascii="Times New Roman"/>
          <w:b w:val="false"/>
          <w:i w:val="false"/>
          <w:color w:val="000000"/>
          <w:sz w:val="28"/>
        </w:rPr>
        <w:t>      Жалпы ескертпелер</w:t>
      </w:r>
      <w:r>
        <w:br/>
      </w:r>
      <w:r>
        <w:rPr>
          <w:rFonts w:ascii="Times New Roman"/>
          <w:b w:val="false"/>
          <w:i w:val="false"/>
          <w:color w:val="000000"/>
          <w:sz w:val="28"/>
        </w:rPr>
        <w:t>
      Осы Қосымшаның мақсаттары үшін:</w:t>
      </w:r>
      <w:r>
        <w:br/>
      </w:r>
      <w:r>
        <w:rPr>
          <w:rFonts w:ascii="Times New Roman"/>
          <w:b w:val="false"/>
          <w:i w:val="false"/>
          <w:color w:val="000000"/>
          <w:sz w:val="28"/>
        </w:rPr>
        <w:t>
      5. Кестенің бірінші бағаны тауарлық топтар, позициялар немесе субпозициялар туралы мәліметтерді, екінші баған тауарлардың сипаттамасын қамтиды. Осы Тізбедегі тауарлар Үйлестірілген жүйе бойынша тек тауардың кодымен ғана айқындалады; тауардың атауы пайдаланудың ыңғайлылығы үшін ғана келтірілген.</w:t>
      </w:r>
      <w:r>
        <w:br/>
      </w:r>
      <w:r>
        <w:rPr>
          <w:rFonts w:ascii="Times New Roman"/>
          <w:b w:val="false"/>
          <w:i w:val="false"/>
          <w:color w:val="000000"/>
          <w:sz w:val="28"/>
        </w:rPr>
        <w:t>
      6. «Топ» Үйлестірілген жүйенің тобын білдіреді (2 белгі);</w:t>
      </w:r>
      <w:r>
        <w:br/>
      </w:r>
      <w:r>
        <w:rPr>
          <w:rFonts w:ascii="Times New Roman"/>
          <w:b w:val="false"/>
          <w:i w:val="false"/>
          <w:color w:val="000000"/>
          <w:sz w:val="28"/>
        </w:rPr>
        <w:t>
      «Позиция» Үйлестірілген жүйенің позициясын білдіреді (4 белгі);</w:t>
      </w:r>
      <w:r>
        <w:br/>
      </w:r>
      <w:r>
        <w:rPr>
          <w:rFonts w:ascii="Times New Roman"/>
          <w:b w:val="false"/>
          <w:i w:val="false"/>
          <w:color w:val="000000"/>
          <w:sz w:val="28"/>
        </w:rPr>
        <w:t>
      «Субпозиция» Үйлестірілген жүйенің субпозициясын білдіреді (6 белгі);</w:t>
      </w:r>
      <w:r>
        <w:br/>
      </w:r>
      <w:r>
        <w:rPr>
          <w:rFonts w:ascii="Times New Roman"/>
          <w:b w:val="false"/>
          <w:i w:val="false"/>
          <w:color w:val="000000"/>
          <w:sz w:val="28"/>
        </w:rPr>
        <w:t>
      «СТС» тауарлық жіктеменің Үйлестірілген жүйенің 2,4,6-мәнді деңгейінде ауысуын білдіреді (СС, СТН, СТSН)</w:t>
      </w:r>
      <w:r>
        <w:br/>
      </w:r>
      <w:r>
        <w:rPr>
          <w:rFonts w:ascii="Times New Roman"/>
          <w:b w:val="false"/>
          <w:i w:val="false"/>
          <w:color w:val="000000"/>
          <w:sz w:val="28"/>
        </w:rPr>
        <w:t>
      «WO» тауардың осы Келісімнің 4.4-бабына сәйкес Тараппен толық өндірілгенін немесе алынғанын білдіреді;</w:t>
      </w:r>
      <w:r>
        <w:br/>
      </w:r>
      <w:r>
        <w:rPr>
          <w:rFonts w:ascii="Times New Roman"/>
          <w:b w:val="false"/>
          <w:i w:val="false"/>
          <w:color w:val="000000"/>
          <w:sz w:val="28"/>
        </w:rPr>
        <w:t>
      «СС» соңғы тауардың өндірісінде пайдаланылатын барлық шығарылмайтын материалдар ҮЖ-де 2-мәнді деңгейдегі тауарлық жіктемеде өзгерістерге ұшырағанын білдіреді (топтың өзгеруі);</w:t>
      </w:r>
      <w:r>
        <w:br/>
      </w:r>
      <w:r>
        <w:rPr>
          <w:rFonts w:ascii="Times New Roman"/>
          <w:b w:val="false"/>
          <w:i w:val="false"/>
          <w:color w:val="000000"/>
          <w:sz w:val="28"/>
        </w:rPr>
        <w:t>
      «СТН» соңғы тауардың өндірісінде пайдаланылатын барлық шығарылмайтын материалдар ҮЖ-де 4-мәнді деңгейдегі тауарлық жіктемеде  өзгерістерге ұшырағанын білдіреді (позицияның өзгеруі);</w:t>
      </w:r>
      <w:r>
        <w:br/>
      </w:r>
      <w:r>
        <w:rPr>
          <w:rFonts w:ascii="Times New Roman"/>
          <w:b w:val="false"/>
          <w:i w:val="false"/>
          <w:color w:val="000000"/>
          <w:sz w:val="28"/>
        </w:rPr>
        <w:t>
      «СТSН» соңғы тауардың өндірісінде пайдаланылатын барлық шығарылмайтын материалдар ҮЖ-де 6-мәнді деңгейдегі тауарлық жіктемеде  өзгерістерге ұшырағанын білдіреді (субпозицияның өзгеруі);</w:t>
      </w:r>
      <w:r>
        <w:br/>
      </w:r>
      <w:r>
        <w:rPr>
          <w:rFonts w:ascii="Times New Roman"/>
          <w:b w:val="false"/>
          <w:i w:val="false"/>
          <w:color w:val="000000"/>
          <w:sz w:val="28"/>
        </w:rPr>
        <w:t>
      «VАС (Х)%» осы Келісімнің 4.5-бабындағы формулаға сәйкес есептелген, Тарапта соңғы өнімді өндіру процесінде қолжеткізілген қосылған құнның үлесі, кемінде (X) пайызды құрайды;</w:t>
      </w:r>
      <w:r>
        <w:br/>
      </w:r>
      <w:r>
        <w:rPr>
          <w:rFonts w:ascii="Times New Roman"/>
          <w:b w:val="false"/>
          <w:i w:val="false"/>
          <w:color w:val="000000"/>
          <w:sz w:val="28"/>
        </w:rPr>
        <w:t>
      «СТС + VАС (X) %» тауарлық жіктеменің өзгеруін және осы Келісімнің 4.5-бабындағы формулаға сәйкес есептелген, Тарапта соңғы өнімді өндіру процесінде қосылған құнның үлесіне қолжеткізілгенін білдіреді, кемінде (Х)%;</w:t>
      </w:r>
      <w:r>
        <w:br/>
      </w:r>
      <w:r>
        <w:rPr>
          <w:rFonts w:ascii="Times New Roman"/>
          <w:b w:val="false"/>
          <w:i w:val="false"/>
          <w:color w:val="000000"/>
          <w:sz w:val="28"/>
        </w:rPr>
        <w:t>
      «СТСorVАС (Х)%”» не тауарлық жіктеменің өзгеруін, не Тарапта соңғы өнімді өндіру процесінде қолжеткізілген қосылған құнның үлесіне қолжеткізілгенін білдіреді, кемінде (X) пайызды құрайды.</w:t>
      </w:r>
      <w:r>
        <w:br/>
      </w:r>
      <w:r>
        <w:rPr>
          <w:rFonts w:ascii="Times New Roman"/>
          <w:b w:val="false"/>
          <w:i w:val="false"/>
          <w:color w:val="000000"/>
          <w:sz w:val="28"/>
        </w:rPr>
        <w:t>
      7. Тауарлық жіктемені ауыстыру бойынша талаптар тек шығарылмайтын материалдарға қатысты ғана қолданылады.</w:t>
      </w:r>
      <w:r>
        <w:br/>
      </w:r>
      <w:r>
        <w:rPr>
          <w:rFonts w:ascii="Times New Roman"/>
          <w:b w:val="false"/>
          <w:i w:val="false"/>
          <w:color w:val="000000"/>
          <w:sz w:val="28"/>
        </w:rPr>
        <w:t>
      8. Үшінші бағанда берілген шығу критерийлері өндірістік операцияларға қатысты ең аз талаптарды белгілейді. Сол сияқты өндірістік операциялардың зор көлемін орындау да тауарға шығарылған мәртебесін береді.</w:t>
      </w:r>
    </w:p>
    <w:p>
      <w:pPr>
        <w:spacing w:after="0"/>
        <w:ind w:left="0"/>
        <w:jc w:val="left"/>
      </w:pPr>
      <w:r>
        <w:rPr>
          <w:rFonts w:ascii="Times New Roman"/>
          <w:b/>
          <w:i w:val="false"/>
          <w:color w:val="000000"/>
        </w:rPr>
        <w:t xml:space="preserve"> 4 ҚОСЫМША</w:t>
      </w:r>
      <w:r>
        <w:br/>
      </w:r>
      <w:r>
        <w:rPr>
          <w:rFonts w:ascii="Times New Roman"/>
          <w:b/>
          <w:i w:val="false"/>
          <w:color w:val="000000"/>
        </w:rPr>
        <w:t>
ОФФШОРЛЫ ЕЛДЕР МЕН АУМАҚТАРДЫҢ ТІЗБЕСІ</w:t>
      </w:r>
    </w:p>
    <w:p>
      <w:pPr>
        <w:spacing w:after="0"/>
        <w:ind w:left="0"/>
        <w:jc w:val="both"/>
      </w:pPr>
      <w:r>
        <w:rPr>
          <w:rFonts w:ascii="Times New Roman"/>
          <w:b w:val="false"/>
          <w:i w:val="false"/>
          <w:color w:val="000000"/>
          <w:sz w:val="28"/>
        </w:rPr>
        <w:t>      1. Ангилья;</w:t>
      </w:r>
      <w:r>
        <w:br/>
      </w:r>
      <w:r>
        <w:rPr>
          <w:rFonts w:ascii="Times New Roman"/>
          <w:b w:val="false"/>
          <w:i w:val="false"/>
          <w:color w:val="000000"/>
          <w:sz w:val="28"/>
        </w:rPr>
        <w:t>
      2. Андорра;</w:t>
      </w:r>
      <w:r>
        <w:br/>
      </w:r>
      <w:r>
        <w:rPr>
          <w:rFonts w:ascii="Times New Roman"/>
          <w:b w:val="false"/>
          <w:i w:val="false"/>
          <w:color w:val="000000"/>
          <w:sz w:val="28"/>
        </w:rPr>
        <w:t>
      3. Антигуа және Барбуда;</w:t>
      </w:r>
      <w:r>
        <w:br/>
      </w:r>
      <w:r>
        <w:rPr>
          <w:rFonts w:ascii="Times New Roman"/>
          <w:b w:val="false"/>
          <w:i w:val="false"/>
          <w:color w:val="000000"/>
          <w:sz w:val="28"/>
        </w:rPr>
        <w:t>
      4. Аруба;</w:t>
      </w:r>
      <w:r>
        <w:br/>
      </w:r>
      <w:r>
        <w:rPr>
          <w:rFonts w:ascii="Times New Roman"/>
          <w:b w:val="false"/>
          <w:i w:val="false"/>
          <w:color w:val="000000"/>
          <w:sz w:val="28"/>
        </w:rPr>
        <w:t>
      5. Багам аралдарының достастығы;</w:t>
      </w:r>
      <w:r>
        <w:br/>
      </w:r>
      <w:r>
        <w:rPr>
          <w:rFonts w:ascii="Times New Roman"/>
          <w:b w:val="false"/>
          <w:i w:val="false"/>
          <w:color w:val="000000"/>
          <w:sz w:val="28"/>
        </w:rPr>
        <w:t>
      6. Белиз;</w:t>
      </w:r>
      <w:r>
        <w:br/>
      </w:r>
      <w:r>
        <w:rPr>
          <w:rFonts w:ascii="Times New Roman"/>
          <w:b w:val="false"/>
          <w:i w:val="false"/>
          <w:color w:val="000000"/>
          <w:sz w:val="28"/>
        </w:rPr>
        <w:t>
      7. Бермуды;</w:t>
      </w:r>
      <w:r>
        <w:br/>
      </w:r>
      <w:r>
        <w:rPr>
          <w:rFonts w:ascii="Times New Roman"/>
          <w:b w:val="false"/>
          <w:i w:val="false"/>
          <w:color w:val="000000"/>
          <w:sz w:val="28"/>
        </w:rPr>
        <w:t>
      8. Вануату Республикасы;</w:t>
      </w:r>
      <w:r>
        <w:br/>
      </w:r>
      <w:r>
        <w:rPr>
          <w:rFonts w:ascii="Times New Roman"/>
          <w:b w:val="false"/>
          <w:i w:val="false"/>
          <w:color w:val="000000"/>
          <w:sz w:val="28"/>
        </w:rPr>
        <w:t>
      9. Британдық Виргин аралдары;</w:t>
      </w:r>
      <w:r>
        <w:br/>
      </w:r>
      <w:r>
        <w:rPr>
          <w:rFonts w:ascii="Times New Roman"/>
          <w:b w:val="false"/>
          <w:i w:val="false"/>
          <w:color w:val="000000"/>
          <w:sz w:val="28"/>
        </w:rPr>
        <w:t>
      10. Гибралтар;</w:t>
      </w:r>
      <w:r>
        <w:br/>
      </w:r>
      <w:r>
        <w:rPr>
          <w:rFonts w:ascii="Times New Roman"/>
          <w:b w:val="false"/>
          <w:i w:val="false"/>
          <w:color w:val="000000"/>
          <w:sz w:val="28"/>
        </w:rPr>
        <w:t>
      11. Гренада;</w:t>
      </w:r>
      <w:r>
        <w:br/>
      </w:r>
      <w:r>
        <w:rPr>
          <w:rFonts w:ascii="Times New Roman"/>
          <w:b w:val="false"/>
          <w:i w:val="false"/>
          <w:color w:val="000000"/>
          <w:sz w:val="28"/>
        </w:rPr>
        <w:t>
      12. Макао ҚХР Арнайы әкімшілік ауданы</w:t>
      </w:r>
      <w:r>
        <w:br/>
      </w:r>
      <w:r>
        <w:rPr>
          <w:rFonts w:ascii="Times New Roman"/>
          <w:b w:val="false"/>
          <w:i w:val="false"/>
          <w:color w:val="000000"/>
          <w:sz w:val="28"/>
        </w:rPr>
        <w:t>
      13. Либерия Республикасы;</w:t>
      </w:r>
      <w:r>
        <w:br/>
      </w:r>
      <w:r>
        <w:rPr>
          <w:rFonts w:ascii="Times New Roman"/>
          <w:b w:val="false"/>
          <w:i w:val="false"/>
          <w:color w:val="000000"/>
          <w:sz w:val="28"/>
        </w:rPr>
        <w:t>
      14. Маврикий Республикасы;</w:t>
      </w:r>
      <w:r>
        <w:br/>
      </w:r>
      <w:r>
        <w:rPr>
          <w:rFonts w:ascii="Times New Roman"/>
          <w:b w:val="false"/>
          <w:i w:val="false"/>
          <w:color w:val="000000"/>
          <w:sz w:val="28"/>
        </w:rPr>
        <w:t>
      15. Лабуан аралы;</w:t>
      </w:r>
      <w:r>
        <w:br/>
      </w:r>
      <w:r>
        <w:rPr>
          <w:rFonts w:ascii="Times New Roman"/>
          <w:b w:val="false"/>
          <w:i w:val="false"/>
          <w:color w:val="000000"/>
          <w:sz w:val="28"/>
        </w:rPr>
        <w:t>
      16. Мальдив Республикасы;</w:t>
      </w:r>
      <w:r>
        <w:br/>
      </w:r>
      <w:r>
        <w:rPr>
          <w:rFonts w:ascii="Times New Roman"/>
          <w:b w:val="false"/>
          <w:i w:val="false"/>
          <w:color w:val="000000"/>
          <w:sz w:val="28"/>
        </w:rPr>
        <w:t>
      17. Маршалл аралдары Республикасы;</w:t>
      </w:r>
      <w:r>
        <w:br/>
      </w:r>
      <w:r>
        <w:rPr>
          <w:rFonts w:ascii="Times New Roman"/>
          <w:b w:val="false"/>
          <w:i w:val="false"/>
          <w:color w:val="000000"/>
          <w:sz w:val="28"/>
        </w:rPr>
        <w:t>
      18. Монако Княздігі;</w:t>
      </w:r>
      <w:r>
        <w:br/>
      </w:r>
      <w:r>
        <w:rPr>
          <w:rFonts w:ascii="Times New Roman"/>
          <w:b w:val="false"/>
          <w:i w:val="false"/>
          <w:color w:val="000000"/>
          <w:sz w:val="28"/>
        </w:rPr>
        <w:t>
      19. Монтсеррат;</w:t>
      </w:r>
      <w:r>
        <w:br/>
      </w:r>
      <w:r>
        <w:rPr>
          <w:rFonts w:ascii="Times New Roman"/>
          <w:b w:val="false"/>
          <w:i w:val="false"/>
          <w:color w:val="000000"/>
          <w:sz w:val="28"/>
        </w:rPr>
        <w:t>
      20. Науру Республикасы;</w:t>
      </w:r>
      <w:r>
        <w:br/>
      </w:r>
      <w:r>
        <w:rPr>
          <w:rFonts w:ascii="Times New Roman"/>
          <w:b w:val="false"/>
          <w:i w:val="false"/>
          <w:color w:val="000000"/>
          <w:sz w:val="28"/>
        </w:rPr>
        <w:t xml:space="preserve">
      21. Ниуэ Республикасы; </w:t>
      </w:r>
      <w:r>
        <w:br/>
      </w:r>
      <w:r>
        <w:rPr>
          <w:rFonts w:ascii="Times New Roman"/>
          <w:b w:val="false"/>
          <w:i w:val="false"/>
          <w:color w:val="000000"/>
          <w:sz w:val="28"/>
        </w:rPr>
        <w:t>
      22. Кайман аралдары;</w:t>
      </w:r>
      <w:r>
        <w:br/>
      </w:r>
      <w:r>
        <w:rPr>
          <w:rFonts w:ascii="Times New Roman"/>
          <w:b w:val="false"/>
          <w:i w:val="false"/>
          <w:color w:val="000000"/>
          <w:sz w:val="28"/>
        </w:rPr>
        <w:t>
      23. Кука аралдары;</w:t>
      </w:r>
      <w:r>
        <w:br/>
      </w:r>
      <w:r>
        <w:rPr>
          <w:rFonts w:ascii="Times New Roman"/>
          <w:b w:val="false"/>
          <w:i w:val="false"/>
          <w:color w:val="000000"/>
          <w:sz w:val="28"/>
        </w:rPr>
        <w:t>
      24. Теркс және Кайкос аралдары;</w:t>
      </w:r>
      <w:r>
        <w:br/>
      </w:r>
      <w:r>
        <w:rPr>
          <w:rFonts w:ascii="Times New Roman"/>
          <w:b w:val="false"/>
          <w:i w:val="false"/>
          <w:color w:val="000000"/>
          <w:sz w:val="28"/>
        </w:rPr>
        <w:t>
      25. Панама Республикасы;</w:t>
      </w:r>
      <w:r>
        <w:br/>
      </w:r>
      <w:r>
        <w:rPr>
          <w:rFonts w:ascii="Times New Roman"/>
          <w:b w:val="false"/>
          <w:i w:val="false"/>
          <w:color w:val="000000"/>
          <w:sz w:val="28"/>
        </w:rPr>
        <w:t>
      26. Самоа Республикасы;</w:t>
      </w:r>
      <w:r>
        <w:br/>
      </w:r>
      <w:r>
        <w:rPr>
          <w:rFonts w:ascii="Times New Roman"/>
          <w:b w:val="false"/>
          <w:i w:val="false"/>
          <w:color w:val="000000"/>
          <w:sz w:val="28"/>
        </w:rPr>
        <w:t>
      27. Сент-Винсент және Гренадины;</w:t>
      </w:r>
      <w:r>
        <w:br/>
      </w:r>
      <w:r>
        <w:rPr>
          <w:rFonts w:ascii="Times New Roman"/>
          <w:b w:val="false"/>
          <w:i w:val="false"/>
          <w:color w:val="000000"/>
          <w:sz w:val="28"/>
        </w:rPr>
        <w:t>
      28. Сент-Китс және Невис;</w:t>
      </w:r>
      <w:r>
        <w:br/>
      </w:r>
      <w:r>
        <w:rPr>
          <w:rFonts w:ascii="Times New Roman"/>
          <w:b w:val="false"/>
          <w:i w:val="false"/>
          <w:color w:val="000000"/>
          <w:sz w:val="28"/>
        </w:rPr>
        <w:t>
      29. Сент-Люсия;</w:t>
      </w:r>
      <w:r>
        <w:br/>
      </w:r>
      <w:r>
        <w:rPr>
          <w:rFonts w:ascii="Times New Roman"/>
          <w:b w:val="false"/>
          <w:i w:val="false"/>
          <w:color w:val="000000"/>
          <w:sz w:val="28"/>
        </w:rPr>
        <w:t>
      30. Сейшел Аралдары Республикасы.</w:t>
      </w:r>
    </w:p>
    <w:p>
      <w:pPr>
        <w:spacing w:after="0"/>
        <w:ind w:left="0"/>
        <w:jc w:val="left"/>
      </w:pPr>
      <w:r>
        <w:rPr>
          <w:rFonts w:ascii="Times New Roman"/>
          <w:b/>
          <w:i w:val="false"/>
          <w:color w:val="000000"/>
        </w:rPr>
        <w:t xml:space="preserve"> 5 ҚОСЫМША</w:t>
      </w:r>
      <w:r>
        <w:br/>
      </w:r>
      <w:r>
        <w:rPr>
          <w:rFonts w:ascii="Times New Roman"/>
          <w:b/>
          <w:i w:val="false"/>
          <w:color w:val="000000"/>
        </w:rPr>
        <w:t>
ТАУАРДЫҢ ШЫҒУ ТЕГІ ТУРАЛЫ СЕРТИФИКАТТЫҢ НЫСАНЫ ЖӘНЕ</w:t>
      </w:r>
      <w:r>
        <w:br/>
      </w:r>
      <w:r>
        <w:rPr>
          <w:rFonts w:ascii="Times New Roman"/>
          <w:b/>
          <w:i w:val="false"/>
          <w:color w:val="000000"/>
        </w:rPr>
        <w:t>
ОНЫ ТОЛТЫРУҒА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536"/>
        <w:gridCol w:w="2480"/>
        <w:gridCol w:w="2697"/>
        <w:gridCol w:w="2697"/>
        <w:gridCol w:w="26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Экспорттаушы (экспорттаушының атауы, мекенжайы мен елі)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_____</w:t>
            </w:r>
          </w:p>
          <w:p>
            <w:pPr>
              <w:spacing w:after="20"/>
              <w:ind w:left="20"/>
              <w:jc w:val="both"/>
            </w:pPr>
            <w:r>
              <w:rPr>
                <w:rFonts w:ascii="Times New Roman"/>
                <w:b w:val="false"/>
                <w:i w:val="false"/>
                <w:color w:val="000000"/>
                <w:sz w:val="20"/>
              </w:rPr>
              <w:t>EAЕU-VNFTA</w:t>
            </w:r>
            <w:r>
              <w:br/>
            </w:r>
            <w:r>
              <w:rPr>
                <w:rFonts w:ascii="Times New Roman"/>
                <w:b w:val="false"/>
                <w:i w:val="false"/>
                <w:color w:val="000000"/>
                <w:sz w:val="20"/>
              </w:rPr>
              <w:t>
Тауардың шығу тегі туралы сертификат ЕАV нысаны</w:t>
            </w:r>
          </w:p>
          <w:p>
            <w:pPr>
              <w:spacing w:after="20"/>
              <w:ind w:left="20"/>
              <w:jc w:val="both"/>
            </w:pPr>
            <w:r>
              <w:rPr>
                <w:rFonts w:ascii="Times New Roman"/>
                <w:b w:val="false"/>
                <w:i w:val="false"/>
                <w:color w:val="000000"/>
                <w:sz w:val="20"/>
              </w:rPr>
              <w:t>___________________________________________</w:t>
            </w:r>
            <w:r>
              <w:br/>
            </w:r>
            <w:r>
              <w:rPr>
                <w:rFonts w:ascii="Times New Roman"/>
                <w:b w:val="false"/>
                <w:i w:val="false"/>
                <w:color w:val="000000"/>
                <w:sz w:val="20"/>
              </w:rPr>
              <w:t>
           (елдің атауы)</w:t>
            </w:r>
            <w:r>
              <w:br/>
            </w: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          (елдің атауы)</w:t>
            </w:r>
            <w:r>
              <w:br/>
            </w:r>
            <w:r>
              <w:rPr>
                <w:rFonts w:ascii="Times New Roman"/>
                <w:b w:val="false"/>
                <w:i w:val="false"/>
                <w:color w:val="000000"/>
                <w:sz w:val="20"/>
              </w:rPr>
              <w:t>
   ұсыну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Импорттаушы/алушы (импорттаушының атауы, мекенжайы мен елі)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құралдары және баратын бағдары (қаншалықты белгілі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Ресми белгілер үшін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Қаптама нөмірі мен түрі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Тауарлардың сипаттамасы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9.Шығу тегінің өлшемі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саны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Коммерциялық шоттың нөмірі мен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w:t>
            </w:r>
            <w:r>
              <w:br/>
            </w:r>
            <w:r>
              <w:rPr>
                <w:rFonts w:ascii="Times New Roman"/>
                <w:b w:val="false"/>
                <w:i w:val="false"/>
                <w:color w:val="000000"/>
                <w:sz w:val="20"/>
              </w:rPr>
              <w:t>
Осымен өтініш берушінің декларациясы шындыққа сәйкес келетінін куәландырады.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Орны Күні Қолы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Экспорттаушының декларациясы Төменде қол қоюшы жоғарыда көрсетілген мәліметтердің шындыққа сәйкес келетінін, барлық тауарлардың_______________________________________________</w:t>
            </w:r>
            <w:r>
              <w:br/>
            </w:r>
            <w:r>
              <w:rPr>
                <w:rFonts w:ascii="Times New Roman"/>
                <w:b w:val="false"/>
                <w:i w:val="false"/>
                <w:color w:val="000000"/>
                <w:sz w:val="20"/>
              </w:rPr>
              <w:t>
           (елдің атауы)</w:t>
            </w:r>
            <w:r>
              <w:br/>
            </w:r>
            <w:r>
              <w:rPr>
                <w:rFonts w:ascii="Times New Roman"/>
                <w:b w:val="false"/>
                <w:i w:val="false"/>
                <w:color w:val="000000"/>
                <w:sz w:val="20"/>
              </w:rPr>
              <w:t>
шығарылғандығын және олардың ЕАЕU-VNFTA Келісімінің 4-тарауымен (Шығуды анықтау қағидалары) белгіленген шығу қағидаларының талаптарына жауап беретінін мәлімдейді</w:t>
            </w:r>
          </w:p>
          <w:p>
            <w:pPr>
              <w:spacing w:after="20"/>
              <w:ind w:left="20"/>
              <w:jc w:val="both"/>
            </w:pPr>
            <w:r>
              <w:rPr>
                <w:rFonts w:ascii="Times New Roman"/>
                <w:b w:val="false"/>
                <w:i w:val="false"/>
                <w:color w:val="000000"/>
                <w:sz w:val="20"/>
              </w:rPr>
              <w:t>     Орны Күні Қолы Мөрі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3143"/>
        <w:gridCol w:w="2526"/>
        <w:gridCol w:w="2938"/>
        <w:gridCol w:w="2550"/>
        <w:gridCol w:w="24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парақ</w:t>
            </w:r>
            <w:r>
              <w:br/>
            </w:r>
            <w:r>
              <w:rPr>
                <w:rFonts w:ascii="Times New Roman"/>
                <w:b w:val="false"/>
                <w:i w:val="false"/>
                <w:color w:val="000000"/>
                <w:sz w:val="20"/>
              </w:rPr>
              <w:t>
ЕАVNo. нысанындағы шығу тегі туралы сертификат</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р/т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Қаптама нөмірі мен түрі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Тауарлар дың сипаттамасы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Шығу тегінің өлшемі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саны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Шоттың нөмірі мен күні</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w:t>
            </w:r>
            <w:r>
              <w:br/>
            </w:r>
            <w:r>
              <w:rPr>
                <w:rFonts w:ascii="Times New Roman"/>
                <w:b w:val="false"/>
                <w:i w:val="false"/>
                <w:color w:val="000000"/>
                <w:sz w:val="20"/>
              </w:rPr>
              <w:t>
Осымен өтініш берушінің декларациясы шындыққа сәйкес келетінін куәландырады</w:t>
            </w:r>
          </w:p>
          <w:p>
            <w:pPr>
              <w:spacing w:after="20"/>
              <w:ind w:left="20"/>
              <w:jc w:val="both"/>
            </w:pPr>
            <w:r>
              <w:rPr>
                <w:rFonts w:ascii="Times New Roman"/>
                <w:b w:val="false"/>
                <w:i w:val="false"/>
                <w:color w:val="000000"/>
                <w:sz w:val="20"/>
              </w:rPr>
              <w:t>     Орны Күні Қолы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Экспорттаушының декларациясы Төменде қол қоюшы жоғарыда көрсетілген мәліметтердің шындыққа сәйкес келетінін, барлық тауарлардың</w:t>
            </w:r>
            <w:r>
              <w:br/>
            </w:r>
            <w:r>
              <w:rPr>
                <w:rFonts w:ascii="Times New Roman"/>
                <w:b w:val="false"/>
                <w:i w:val="false"/>
                <w:color w:val="000000"/>
                <w:sz w:val="20"/>
              </w:rPr>
              <w:t>
_____________________________</w:t>
            </w:r>
            <w:r>
              <w:br/>
            </w:r>
            <w:r>
              <w:rPr>
                <w:rFonts w:ascii="Times New Roman"/>
                <w:b w:val="false"/>
                <w:i w:val="false"/>
                <w:color w:val="000000"/>
                <w:sz w:val="20"/>
              </w:rPr>
              <w:t>
        (елдің атауы)</w:t>
            </w:r>
            <w:r>
              <w:br/>
            </w:r>
            <w:r>
              <w:rPr>
                <w:rFonts w:ascii="Times New Roman"/>
                <w:b w:val="false"/>
                <w:i w:val="false"/>
                <w:color w:val="000000"/>
                <w:sz w:val="20"/>
              </w:rPr>
              <w:t>
шығарылғандығын және олардың ЕАЕU-VNFTA Келісімінің 4-тарауымен (Шығуды анықтау қағидалары) белгіленген шығу қағидаларының талаптарына жауап беретінін мәлімдейді</w:t>
            </w:r>
          </w:p>
          <w:p>
            <w:pPr>
              <w:spacing w:after="20"/>
              <w:ind w:left="20"/>
              <w:jc w:val="both"/>
            </w:pPr>
            <w:r>
              <w:rPr>
                <w:rFonts w:ascii="Times New Roman"/>
                <w:b w:val="false"/>
                <w:i w:val="false"/>
                <w:color w:val="000000"/>
                <w:sz w:val="20"/>
              </w:rPr>
              <w:t>      Орны Күні Қолы Мөрі</w:t>
            </w:r>
          </w:p>
        </w:tc>
      </w:tr>
    </w:tbl>
    <w:p>
      <w:pPr>
        <w:spacing w:after="0"/>
        <w:ind w:left="0"/>
        <w:jc w:val="left"/>
      </w:pPr>
      <w:r>
        <w:rPr>
          <w:rFonts w:ascii="Times New Roman"/>
          <w:b/>
          <w:i w:val="false"/>
          <w:color w:val="000000"/>
        </w:rPr>
        <w:t xml:space="preserve"> ЕАV нысанындағы тауардың шығу тегі туралы сертификатын</w:t>
      </w:r>
      <w:r>
        <w:br/>
      </w:r>
      <w:r>
        <w:rPr>
          <w:rFonts w:ascii="Times New Roman"/>
          <w:b/>
          <w:i w:val="false"/>
          <w:color w:val="000000"/>
        </w:rPr>
        <w:t>
ресімдеуге қойылатын талаптар</w:t>
      </w:r>
    </w:p>
    <w:p>
      <w:pPr>
        <w:spacing w:after="0"/>
        <w:ind w:left="0"/>
        <w:jc w:val="both"/>
      </w:pPr>
      <w:r>
        <w:rPr>
          <w:rFonts w:ascii="Times New Roman"/>
          <w:b w:val="false"/>
          <w:i w:val="false"/>
          <w:color w:val="000000"/>
          <w:sz w:val="28"/>
        </w:rPr>
        <w:t>      Тауардың шығу тегі туралы (ЕАV нысаны) және оған қосымша парақтар ИСО А4 форматындағы түрлі-түсті бланкіде осы Қосымшада ұсынылған үлгілерге сәйкес ағылшын тілінде ресімделеді.</w:t>
      </w:r>
      <w:r>
        <w:br/>
      </w:r>
      <w:r>
        <w:rPr>
          <w:rFonts w:ascii="Times New Roman"/>
          <w:b w:val="false"/>
          <w:i w:val="false"/>
          <w:color w:val="000000"/>
          <w:sz w:val="28"/>
        </w:rPr>
        <w:t>
      6-11 бағандарында пайдаланылмаған бос орындар кез келген кейінгі толықтыруларды алдын алу үшін сызылып тастауы керек.</w:t>
      </w:r>
      <w:r>
        <w:br/>
      </w:r>
      <w:r>
        <w:rPr>
          <w:rFonts w:ascii="Times New Roman"/>
          <w:b w:val="false"/>
          <w:i w:val="false"/>
          <w:color w:val="000000"/>
          <w:sz w:val="28"/>
        </w:rPr>
        <w:t>
      Тауардың шығу тегі туралы сертификат:</w:t>
      </w:r>
      <w:r>
        <w:br/>
      </w:r>
      <w:r>
        <w:rPr>
          <w:rFonts w:ascii="Times New Roman"/>
          <w:b w:val="false"/>
          <w:i w:val="false"/>
          <w:color w:val="000000"/>
          <w:sz w:val="28"/>
        </w:rPr>
        <w:t>
      d) осы қосымшада ұсынылған үлгіге сәйкес баспа түрінде ағылшын тілінде толтырылуы тиіс;</w:t>
      </w:r>
      <w:r>
        <w:br/>
      </w:r>
      <w:r>
        <w:rPr>
          <w:rFonts w:ascii="Times New Roman"/>
          <w:b w:val="false"/>
          <w:i w:val="false"/>
          <w:color w:val="000000"/>
          <w:sz w:val="28"/>
        </w:rPr>
        <w:t>
      е) міндетті түрде толтырылған 1, 2, 4, 7, 8, 9, 10, 11, 12, 13 бағандарын қамтуы тиіс;</w:t>
      </w:r>
      <w:r>
        <w:br/>
      </w:r>
      <w:r>
        <w:rPr>
          <w:rFonts w:ascii="Times New Roman"/>
          <w:b w:val="false"/>
          <w:i w:val="false"/>
          <w:color w:val="000000"/>
          <w:sz w:val="28"/>
        </w:rPr>
        <w:t>
      f) лауазымды тұлғаның қолтаңбасын, уәкілетті органның ресми мөрін және қорғаныс құралдарының элементтерін қамтуы тиіс. Қолтаңба қолмен жазылған болуы тиіс, сертификатта тұлғалар қолтаңбасы факсимилесінің пайдалануына жол берілмейді.</w:t>
      </w:r>
      <w:r>
        <w:br/>
      </w:r>
      <w:r>
        <w:rPr>
          <w:rFonts w:ascii="Times New Roman"/>
          <w:b w:val="false"/>
          <w:i w:val="false"/>
          <w:color w:val="000000"/>
          <w:sz w:val="28"/>
        </w:rPr>
        <w:t>
      15.1-баған: Тауардың экспорттаушысы болып табылатын тұлғаның атауы, мекенжайы мен елі көрсетіледі.</w:t>
      </w:r>
      <w:r>
        <w:br/>
      </w:r>
      <w:r>
        <w:rPr>
          <w:rFonts w:ascii="Times New Roman"/>
          <w:b w:val="false"/>
          <w:i w:val="false"/>
          <w:color w:val="000000"/>
          <w:sz w:val="28"/>
        </w:rPr>
        <w:t>
      16.2-баған: Тауардың импорттаушысы (міндетті түрде) немесе алушысы (егер белгілі болса) болып табылатын тұлғаның атауы, мекенжайы мен елі көрсетіледі.</w:t>
      </w:r>
      <w:r>
        <w:br/>
      </w:r>
      <w:r>
        <w:rPr>
          <w:rFonts w:ascii="Times New Roman"/>
          <w:b w:val="false"/>
          <w:i w:val="false"/>
          <w:color w:val="000000"/>
          <w:sz w:val="28"/>
        </w:rPr>
        <w:t>
      17.3-баған: Тауарды тасымалдау (ол қаншалықты белгілі болса) туралы мәліметтер, соның ішінде, жөнелту (тиеу) күні, көлік құралдары (кеме, ұшақ және т.с.), түсіру орны (айлақ, әуежай және т.б.) туралы мәліметтер көрсетіледі.</w:t>
      </w:r>
      <w:r>
        <w:br/>
      </w:r>
      <w:r>
        <w:rPr>
          <w:rFonts w:ascii="Times New Roman"/>
          <w:b w:val="false"/>
          <w:i w:val="false"/>
          <w:color w:val="000000"/>
          <w:sz w:val="28"/>
        </w:rPr>
        <w:t>
      18.4-баған: Сертификаттың тіркеу нөмірі, сертификатты берген ел және сол сертификат арналған ел көрсетіледі.</w:t>
      </w:r>
      <w:r>
        <w:br/>
      </w:r>
      <w:r>
        <w:rPr>
          <w:rFonts w:ascii="Times New Roman"/>
          <w:b w:val="false"/>
          <w:i w:val="false"/>
          <w:color w:val="000000"/>
          <w:sz w:val="28"/>
        </w:rPr>
        <w:t>
      19.5-баған: Мынадай белгілер көрсетіледі:</w:t>
      </w:r>
      <w:r>
        <w:br/>
      </w:r>
      <w:r>
        <w:rPr>
          <w:rFonts w:ascii="Times New Roman"/>
          <w:b w:val="false"/>
          <w:i w:val="false"/>
          <w:color w:val="000000"/>
          <w:sz w:val="28"/>
        </w:rPr>
        <w:t>
      «ТАУАРДЫҢ ШЫҒУ ТЕГІ ТУРАЛЫ СЕРТИФИКАТТЫҢ КӨШІРМЕСІ НӨМІРІ_ КҮНІ_» тауардың шығу тегі туралы сертификат түпнұсқасының көшірмесін берген жағдайда.</w:t>
      </w:r>
      <w:r>
        <w:br/>
      </w:r>
      <w:r>
        <w:rPr>
          <w:rFonts w:ascii="Times New Roman"/>
          <w:b w:val="false"/>
          <w:i w:val="false"/>
          <w:color w:val="000000"/>
          <w:sz w:val="28"/>
        </w:rPr>
        <w:t>
      «ТАУАРДЫҢ ШЫҒУ ТЕГІ ТУРАЛЫ СЕРТИФИКАТТЫҢ ОРНЫНА БЕРІЛГЕН НӨМІРІ_ КҮНІ_» тауардың шығу тегі туралы сертификатты ауыстырған жағдайда.</w:t>
      </w:r>
      <w:r>
        <w:br/>
      </w:r>
      <w:r>
        <w:rPr>
          <w:rFonts w:ascii="Times New Roman"/>
          <w:b w:val="false"/>
          <w:i w:val="false"/>
          <w:color w:val="000000"/>
          <w:sz w:val="28"/>
        </w:rPr>
        <w:t>
      «СОҢЫНАН БЕРІЛДІ» айырықша жағдайларда, егер тауардың шығу тегі туралы сертификат тауар жөнелтілгеннен кейін берілсе.</w:t>
      </w:r>
      <w:r>
        <w:br/>
      </w:r>
      <w:r>
        <w:rPr>
          <w:rFonts w:ascii="Times New Roman"/>
          <w:b w:val="false"/>
          <w:i w:val="false"/>
          <w:color w:val="000000"/>
          <w:sz w:val="28"/>
        </w:rPr>
        <w:t>
      20.6-баған: Тауардың реттік нөмірі көрсетіледі.</w:t>
      </w:r>
      <w:r>
        <w:br/>
      </w:r>
      <w:r>
        <w:rPr>
          <w:rFonts w:ascii="Times New Roman"/>
          <w:b w:val="false"/>
          <w:i w:val="false"/>
          <w:color w:val="000000"/>
          <w:sz w:val="28"/>
        </w:rPr>
        <w:t>
      21.7-баған: Қаптаманың саны мен түрі көрсетіледі.</w:t>
      </w:r>
      <w:r>
        <w:br/>
      </w:r>
      <w:r>
        <w:rPr>
          <w:rFonts w:ascii="Times New Roman"/>
          <w:b w:val="false"/>
          <w:i w:val="false"/>
          <w:color w:val="000000"/>
          <w:sz w:val="28"/>
        </w:rPr>
        <w:t>
      22.8-баған: Тауардың толық сипаттамасы, соның ішінде, алты белгі деңгейіндегі Үйлестірілген жүйенің коды және де егер мүмкіндік болса, тауарды сәйкестендіруге жол беретін моделі мен сауда маркасы көрсетіледі.</w:t>
      </w:r>
      <w:r>
        <w:br/>
      </w:r>
      <w:r>
        <w:rPr>
          <w:rFonts w:ascii="Times New Roman"/>
          <w:b w:val="false"/>
          <w:i w:val="false"/>
          <w:color w:val="000000"/>
          <w:sz w:val="28"/>
        </w:rPr>
        <w:t>
      Айырықша жағдайларда, үшінші тарапқа берілген инвойс шығу тегі туралы сертификатты беру сәтінде қолжетімді емес болса, бағанда тауардың шығу тегі туралы сертификат ұсынылған сарапшымен берілген инвойстың нөмірі мен күні туралы мәліметтер, тауар импорттайтын Тарапқа жеткізу үшін үшінші елге берілген инвойстың мәні болып табылатыны туралы мәліметтер, сондай-ақ үшінші елде көрсетілген инвойсқа кірген ұйымдар немесе тұлғалар (толық заңды атауы мен мекенжайы) туралы ақпарат көрсетіледі. Мұндай жағдайда импорттаушы Тараптың кеден органдары импорттаушыдан инвойстың немесе әкелу үшін мәлімделген тауарларға қатысты экспорттаушы Тараппен мәмілені растайтын басқа да құжаттардың ұсынылуын талап етуі мүмкін.</w:t>
      </w:r>
      <w:r>
        <w:br/>
      </w:r>
      <w:r>
        <w:rPr>
          <w:rFonts w:ascii="Times New Roman"/>
          <w:b w:val="false"/>
          <w:i w:val="false"/>
          <w:color w:val="000000"/>
          <w:sz w:val="28"/>
        </w:rPr>
        <w:t>
      Егер тауарлар осы Келісімнің 1 қосымшасында қарастырылған «6403 91, 6403 99 Үй-жайда және ашық ауада спортпен шұғылдануға арналған былғарыдан жасалған аяқ киім» сипаттамасына сәйкес келсе, онда бағанда «Спорттық аяқ киім» («SportingFootwear») көрсетіледі.</w:t>
      </w:r>
      <w:r>
        <w:br/>
      </w:r>
      <w:r>
        <w:rPr>
          <w:rFonts w:ascii="Times New Roman"/>
          <w:b w:val="false"/>
          <w:i w:val="false"/>
          <w:color w:val="000000"/>
          <w:sz w:val="28"/>
        </w:rPr>
        <w:t>
      23.9-баған: Кестедегі белгілерге сәйкес әр тауардың шығу тегінің өлшемдері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3"/>
        <w:gridCol w:w="2733"/>
      </w:tblGrid>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тегінің өлшемдері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9-бағандағы белгісі</w:t>
            </w:r>
          </w:p>
        </w:tc>
      </w:tr>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толықтай алынды немесе осы Келісімнің 4.4-бабына сәйкес аталмыш Тарапта өндірілді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тек аталмыш Тарапта шығарылатын материалдардан бір немесе бірнеше Тараптың аумағында өндірілді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p>
        </w:tc>
      </w:tr>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шығарылмайтын материалдардың пайдалануымен Тараптардың бірінің аумағында өндірілген және 3 қосымшада жазылған талаптарды қанағаттандырады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PSR</w:t>
            </w:r>
          </w:p>
        </w:tc>
      </w:tr>
    </w:tbl>
    <w:p>
      <w:pPr>
        <w:spacing w:after="0"/>
        <w:ind w:left="0"/>
        <w:jc w:val="both"/>
      </w:pPr>
      <w:r>
        <w:rPr>
          <w:rFonts w:ascii="Times New Roman"/>
          <w:b w:val="false"/>
          <w:i w:val="false"/>
          <w:color w:val="000000"/>
          <w:sz w:val="28"/>
        </w:rPr>
        <w:t>      24.10-баған: Тауардың саны көрсетіледі: брутто-салмағы (киллограммен) немесе өзге де өлшем бірліктері (дана, литр және тс.с.). Жеткізілген тауардың нақты көлемі сертификатта көрсетілген көлемнен кемінде 5% аспауы тиіс.</w:t>
      </w:r>
      <w:r>
        <w:br/>
      </w:r>
      <w:r>
        <w:rPr>
          <w:rFonts w:ascii="Times New Roman"/>
          <w:b w:val="false"/>
          <w:i w:val="false"/>
          <w:color w:val="000000"/>
          <w:sz w:val="28"/>
        </w:rPr>
        <w:t>
      25.11-баған: Шығу тегі туралы сертификатты беру үшін уәкілетті органға ұсынылған инвойстың (шот-фактураның) нөмірі мен күні көрсетіледі.</w:t>
      </w:r>
      <w:r>
        <w:br/>
      </w:r>
      <w:r>
        <w:rPr>
          <w:rFonts w:ascii="Times New Roman"/>
          <w:b w:val="false"/>
          <w:i w:val="false"/>
          <w:color w:val="000000"/>
          <w:sz w:val="28"/>
        </w:rPr>
        <w:t>
      Егер инвойс үшінші елде берілген жағдайда, бағанда «ТСІ» белгісі қойылып, мұндай инвойсты шығарған компанияның атауы мен елі көрсетілуі тиіс.</w:t>
      </w:r>
      <w:r>
        <w:br/>
      </w:r>
      <w:r>
        <w:rPr>
          <w:rFonts w:ascii="Times New Roman"/>
          <w:b w:val="false"/>
          <w:i w:val="false"/>
          <w:color w:val="000000"/>
          <w:sz w:val="28"/>
        </w:rPr>
        <w:t>
      26.12-баған: Сертификатты берген күні мен орны туралы деректер, уәкілетті органның мөрі, сондай-ақ сертификатты растауға уәкілетті тұлғаның қолы көрсетіледі.</w:t>
      </w:r>
      <w:r>
        <w:br/>
      </w:r>
      <w:r>
        <w:rPr>
          <w:rFonts w:ascii="Times New Roman"/>
          <w:b w:val="false"/>
          <w:i w:val="false"/>
          <w:color w:val="000000"/>
          <w:sz w:val="28"/>
        </w:rPr>
        <w:t>
      27.13-баған: Тауардың шыққан тегіндегі елдің атауы (бір жағынан - Вьетнам Социалистік Республикасы, екінші жағынан - ЕАЭО мүше-мемлекеттер), сертификатты толтыру орны мен күні, өтініш берушінің қолы мен мөрі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