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16d9" w14:textId="b301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және бюджетке төленетін басқа да міндетті төлемдер туралы"
Қазақстан Республикасының 2008 жылғы 10 желтоқсандағы Кодексінде (Салық кодексі) көзделген құжаттардың нысандарын бекіту туралы" Қазақстан Республикасы Үкіметінің 2011 жылғы 31 қазандағы № 1238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маусымдағы № 401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«Салық және бюджетке төленетін басқа да міндетті төлемдер туралы»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көзделген құжаттардың нысандарын бекіту туралы» Қазақстан Республикасы Үкіметінің 2011 жылғы 31 қазандағы № 1238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59, 839-құжат)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консулдық мекемелердің консулдық алымды қолма-қол ақшамен қабылдауы үшін қатаң есептілік бланкісінің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бюджетке қолма-қол ақшамен төлеу жүзеге асырылуы мүмкін кейбір міндетті төлемдерді уәкілетті мемлекеттік органдардың немесе консулдық мекемелердің қабылдауы үшін қатаң есептілік бланкінің нысаны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қосылған құн салығы бойынша тіркеу есебіне қою туралы куәліктің нысаны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Консулдық мекемелердің консулдық алымды</w:t>
      </w:r>
      <w:r>
        <w:br/>
      </w:r>
      <w:r>
        <w:rPr>
          <w:rFonts w:ascii="Times New Roman"/>
          <w:b/>
          <w:i w:val="false"/>
          <w:color w:val="000000"/>
        </w:rPr>
        <w:t>
қолма-қол ақшамен қабылдауы үшін</w:t>
      </w:r>
      <w:r>
        <w:br/>
      </w:r>
      <w:r>
        <w:rPr>
          <w:rFonts w:ascii="Times New Roman"/>
          <w:b/>
          <w:i w:val="false"/>
          <w:color w:val="000000"/>
        </w:rPr>
        <w:t>
қатаң есептілік бланкісі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Квитанцияның түбіртегі              Сериясы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 валютасын көрсетіп, санмен және жазбаша)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Квитанцияны берген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 «__» ____________ 20 __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Квитанцияны берген лауазымды адамның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қолы __________________________________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Квитанция                      Сериясы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 мақсаты: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(төлем валютасын көрсетіп, санмен және жазбаша)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 берген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күні: «__» ____________ 20 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Квитанцияны берген лауазымды адамның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қолы _______________________________________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84836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