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4382" w14:textId="1ae4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"Сату жөніндегі айналымдары қосылған құн салығынан босатылатын кез келген нысандағы дәрілік заттардың, оның ішінде дәрілік субстанциялардың, сондай-ақ оларды шығаруға арналған материалдар мен жинақтаушылардың;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бұйымдардың; кез келген нысандағы дәрілік заттарды, оның ішінде дәрілік 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шығаруға арналған материалдар мен жинақтаушылардың тізбесін және сату жөніндегі айналымдары қосылған құн салығынан босатылатын косметологиялық, санаторийлік-курорттық қызметтерді қоспағанда, медициналық (ветеринариялық) қызметтердің тізбесін бекіту туралы" Қазақстан Республикасы Үкіметінің 2009 жылғы 11 ақпандағы № 133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4 маусымдағы № 402 қаулысы. Күші жойылды – Қазақстан Республикасы Үкіметінің 2018 жылғы 29 желтоқсандағы № 922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"Сату жөніндегі айналымдары қосылған құн салығынан босатылатын кез келген нысандағы дәрілік заттардың, оның ішінде дәрілік субстанциялардың, сондай-ақ оларды шығаруға арналған материалдар мен жинақтаушылардың; протездік-ортопедиялық бұйымдарды,  сурдотифлотехниканы және медициналық (ветеринариялық) техниканы қоса алғанда, медициналық (ветеринариялық) мақсаттағы бұйымдардың; кез келген нысандағы дәрілік заттарды, оның ішінде дәрілік 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шығаруға арналған материалдар мен жинақтаушылардың тізбесін және сату жөніндегі айналымдары қосылған құн салығынан босатылатын косметологиялық, санаторийлік-курорттық қызметтерді қоспағанда, медициналық (ветеринариялық) қызметтердің тізбесін бекіту туралы" Қазақстан Республикасы Үкіметінің 2009 жылғы 11 ақпандағы № 133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10, 55-құжат)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"Сату жөніндегі айналымдары қосылған құн салығынан босатылатын кез келген нысандағы дәрілік заттардың, оның ішінде дәрілік субстанциялардың, сондай-ақ оларды шығаруға арналған материалдар мен жинақтаушылардың;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бұйымдардың; кез келген нысандағы дәрілік заттарды, оның ішінде дәрілік 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шығаруға арналған материалдар мен жинақтаушылардың тізбесін бекіту туралы";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сату жөніндегі айналымдары қосылған құн салығынан босатылатын кез келген нысандағы дәрілік заттардың, оның ішінде дәрілік субстанциялардың, сондай-ақ оларды шығаруға арналған материалдар мен жинақтаушылардың; протездік-ортопедиялық бұйымдарды, сурдотифлотехниканы және медициналық (ветеринариялық) техниканы қоса алғанда, медициналық (ветеринариялық) мақсаттағы бұйымдардың; кез келген нысандағы дәрілік заттарды, оның ішінде дәрілік субстанцияларды, протездік-ортопедиялық бұйымдарды және медициналық (ветеринариялық) техниканы қоса алғанда, медициналық (ветеринариялық) мақсаттағы бұйымдарды шығаруға арналған материалдар мен жинақтаушылардың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1"/>
        <w:gridCol w:w="3069"/>
      </w:tblGrid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9-дан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пайдаланылатын зарарсыздандырылған қораптар және ұқсас бұйымдар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1"/>
        <w:gridCol w:w="3069"/>
      </w:tblGrid>
      <w:tr>
        <w:trPr>
          <w:trHeight w:val="30" w:hRule="atLeast"/>
        </w:trPr>
        <w:tc>
          <w:tcPr>
            <w:tcW w:w="9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7326 90 980 8-ден</w:t>
            </w:r>
          </w:p>
        </w:tc>
        <w:tc>
          <w:tcPr>
            <w:tcW w:w="3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мақсатта пайдаланылатын зарарсыздандыру қораптары және ұқсас бұйымдар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8"/>
        <w:gridCol w:w="6742"/>
      </w:tblGrid>
      <w:tr>
        <w:trPr>
          <w:trHeight w:val="30" w:hRule="atLeast"/>
        </w:trPr>
        <w:tc>
          <w:tcPr>
            <w:tcW w:w="5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 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8474 39 000 1,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90-ден</w:t>
            </w:r>
          </w:p>
        </w:tc>
        <w:tc>
          <w:tcPr>
            <w:tcW w:w="6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күйдегі минералды өнімдерді ұсатуға, ұнтақтауға, араластыруға арналған жабдық (грануляторлар); фармацевтикалық өнімді шығару кезінде пайдаланатын агломерациялауға, пішіндеуге немесе құюға арналған жабдықтар және олардың бөлшектері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4"/>
        <w:gridCol w:w="6876"/>
      </w:tblGrid>
      <w:tr>
        <w:trPr>
          <w:trHeight w:val="30" w:hRule="atLeast"/>
        </w:trPr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20 000-ден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8474 39 000 1,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8474 80 101 0,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8474 80 901 0,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 90-нан</w:t>
            </w:r>
          </w:p>
        </w:tc>
        <w:tc>
          <w:tcPr>
            <w:tcW w:w="6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ұнтақ тәрізді күйдегі минералды өнімдерді ұсатуға, ұнтақтауға, араластыруға арналған жабдық (грануляторлар); фармацевтикалық өнімді шығару кезінде пайдаланатын агломерациялауға, пішіндеуге немесе құюға арналған жабдықтар және олардың бөлшектері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3"/>
        <w:gridCol w:w="5757"/>
      </w:tblGrid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5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