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64509" w14:textId="bb645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сатып алу жүйелері жұмыстарының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жұмысымен қадамдастыру қағидасын бекіту туралы" Қазақстан Республикасы Үкіметінің 2011 жылғы 31 қаңтардағы № 54 қаулысының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2015 жылғы 5 маусымдағы № 412 қаулысы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w:t>
      </w:r>
      <w:r>
        <w:rPr>
          <w:rFonts w:ascii="Times New Roman"/>
          <w:b w:val="false"/>
          <w:i w:val="false"/>
          <w:color w:val="000000"/>
          <w:sz w:val="28"/>
        </w:rPr>
        <w:t>21-1-бабына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«Электрондық сатып алу жүйелері жұмыстарының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жұмысымен қадамдастыру қағидасын бекіту туралы» Қазақстан Республикасы Үкіметінің 2011 жылғы 31 қаңтардағы № 54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2011 ж., № 16, 188-құжат)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