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4f2e" w14:textId="cb54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9 маусымдағы № 425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Премьер-Mинистрі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Ішкі істер министрлігінің мәселелері"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ведомстволардың функциялары мынадай мазмұндағы 16-1), 16-2) және 16-3) тармақшалармен толықтырылсын: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мемлекеттік жастар саясатын іске асырады;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жастарды әскери-патриоттық тәрбиелеу жөнінде шаралар қолданады;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жастар арасында құқық бұзушылықтардың профилактикасы мәселелері бойынша мемлекеттік әлеуметтік тапсырысты қалыптастыруды және іске асыруды жүзеге асырады;".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544-құжат):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243-1), 243-2), 243-3) және 243-4) тармақшалармен толықтырылсын:</w:t>
      </w:r>
    </w:p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"243-1) мемлекеттік жастар саясатын іске асырады;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243-2) жастар арасында экологиялық мәдениетті қалыптастыру жөнінде шаралар қолданады;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243-3) жастар ұйымдарымен қоршаған ортаны қорғау мәселелері бойынша өзара іс-қимылды және ынтымақтастықты жүзеге асырады;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243-4) жастар арасында қоршаған ортаны қорғау мәселелері бойынша мемлекеттік әлеуметтік тапсырысты қалыптастыруды және іске асыруды жүзеге асырады;".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– ҚР Үкіметінің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555-құжат):</w:t>
      </w:r>
    </w:p>
    <w:bookmarkStart w:name="z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13-1) тармақшамен толықтырылсын:</w:t>
      </w:r>
    </w:p>
    <w:bookmarkEnd w:id="17"/>
    <w:bookmarkStart w:name="z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мемлекеттік жастар саясатын іске асыру;";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141-1) тармақшамен толықтырылсын:</w:t>
      </w:r>
    </w:p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"141-1) жастар жүзеге асыратын кәсіпкерлік қызметті дамыту жөнінде шаралар әзірлеу;";</w:t>
      </w:r>
    </w:p>
    <w:bookmarkEnd w:id="19"/>
    <w:bookmarkStart w:name="z1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144-1) тармақшамен толықтырылсын:</w:t>
      </w:r>
    </w:p>
    <w:bookmarkEnd w:id="20"/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"144-1) жастар ұйымдарымен жастар арасында кәсіпкерлік қызметті дамыту мәселелері бойынша өзара іс-қимылды және ынтымақтастықты жүзеге асыру;".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