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c8ff" w14:textId="4fec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 приставтарын нысанды киіммен (погонсыз) қамтамасыз етудің заттай нормалары туралы" Қазақстан Республикасы Үкіметінің 2011 жылғы 27 маусымдағы № 710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17 маусымдағы № 436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1. «Сот приставтарын нысанды киіммен (погонсыз) қамтамасыз етудің заттай нормалары туралы» Қазақстан Республикасы Үкіметінің 2011 жылғы 27 маусымдағы № 710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333333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