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d86e7" w14:textId="acd86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Ғарыш кеңістігін пайдалану саласындағы қызметті лицензиялауды жүзеге асыру жөніндегі лицензиар мен "Ғарыш объектілерін және оларға құқықтарды мемлекеттік тіркеу туралы куәлік" екінші санаттағы рұқсатын беретін уәкілетті органды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17 маусымдағы № 437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БАСПАСӨЗ РЕЛИЗІ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"Рұқсаттар және хабарламалар туралы" 2014 жылғы 16 мамырдағы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және 4) тармақшаларына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Цифрлық даму, инновациялар және аэроғарыш өнеркәсібі министрлігінің Аэроғарыш комитеті ғарыш кеңістігін пайдалану саласындағы қызметті лицензиялауды жүзеге асыру жөніндегі лицензиар;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Цифрлық даму, инновациялар және аэроғарыш өнеркәсібі министрлігінің Аэроғарыш комитеті "Ғарыш объектілерін және оларға құқықтарды мемлекеттік тіркеу туралы куәлік" екінші санаттағы рұқсатын беретін уәкілетті орган болып айқындалсын.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Үкіметінің 12.07.2019 </w:t>
      </w:r>
      <w:r>
        <w:rPr>
          <w:rFonts w:ascii="Times New Roman"/>
          <w:b w:val="false"/>
          <w:i w:val="false"/>
          <w:color w:val="ff0000"/>
          <w:sz w:val="28"/>
        </w:rPr>
        <w:t>№ 501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"Ғарыш кеңістігін пайдалану саласындағы қызметті лицензиялаудың кейбір мәселелері туралы" Қазақстан Республикасы Үкіметінің 2013 жылғы 31 қаңтардағы № 77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13, 244-құжат)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43"/>
        <w:gridCol w:w="5757"/>
      </w:tblGrid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