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2a66" w14:textId="58f2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маусымдағы № 449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 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449 қаулысына қосымша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«Салық салуда жеңілдігі бар мемлекеттердің тізбесін бекіту туралы» Қазақстан Республикасы Үкіметінің 2008 жылғы 31 желтоқсандағы № 1318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47, 537-құжат).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«Жеке кәсіпкерді мемлекеттік тіркеу туралы куәліктің нысанын бекіту туралы» Қазақстан Республикасы Үкіметінің 2008 жылғы 31 желтоқсандағы № 1325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47, 542-құжат).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«Жергілікті бюджеттер жобаларын әзірлеу ережесін бекіту туралы» Қазақстан Республикасы Үкіметінің 2009 жылғы 13 шілдедегі № 1061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32, 305-құжат).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2008 жылғы 31 желтоқсандағы № 1318 қаулысына өзгеріс енгізу туралы» Қазақстан Республикасы Үкіметінің 2010 жылғы 1 қыркүйектегі № 870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50, 460-құжат).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«Жиналмаған немесе бөлшектелген түрдегі, оның ішінде жиынтықталмаған немесе жасалып бітпеген түрдегі тауарларды кедендік декларациялау мен кедендік тазартудың кейбір мәселелері туралы» Қазақстан Республикасы Үкіметінің 2010 жылғы 8 қазандағы № 1039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55, 523-құжат).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«Кедендік бақылау мақсаттары үшін Қазақстан Республикасы кеден органдарының су және әуе кемелерін пайдалану қағидасын бекіту туралы» Қазақстан Республикасы Үкіметінің 2010 жылғы 26 қазандағы № 1119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58, 562-құжат).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«Салық төлеушінің (салық агентінің), төлеушінің билік етуі шектелген мүлкін өткізу саласындағы уәкілетті заңды тұлғаны анықтау туралы» Қазақстан Республикасы Үкіметінің 2011 жылғы 29 сәуірдегі № 463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35, 427-құжат).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«Салықтық әкімшілендірудің кейбір мәселелері туралы» Қазақстан Республикасы Үкіметінің 2011 жылғы 31 қазандағы № 1247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59, 846-құжат).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салық қызметі органдарының кодтарын бекіту туралы» Қазақстан Республикасы Үкіметінің 2011 жылғы 30 желтоқсандағы № 1716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17, 278-құжат).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«Есепке алу-бақылау таңбалары мен акциздік таңбаларды алу, есепке алу, сақтау және беру қағидаларын бекіту туралы» Қазақстан Республикасы Үкіметінің 2011 жылғы 30 желтоқсандағы № 1720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59, 281-құжат).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«Жергілікті бюджеттер жобаларын әзірлеу ережесін бекіту туралы» Қазақстан Республикасы Үкіметінің 2009 жылғы 13 шілдедегі № 1061 қаулысына өзгеріс енгізу туралы» Қазақстан Республикасы Үкіметінің 2012 жылғы 8 мамырдағы № 589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48, 658-құжат).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«Салық салуда жеңілдігі бар мемлекеттердің тізбесін бекіту туралы» Қазақстан Республикасы Үкіметінің 2008 жылғы 31 желтоқсандағы № 1318 қаулысына өзгеріс енгізу туралы» Қазақстан Республикасы Үкіметінің 2012 жылғы 23 шілдедегі № 960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63, 881-құжат).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«Қазақстан Республикасы салық қызметі органдарының кодтарын бекіту туралы» Қазақстан Республикасы Үкіметінің 2011 жылғы 30 желтоқсандағы № 1716 қаулысына толықтырулар енгізу туралы» Қазақстан Республикасы Үкіметінің 2012 жылғы 12 қарашадағы № 1435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«Салықтық әкімшілендірудің кейбір мәселелері туралы» Қазақстан Республикасы Үкіметінің 2011 жылғы 31 қазандағы № 1247 қаулысына өзгерістер енгізу туралы» Қазақстан Республикасы Үкіметінің 2013 жылғы 27 наурыздағы № 280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22, 360-құжат).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«Жеке кәсіпкерді мемлекеттік тіркеу туралы куәліктің нысанын бекіту туралы» Қазақстан Республикасы Үкіметінің 2008 жылғы 31 желтоқсандағы № 1325 қаулысына өзгеріс енгізу туралы» Қазақстан Республикасы Үкіметінің 2013 жылғы 26 сәуірдегі № 402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28, 431-құжат).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«Салық төлеушінің (салық агентінің), төлеушінің билік етуі шектелген мүлкін өткізу саласындағы уәкілетті заңды тұлғаны анықтау туралы» Қазақстан Республикасы Үкіметінің 2011 жылғы 29 сәуірдегі № 463 қаулысына өзгерістер енгізу туралы» Қазақстан Республикасы Үкіметінің 2013 жылғы 11 қазандағы № 1088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59, 813-құжат).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 Үкіметінің 2013 жылғы 31 желтоқсандағы № 1571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86, 1078-құжат).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«Жергілікті бюджеттер жобаларын әзірлеу ережесін бекіту туралы» Қазақстан Республикасы Үкіметінің 2009 жылғы 13 шілдедегі № 1061 қаулысына өзгерістер мен толықтырулар енгізу туралы» Қазақстан Республикасы Үкіметінің 2014 жылғы 11 сәуірдегі № 342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27, 218-құжат).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«Мемлекеттік сатып алуды ұйымдастыруды және өткізуді бірыңғай ұйымдастырушы жүзеге асыратын бюджеттік бағдарламалардың және (немесе) тауарлардың, жұмыстардың, көрсетілетін қызметтердің тізбесін бекіту туралы» Қазақстан Республикасы Үкіметінің 2014 жылғы 11 мамырдағы № 467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33, 302-құжат).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