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8caf" w14:textId="fee8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ЭКСПО-2017" ұлттық компаниясы" акционерлік қоғамы директорлар кеңесінің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маусымдағы № 465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туралы" 1995 жылғы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желтоқсандағы Қазақстан Республикасының Конституциялық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заңы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Ұлттық экономика министрлігі Қазақстан Республикасы Қаржы министрлігінің Мемлекеттік мүлік және жекешелендіру комитетімен бірлесіп, Қазақстан Республикасының заңнамасында белгіленген тәртіппен Қазақстан Республикасы Премьер-Министрінің орынбасары Жеңіс Махмұдұлы Қасымбекті "Астана ЭКСПО-2017" ұлттық компаниясы" акционерлік қоғамының директорлар кеңесінің құрамына сайлауды қамтамасыз етсін.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06.05.2019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