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ed57" w14:textId="207e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жүрісі қағидаларын, Көлік құралдарын пайдалануға рұқсат беру жөніндегі негізгі ережелерді, көлігі арнайы жарық және дыбыс сигналдарымен жабдықталуға және арнайы түсті-графикалық схемалар бойынша боялуға тиіс жедел және арнайы қызметтер тізбесін бекіту туралы" Қазақстан Республикасы Үкіметінің 2014 жылғы 13 қарашадағы № 1196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маусымдағы № 472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 жүрісі қағидаларын, Көлік құралдарын пайдалануға рұқсат беру жөніндегі негізгі ережелерді, көлігі арнайы жарық және дыбыс сигналдарымен жабдықталуға және арнайы түсті-графикалық схемалар бойынша боялуға тиіс жедел және арнайы қызметтер тізбесін бекіту туралы" Қазақстан Республикасы Үкіметінің 2014 жылғы 13 қарашадағы № 1196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69-70, 636-құжат)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Жол жүрісі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Жүргізушілердің жалпы міндеттері"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алып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шыққан жылын қоса алғанда, шығарылғанына жеті жылдан аспаған, автомобиль көлігі саласындағы кәсіпкерлік қызметте пайдаланылмайтын М1 санатындағы көлік құралдарын қоспағанда, ақауы бар көлік құралын, міндетті техникалық қарап-тексеруден өтпеген көлік құралын басқаруға;";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Аялдау және тоқтап тұру" деген бөлімнің 5-тармағының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Жүргізіп үйрену" деген бөлімнің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Үйретушінің өзімен бірге тиісті біліктілік куәлігі, ол үйретуді жүргізетін сол санаттағы көлік құралын басқару құқығына жүргізуші куәлігі, ал үйренушінің – жеке басын куәландыратын құжаты және көлік құралын басқаруға қарсы айғақтардың жоқ екендігі туралы медициналық қорытындысы болады.";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Жолаушыларды тасымалдау" деген бөлімнің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Жүргізуші жолаушыларды отырғызуды және түсіруді осы Қағидалардың 12-бөлімінде белгіленген көлік құралдарын тоқтатуға тыйым салынбаған жерлерде көлік құралы толық тоқтағаннан кейін ғана жүзеге асыруға, ал жүруді есіктер жабылғанда бастауға және оларды толық тоқтағанға дейін ашпауға міндетті.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Маршруттық көлік құралының жүргізушісі жолаушыларды отырғызуды және түсіруді белгіленген аялдама пункттерінде ғана жүзеге асырады.";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Көлік құралдарын пайдалануға рұқсат беру жөніндегі негізгі </w:t>
      </w:r>
      <w:r>
        <w:rPr>
          <w:rFonts w:ascii="Times New Roman"/>
          <w:b w:val="false"/>
          <w:i w:val="false"/>
          <w:color w:val="000000"/>
          <w:sz w:val="28"/>
        </w:rPr>
        <w:t>ережелерде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5-тармақтың бірінші бөлігінің орыс тіліндегі мәтініне өзгеріс енгізілді, мемлекеттік тілдегі мәтіні өзгермейді;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шыққан жылын қоса алғанда, шығарылғанына жеті жылдан аспаған, автомобиль көлігі саласындағы кәсіпкерлік қызметте пайдаланылмайтын М1 санатындағы көлік құралдарын қоспағанда, міндетті техникалық қарап-тексеруден өтпеген;";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көлігі арнайы жарық және дыбыс сигналдарымен жабдықталуға және арнайы түсті-графикалық схемалар бойынша боялуға тиіс жедел және арнайы қызметтер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10-тармақпен толықтырылсын: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Қазақстан Республикасы Бас прокуратурасының Арнайы прокурорлар департаменті.";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ескертпенің 2-тармағы мынадай редакцияда жазылсын: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күзет қызметінің, ұлттық қауіпсіздік органдарының, ішкі істер органдарының жедел қызметтерінің, Қазақстан Республикасының Бас прокуратурасы Арнайы прокурорлар департаментінің көлік құралдарында арнайы түсті-графикалық бояулар, таным белгілері мен жазулары болмауы да мүмкін.".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