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a0df" w14:textId="ff8a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 пайдаланатын Балқаш торабының жер учаскелері мен мүлкін қабылдау/беру жөніндегі бірлескен комиссияның қазақстандық бөлігін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30 маусымдағы № 496 қаулысы. Күші жойылды - Қазақстан Республикасы Үкіметінің 2020 жылғы 11 қыркүйектегі № 572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11.09.2020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 пайдаланатын Балқаш торабының жер учаскелері мен мүлкін қабылдау/беру жөніндегі мәселелерді шешу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Ресей Федерациясы пайдаланатын Балқаш торабының жер учаскелері мен мүлкін қабылдау/беру жөніндегі бірлескен комиссияның қазақстандық бөлігі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"Ресей Федерациясы Қазақстан Республикасына қайтаратын зымыран шабуылы туралы ескерту жүйесі Балқаш торабының жер телімдері мен мүлкін қабылдап алу жөніндегі бірлескен комиссияның қазақстандық бөлігін құру туралы" Қазақстан Республикасы Үкіметінің 2002 жылғы 7 желтоқсандағы № 1290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Ресей Федерациясы пайдаланатын Балқаш торабының жер учаскелері мен мүлкін қабылдау/беру жөніндегі бірлескен комиссияның қазақстандық бөлігі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Әміргереев              - Қазақстан Республикасы Қорғаныс министрлігі Руслан Нұрымғалиұлы       Әскери-ғарыштық бағдарламалар орталығының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бастығы,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Сәрсебеков              - Қазақстан Республикасы Қаржы министрлігінің Марат Болатұлы            Мемлекеттік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комитеті республикалық мемлекеттік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тұлғалардың мүлкін мүліктік жалға беруді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және пайдалануды ұйымдастыру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Төребеков               - Қазақстан Республикасы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Ысмайылұлы         министрлігінің Экологиялық реттеу,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және мұнай-газ кешеніндегі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инспекция комитеті мемлекеттік экологиялық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бақылау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Қаржанова               - Қазақстан Республикасы Ұлттық экономика Жанар Қабдолсағатқызы     министрлігінің Экономика инфрақұрылымын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дамыту департаменті жер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инфрақұрылымын дамыту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Сәдуақасов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Рауан Серікұлы            министрлігінің Тәуелсіз Мемлекеттер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Достастығы департаментінің бірінші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Молдабаев               - Қазақстан Республикасы Қарулы Күштері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Тоқтарұлы           Қару-жарақ бас басқармасы ресурстарды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автоматтандырылған есепке алу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Жанатаев                - Қазақстан Республикасы Қарулы Күштерінің Ерлан Жақымұлы            Әскерлерді пәтерлерге орналастыру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басқармасы әскерлерді пәтерлерге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орналастыру басқармасы жалға беру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мониторинг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Садықов                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 Сейфоллаұлы        министрлігінің Әскери-ғарыштық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бағдарламалар орталығы әскери-ғарыштық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жүйелерді дамыту бағытының аға офицері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Ыбырайымов             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Зейнолла Насыроллаұлы     министрлігінің "Қазарнаулыэкспорт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(Казспецэкспорт)"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кәсіпорны қару-жарақ пен әскери техниканы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кәдеге жарату және жалға беру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Ильяшев                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Асхат Николаевич          министрлігінің "Қазарнаулыэкспорт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(Казспецэкспорт)"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кәсіпорны қару-жарақ пен әскери техниканы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кәдеге жарату және жалға беру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жетекші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Қошантаев               - Қарағанды облысы Ақтоғай ауданы әкімінің Қайрат Жақыпбайұлы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Мұқанова                - Қазақстан Республикасы Қаржы министрлігінің Әлима Зайытқызы           Мемлекеттік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комитеті Қарағанды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жекешелендіру департаменті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Терехов                 - "Қарағанды облысының жер қатынастары Дмитрий Петрович          басқармасы" мемлекеттік мекемесі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учаскелерін беру және алу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ұсыныстарды дайындау бөлімінің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Бейсембинов             - "Қарағанды облысы экономика және қаржы Ерлан Өмірғазыұлы         басқармасы" мемлекеттік мекемесі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аумақтарды дамыту бөлімі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Асылханов               - Қарағанды облысы Әділет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Руслан Әмірханұлы         жылжымайтын мүлікке құқықтарды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бөлімінің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             - 53898 әскери бөлімі байланыс және радио- Еркін Мұратбекұлы         техникалық қамтамасыз ету торабының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Орымбай                 - 53898 әскери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Әділшаұлы          материалдық-техникалық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бөлімі автомобиль және электр-газ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қызметінің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Асарбаев                - 53898 әскери бөлімі материалдық-техникалық Ербол Нұрбергенұлы        қамтамасыз ету бөлімі азық-түлік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киім-кешек қызметінің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Дулатбаев               - 53898 әскери бөлімі штабының радиациялық, Болат Әбілтайұлы          химиялық және биологиялық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экология қызметінің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Бадин                   - 92835 әскери бөлімі топогеодезиялық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Валентинович         жұмыстар бөлімінің аға офицері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Аужанов                 - 92835 әскери бөлімі топогеодезиялық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 Орынбайұлы          жұмыстар бөлімінің офицері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