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4297" w14:textId="b4e4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"Жетім баланы және (немесе) ата-анасының қамқорлығынсыз қалған баланы асырап алуға байланысты біржолғы ақшалай төлемді тағайындау, қайтару қағидаларын және оның мөлшерін бекіту туралы" Қазақстан Республикасы Үкіметінің 2014 жылғы 10 шілдедегі № 787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 шілдедегі № 504 қаулысы. Күші жойылды - Қазақстан Республикасы Үкіметінің 2023 жылғы 28 шiлдедегi № 621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28.07.2023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"Жетім баланы және (немесе) ата-анасының қамқорлығынсыз қалған баланы асырап алуға байланысты біржолғы ақшалай төлемді тағайындау, қайтару қағидаларын және оның мөлшерін бекіту туралы" Қазақстан Республикасы Үкіметінің 2014 жылғы 10 шілдедегі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45, 454-құжат)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Жетім баланы және (немесе) ата-анасының қамқорлығынсыз қалған баланы асырап алуға байланысты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біржолғы ақшалай төлемді тағайындау және қайтару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Тағайындау және төлеу жетім баланы және (немесе) ата-анасының қамқорлығынсыз қалған баланы асырап алған, Қазақстан Республикасының аумағында тұрақты тұратын Қазақстан Республикасының азаматтарына жүргізіледі.";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Біржолғы ақшалай төлем алу үшін бала асырап алушылардың бірі бала асырап алу туралы сот шешімі шыққан жердегі органға мынадай құжаттарды ұсынады:".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