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fda0" w14:textId="4c9f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Республиксы Үкіметінің 2015 жылғы 2 шілдедегі № 505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Инвестициялар және даму министрлігі Байланыс, ақпараттандыру және ақпарат комитетінің теңгерімінен республикалық меншіктен Астана қаласы, Алматы ауданы, Ж. Тәшенов көшесі, № 22 үй мекенжайы бойынша орналасқан ғимарат заңнамада белгіленген тәртіппен «Хабар» агенттігі»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Инвестициялар және даму министрлігімен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