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b8fd" w14:textId="f46b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15 шілдедегі № 524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Ішкі істер министрлігінің Төтенше жағдайлар комитеті Павлодар облысы Төтенше жағдайлар департаментінің «Өрт сөндіру және авариялық құтқару жұмыстары қызметі» мемлекеттік мекемесінің теңгерімінен Павлодар облысы, Павлодар қаласы, Хромзавод, 1-өткел, 10 мекенжайы бойынша жалпы ауданы 0,2577 гектар жер учаскесінде орналасқан, жалпы ауданы 578 шаршы метр ғимаратының құрылысы аяқталмаған объектісі заңнамада белгіленген тәртіппен республикалық меншіктен «Өрт сөндіруші»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Ішкі істер министрлігінің Төтенше жағдайлар комитетімен бірлесіп, заңнамада белгіленген тәртіппен осы қаулыдан туындайтын шараларды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күнiнен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