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5053" w14:textId="e3d5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Бірлескен барлау мен өндіруге арналған келісімшарт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шілдедегі № 526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«Жер қойнауы және жер қойнауын пайдалану туралы» 2010 жылғы 24 маусымдағы Қазақстан Республикасының Заңы 61-бабының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Инвестициялар және даму министрлігі заңнамада белгіленген тәртіппен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облысында орналасқан Жоғарғы Қайрақты кен орнындағы вольфрам-молибден кендерін бірлескен барлау мен өндіруге келісімшарт жасассын.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1"/>
        <w:gridCol w:w="7629"/>
      </w:tblGrid>
      <w:tr>
        <w:trPr>
          <w:trHeight w:val="30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 учаскесінің атауы 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Қайрақты кен орны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с.б.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