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adb7" w14:textId="05ba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уран концентратына баға белгілеу қағидаларын (әдістемесін) бекіту туралы" Қазақстан Республикасы Үкіметінің 2011 жылғы 3 ақпандағы № 74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15 шілдедегі № 527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«Табиғи уран концентратына баға белгілеу қағидаларын (әдістемесін) бекіту туралы» Қазақстан Республикасының 2011 жылғы 3 ақпандағы № 74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17, 199-құжат)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Табиғи уран концентратына баға белгілеу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(әдістемесінде):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Осы Табиғи уран концентратына баға белгілеу қағидалары (әдістемесі) (бұдан әрі – Қағидалар) осы Қағидалардың 7-бөлімінде көрсетілген Үндістан Үкіметі Атом энергиясы департаментінің Сатып алу және материалдық қорлар басқармасымен жасалған мәмілелерді қоспағанда, табиғи уран концентратын сатып алу-сатуға арналған келісімшарттарға сәйкес жасалатын мәмілелер бойынша табиғи уран концентратын өткізу бағасын айқындау (есептеу) тәртібін белгілейді.»;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төмендегі мазмұндағы 7-бөліммен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Үндістан Үкіметі Атом энергиясы департаментінің Сатып алу және материалдық қорлар басқармасымен жасалған мәмілелер бойынша табиғи уран концентратын өткізу бағасын айқындау тәртібі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Мәмілелер бағасы мынадай формула бойынша есептеледі: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 = SP х (100%-D):100%, мұнда: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P (price) – уран концентратының бағасы (U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O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фунтына/АҚШ долларымен);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SP (spot price) – меншік құқығының сатып алушыға ауысу күнінің алдындағы алты айдағы Trade Tech LLC (Exchange Value) споттық бағасының орташа арифметикалық мәні;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 (discount) – дисконт,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 мынадай мазмұндағы «***»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«***7-бөлімнің талаптары «Қазатомөнеркәсіп» ұлттық атом компаниясы» акционерлік қоғамы мен Үндістан Үкіметі Атом энергиясы департаментінің Сатып алу және материалдық қорлар басқармасы арасындағы табиғи уран концентратын сатып алу-сатуға 2015 – 2019 жылдар кезеңіне арналған келісімшарттарға сәйкес жасалатын мәмілелер бойынша табиғи уран концентратын өткізу бағасын айқындау (есептеу) тәртібін белгілейді.».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 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