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95a7f" w14:textId="b695a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16 шілдедегі № 541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16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541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«Технологиялық саясат жөніндегі кеңесті құру туралы» Қазақстан Республикасы Үкіметінің 2011 жылғы 29 қарашадағы № 1386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«Технологиялық саясат жөніндегі кеңесті құру туралы» Қазақстан Республикасы Үкіметінің 2011 жылғы 29 қарашадағы № 1386 қаулысына өзгерістер енгізу туралы» Қазақстан Республикасы Үкіметінің 2012 жылғы 25 маусымдағы № 831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«Технологиялық саясат жөніндегі кеңесті құру туралы» Қазақстан Республикасы Үкіметінің 2011 жылғы 29 қарашадағы № 1386 қаулысына өзгерістер енгізу туралы» Қазақстан Республикасы Үкіметінің 2012 жылғы 6 желтоқсандағы № 1551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Үкіметінің кейбір шешімдеріне және Қазақстан Республикасы Премьер-Министрінің өкімдеріне өзгерiстер мен толықтырулар енгізу және Қазақстан Республикасы Үкіметінің кейбір шешімдерінің күші жойылды деп тану туралы» Қазақстан Республикасы Үкіметінің 2014 жылғы 9 сәуірдегі № 329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55-тармағы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26, 212-құжат).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 Үкіметінің кейбір шешімдеріне және Қазақстан Республикасы Премьер-Министрінің өкімдеріне өзгерістер енгізу және Қазақстан Республикасы Үкіметінің кейбір шешімдерінің және Қазақстан Республикасы Премьер-Министрінің өкімдерінің күші жойылды деп тану туралы» Қазақстан Республикасы Үкіметінің 2014 жылғы 4 қыркүйектегі № 970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50-тармағы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55-56, 540-құжат).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