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0ab5" w14:textId="3540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– 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22 шілдедегі № 556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– 2017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29-қосымша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Үкiметiнің резерв сомаларын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91"/>
        <w:gridCol w:w="1563"/>
        <w:gridCol w:w="6117"/>
        <w:gridCol w:w="1496"/>
        <w:gridCol w:w="1611"/>
        <w:gridCol w:w="1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6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317 866 086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резервi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317 866 086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шұғыл шығындарға арналған резервi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309 416 086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54 799 836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54 799 836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соттар шешімдері бойынша міндеттемелерді орындауға арналған резерві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