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3e70b" w14:textId="c63e7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
2015 жылға арналған жоспары туралы" Қазақстан Республикасы Үкіметінің 2014 жылғы 31 желтоқсандағы № 1421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23 шілдедегі № 560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Үкіметінің заң жобалау жұмыстарының 2015 жылға арналған жоспары туралы» Қазақстан Республикасы Үкіметінің 2014 жылғы 31 желтоқсандағы № 1421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88-89, 730-құжат)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2015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10-жол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18-1-жолмен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3936"/>
        <w:gridCol w:w="1107"/>
        <w:gridCol w:w="1514"/>
        <w:gridCol w:w="1300"/>
        <w:gridCol w:w="1707"/>
        <w:gridCol w:w="2930"/>
      </w:tblGrid>
      <w:tr>
        <w:trPr>
          <w:trHeight w:val="2535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18-1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электр энергетикасы мәселелері бойынша өзгерістер мен толықтырулар енгізу туралы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Б.М. Жақсалиев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