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c73a" w14:textId="985c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– 2017 жылдарға арналған республикалық бюджет туралы" Қазақстан Республикасының Заңын іске асыру туралы" Қазақстан Республикасы Үкіметінің 2014 жылғы 11 желтоқсандағы № 1300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шілдедегі № 577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 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 – 2017 жылдарға арналған республикалық бюджет туралы» Қазақстан Республикасының Заңын іске асыру туралы» Қазақстан Республикасы Үкіметінің 2014 жылғы 11 желтоқсандағы № 1300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2015 жылға арналған республикалық бюджетте Жұмыспен қамту 2020 жол картасының шеңберінде іс-шараларды іске асыруға көзделген қаражаттан 26 224 254 мың теңге мөлшеріндегі сома:»;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 </w:t>
      </w:r>
      <w:r>
        <w:rPr>
          <w:rFonts w:ascii="Times New Roman"/>
          <w:b w:val="false"/>
          <w:i w:val="false"/>
          <w:color w:val="000000"/>
          <w:sz w:val="28"/>
        </w:rPr>
        <w:t>үшiншi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– 953 505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2097"/>
        <w:gridCol w:w="3651"/>
        <w:gridCol w:w="1847"/>
        <w:gridCol w:w="1847"/>
        <w:gridCol w:w="2087"/>
        <w:gridCol w:w="875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 одан әрі жаңғыртудың 2020 жылға дейінгі тұжырымдамалық тәсілдері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 2020 жылға дейін дамытудың мақсаттарын, міндеттерін, тәсілдерін және негізгі іс-шараларын әзірлеу, денсаулық сақтауды басқарудың қазіргі заманғы үрдістерін анықтау, денсаулық сақтау жүйесін 2020 жылға дейін дамытудың мемлекеттік саясатын мониторингтеу және бағалау жүйесін әзірлеу, Қазақстан Республикасының денсаулық сақтау жүйесін дамытудың 2011 – 2015 жылдарға арналған «Саламатты Қазақстан»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«Қазақстан – 2050» Қазақстанның даму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денсаулық сақтау саласындағы стратегиялық бағыттарды іске асыруды әдіснамалық сүйемелдеу және мониторингтеу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және әлеуметтік даму министрлігі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«Денсаулық сақтауды дамыту республикалық орталығы» ШЖҚ РМК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«Денсаулық сақтау және әлеуметтік даму саласындағы мемлекеттік саясатты қалыптастыру» 103 «Әлеуметтік, талдамалық зерттеулер жүргізу және консалтингтік қызметтерін көрсету»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20-қосымша      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 бюджеттеріне Ұлы Отан соғысындағы Жеңістің жетпіс жылдығына арналған іс-шараларды өткізуге берілетін ағымдағы нысаналы трансферттердің сомаларын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8718"/>
        <w:gridCol w:w="3965"/>
      </w:tblGrid>
      <w:tr>
        <w:trPr>
          <w:trHeight w:val="5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5 812 023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279 901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268 655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547 196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111 832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815 049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260 707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303 151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517 954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324 257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186 814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39 072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291 455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407 632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619 019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690 798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148 531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32-қосымша       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 Жұмыспен қамту 2020 жол картасы шеңберінде іс-шараларды іске асыруға берілетін нысаналы трансферттерінің сомаларын бөлу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295"/>
        <w:gridCol w:w="1382"/>
        <w:gridCol w:w="1672"/>
        <w:gridCol w:w="2059"/>
        <w:gridCol w:w="1636"/>
        <w:gridCol w:w="2979"/>
      </w:tblGrid>
      <w:tr>
        <w:trPr>
          <w:trHeight w:val="30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берушінің қажеттілігіне сәйкес еңбек ресурстарының ұтқырлығын арттыру шеңберінде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қызметтік тұрғын үй салуға және (немесе) сатып алуға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дамытуға және (немесе) сатып алуға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жастарға арналған жатақхана салуға, сатып алуға, құрылысын аяқтауға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1 422 455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244 934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953 505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1 017 505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953 505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244 934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244 934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