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07c1" w14:textId="3aa0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Бенилюкс мемлекеттерінің үкіметтері арасындағы дипломатиялық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2015 жылғы 29 шілдедегі № 598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2015 жылғы 2 наурызда Брюссельде жасалған Қазақстан Республикасының Үкіметі мен Бенилюкс мемлекеттерінің үкіметтері арасындағы дипломатиялық паспорттардың иелерін визалық талаптардан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29 шілдедегі</w:t>
            </w:r>
            <w:r>
              <w:br/>
            </w:r>
            <w:r>
              <w:rPr>
                <w:rFonts w:ascii="Times New Roman"/>
                <w:b w:val="false"/>
                <w:i w:val="false"/>
                <w:color w:val="000000"/>
                <w:sz w:val="20"/>
              </w:rPr>
              <w:t>№ 598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Үкіметі мен Бенилюкс мемлекеттерінің үкіметтері арасындағы дипломатиялық паспорттардың иелерін визалық талаптардан босату туралы 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 тамызда күшіне енді - Қазақстан Республикасының халықаралық шарттары бюллетені, 2017 ж., № 4, 59-құжат)</w:t>
      </w:r>
    </w:p>
    <w:bookmarkStart w:name="z6" w:id="4"/>
    <w:p>
      <w:pPr>
        <w:spacing w:after="0"/>
        <w:ind w:left="0"/>
        <w:jc w:val="both"/>
      </w:pPr>
      <w:r>
        <w:rPr>
          <w:rFonts w:ascii="Times New Roman"/>
          <w:b w:val="false"/>
          <w:i w:val="false"/>
          <w:color w:val="000000"/>
          <w:sz w:val="28"/>
        </w:rPr>
        <w:t>
      Қазақстан Республикасының Үкіметі мен Бенилюкс мемлекеттерінің үкіметтері (бұдан әрі бірлесе "Тараптар", ал жеке алғанда "Тарап" деп аталатын);</w:t>
      </w:r>
    </w:p>
    <w:bookmarkEnd w:id="4"/>
    <w:bookmarkStart w:name="z7" w:id="5"/>
    <w:p>
      <w:pPr>
        <w:spacing w:after="0"/>
        <w:ind w:left="0"/>
        <w:jc w:val="both"/>
      </w:pPr>
      <w:r>
        <w:rPr>
          <w:rFonts w:ascii="Times New Roman"/>
          <w:b w:val="false"/>
          <w:i w:val="false"/>
          <w:color w:val="000000"/>
          <w:sz w:val="28"/>
        </w:rPr>
        <w:t>
      1960 жылғы 11 сәуірде Брюссельде қол қойылған Бельгия Корольдігі, Люксембург Ұлы Герцогтігі және Нидерланд Корольдігі арасындағы көшіп келушілерге бақылау жасауды Бенилюкстің сыртқы шекарасына ауыстыруға қатысты келісімге сәйкес Бенилюкс мемлекеттерінің үкіметтері бірге әрекет ететінін тани отырып;</w:t>
      </w:r>
    </w:p>
    <w:bookmarkEnd w:id="5"/>
    <w:bookmarkStart w:name="z8" w:id="6"/>
    <w:p>
      <w:pPr>
        <w:spacing w:after="0"/>
        <w:ind w:left="0"/>
        <w:jc w:val="both"/>
      </w:pPr>
      <w:r>
        <w:rPr>
          <w:rFonts w:ascii="Times New Roman"/>
          <w:b w:val="false"/>
          <w:i w:val="false"/>
          <w:color w:val="000000"/>
          <w:sz w:val="28"/>
        </w:rPr>
        <w:t>
      жарамды ұлттық дипломатиялық паспорттардың иелері болып табылатын Қазақстан Республикасының азаматтары мен Бенилюкс мемлекеттері азаматтарының олардың тиісті мемлекеттеріне кіруін жеңілдетуге ниет білдіре отырып;</w:t>
      </w:r>
    </w:p>
    <w:bookmarkEnd w:id="6"/>
    <w:bookmarkStart w:name="z9" w:id="7"/>
    <w:p>
      <w:pPr>
        <w:spacing w:after="0"/>
        <w:ind w:left="0"/>
        <w:jc w:val="both"/>
      </w:pPr>
      <w:r>
        <w:rPr>
          <w:rFonts w:ascii="Times New Roman"/>
          <w:b w:val="false"/>
          <w:i w:val="false"/>
          <w:color w:val="000000"/>
          <w:sz w:val="28"/>
        </w:rPr>
        <w:t>
      төмендегілер туралы келісті:</w:t>
      </w:r>
    </w:p>
    <w:bookmarkEnd w:id="7"/>
    <w:bookmarkStart w:name="z10" w:id="8"/>
    <w:p>
      <w:pPr>
        <w:spacing w:after="0"/>
        <w:ind w:left="0"/>
        <w:jc w:val="left"/>
      </w:pPr>
      <w:r>
        <w:rPr>
          <w:rFonts w:ascii="Times New Roman"/>
          <w:b/>
          <w:i w:val="false"/>
          <w:color w:val="000000"/>
        </w:rPr>
        <w:t xml:space="preserve"> 1-бап Анықтамалар</w:t>
      </w:r>
    </w:p>
    <w:bookmarkEnd w:id="8"/>
    <w:p>
      <w:pPr>
        <w:spacing w:after="0"/>
        <w:ind w:left="0"/>
        <w:jc w:val="both"/>
      </w:pPr>
      <w:r>
        <w:rPr>
          <w:rFonts w:ascii="Times New Roman"/>
          <w:b w:val="false"/>
          <w:i w:val="false"/>
          <w:color w:val="000000"/>
          <w:sz w:val="28"/>
        </w:rPr>
        <w:t>
      Егер мәнмәтінде өзгеше көзделмесе, осы Келісімде:</w:t>
      </w:r>
    </w:p>
    <w:p>
      <w:pPr>
        <w:spacing w:after="0"/>
        <w:ind w:left="0"/>
        <w:jc w:val="both"/>
      </w:pPr>
      <w:r>
        <w:rPr>
          <w:rFonts w:ascii="Times New Roman"/>
          <w:b w:val="false"/>
          <w:i w:val="false"/>
          <w:color w:val="000000"/>
          <w:sz w:val="28"/>
        </w:rPr>
        <w:t>
      "Бенилюкс мемлекеттері" – Бельгия Корольдігін, Люксембург Ұлы Герцогтігін және Нидерланд Корольдігін білдіреді.</w:t>
      </w:r>
    </w:p>
    <w:p>
      <w:pPr>
        <w:spacing w:after="0"/>
        <w:ind w:left="0"/>
        <w:jc w:val="both"/>
      </w:pPr>
      <w:r>
        <w:rPr>
          <w:rFonts w:ascii="Times New Roman"/>
          <w:b w:val="false"/>
          <w:i w:val="false"/>
          <w:color w:val="000000"/>
          <w:sz w:val="28"/>
        </w:rPr>
        <w:t>
      "Бенилюкс аумағы" Еуропада Бельгия Корольдігінің, Люксембург Ұлы Герцогтігінің және Нидерланд Корольдігінің біріккен аумағын білдіреді.</w:t>
      </w:r>
    </w:p>
    <w:bookmarkStart w:name="z11" w:id="9"/>
    <w:p>
      <w:pPr>
        <w:spacing w:after="0"/>
        <w:ind w:left="0"/>
        <w:jc w:val="left"/>
      </w:pPr>
      <w:r>
        <w:rPr>
          <w:rFonts w:ascii="Times New Roman"/>
          <w:b/>
          <w:i w:val="false"/>
          <w:color w:val="000000"/>
        </w:rPr>
        <w:t xml:space="preserve"> 2-бап Құзыретті органдар</w:t>
      </w:r>
    </w:p>
    <w:bookmarkEnd w:id="9"/>
    <w:p>
      <w:pPr>
        <w:spacing w:after="0"/>
        <w:ind w:left="0"/>
        <w:jc w:val="both"/>
      </w:pPr>
      <w:r>
        <w:rPr>
          <w:rFonts w:ascii="Times New Roman"/>
          <w:b w:val="false"/>
          <w:i w:val="false"/>
          <w:color w:val="000000"/>
          <w:sz w:val="28"/>
        </w:rPr>
        <w:t>
      Аталған келісімді орындауға жауапты құзыретті органдар:</w:t>
      </w:r>
    </w:p>
    <w:p>
      <w:pPr>
        <w:spacing w:after="0"/>
        <w:ind w:left="0"/>
        <w:jc w:val="both"/>
      </w:pPr>
      <w:r>
        <w:rPr>
          <w:rFonts w:ascii="Times New Roman"/>
          <w:b w:val="false"/>
          <w:i w:val="false"/>
          <w:color w:val="000000"/>
          <w:sz w:val="28"/>
        </w:rPr>
        <w:t>
      Қазақстан Республикасының Үкіметі атынан Қазақстан Республикасының Сыртқы істер министрлігі; және</w:t>
      </w:r>
    </w:p>
    <w:p>
      <w:pPr>
        <w:spacing w:after="0"/>
        <w:ind w:left="0"/>
        <w:jc w:val="both"/>
      </w:pPr>
      <w:r>
        <w:rPr>
          <w:rFonts w:ascii="Times New Roman"/>
          <w:b w:val="false"/>
          <w:i w:val="false"/>
          <w:color w:val="000000"/>
          <w:sz w:val="28"/>
        </w:rPr>
        <w:t>
      Бенилюкс мемлекеттерінің үкіметтері атынан: Бельгия Корольдігінен Сыртқы істер, сыртқы сауда және ынтымақтастықты дамыту федералдық мемлекеттік қызметі, Люксембург Ұлы Герцогтігінен – Сыртқы істер және иммиграция министрлігі және Нидерланд Корольдігінен – Сыртқы істер министрлігі.</w:t>
      </w:r>
    </w:p>
    <w:bookmarkStart w:name="z12" w:id="10"/>
    <w:p>
      <w:pPr>
        <w:spacing w:after="0"/>
        <w:ind w:left="0"/>
        <w:jc w:val="left"/>
      </w:pPr>
      <w:r>
        <w:rPr>
          <w:rFonts w:ascii="Times New Roman"/>
          <w:b/>
          <w:i w:val="false"/>
          <w:color w:val="000000"/>
        </w:rPr>
        <w:t xml:space="preserve"> 3-бап Визалық талаптардан босату</w:t>
      </w:r>
    </w:p>
    <w:bookmarkEnd w:id="10"/>
    <w:p>
      <w:pPr>
        <w:spacing w:after="0"/>
        <w:ind w:left="0"/>
        <w:jc w:val="both"/>
      </w:pPr>
      <w:r>
        <w:rPr>
          <w:rFonts w:ascii="Times New Roman"/>
          <w:b w:val="false"/>
          <w:i w:val="false"/>
          <w:color w:val="000000"/>
          <w:sz w:val="28"/>
        </w:rPr>
        <w:t>
      1. Жарамды ұлттық дипломатиялық паспорттардың иелері болып табылатын Қазақстан Республикасының азаматтары күнтізбелік 90 (тоқсан) күннен аспайтын кезеңде Бенилюкс мемлекеттерінің аумағына визасыз кіре алады және оның аумағында бола алады.</w:t>
      </w:r>
    </w:p>
    <w:p>
      <w:pPr>
        <w:spacing w:after="0"/>
        <w:ind w:left="0"/>
        <w:jc w:val="both"/>
      </w:pPr>
      <w:r>
        <w:rPr>
          <w:rFonts w:ascii="Times New Roman"/>
          <w:b w:val="false"/>
          <w:i w:val="false"/>
          <w:color w:val="000000"/>
          <w:sz w:val="28"/>
        </w:rPr>
        <w:t>
      2. Жарамды ұлттық дипломатиялық паспорттардың иелері болып табылатын Бенилюкс мемлекеттерінің азаматтары күнтізбелік 90 (тоқсан) күннен аспайтын кезеңде Қазақстан Республикасының аумағына визасыз кіре алады және оның аумағында бола алады.</w:t>
      </w:r>
    </w:p>
    <w:bookmarkStart w:name="z13" w:id="11"/>
    <w:p>
      <w:pPr>
        <w:spacing w:after="0"/>
        <w:ind w:left="0"/>
        <w:jc w:val="left"/>
      </w:pPr>
      <w:r>
        <w:rPr>
          <w:rFonts w:ascii="Times New Roman"/>
          <w:b/>
          <w:i w:val="false"/>
          <w:color w:val="000000"/>
        </w:rPr>
        <w:t xml:space="preserve"> 4-бап Аккредиттелген өкілдер</w:t>
      </w:r>
    </w:p>
    <w:bookmarkEnd w:id="11"/>
    <w:bookmarkStart w:name="z24" w:id="12"/>
    <w:p>
      <w:pPr>
        <w:spacing w:after="0"/>
        <w:ind w:left="0"/>
        <w:jc w:val="both"/>
      </w:pPr>
      <w:r>
        <w:rPr>
          <w:rFonts w:ascii="Times New Roman"/>
          <w:b w:val="false"/>
          <w:i w:val="false"/>
          <w:color w:val="000000"/>
          <w:sz w:val="28"/>
        </w:rPr>
        <w:t>
      1. Бір Тарап мемлекетінің жарамды ұлттық дипломатиялық паспорттары бар, екінші Тарап мемлекетінің аумағында орналасқан дипломатиялық өкілдіктердің, консулдық мекемелердің немесе халықаралық ұйымдардың өкілдіктерінің мүшесі болып табылатын азаматтары аккредиттеудің бүкіл мерзімінде қабылдаушы Тарап мемлекетінің аумағына визасыз кіре алады, кете алады және бола алады.</w:t>
      </w:r>
    </w:p>
    <w:bookmarkEnd w:id="12"/>
    <w:bookmarkStart w:name="z25" w:id="13"/>
    <w:p>
      <w:pPr>
        <w:spacing w:after="0"/>
        <w:ind w:left="0"/>
        <w:jc w:val="both"/>
      </w:pPr>
      <w:r>
        <w:rPr>
          <w:rFonts w:ascii="Times New Roman"/>
          <w:b w:val="false"/>
          <w:i w:val="false"/>
          <w:color w:val="000000"/>
          <w:sz w:val="28"/>
        </w:rPr>
        <w:t xml:space="preserve">
      2.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атап өтілген адамдардың келуі туралы бір-бірін хабардар етеді және аталған адамдар басқа Тараптың аккредиттеу қағидаларын сақтауы тиіс.</w:t>
      </w:r>
    </w:p>
    <w:bookmarkEnd w:id="13"/>
    <w:bookmarkStart w:name="z14" w:id="14"/>
    <w:p>
      <w:pPr>
        <w:spacing w:after="0"/>
        <w:ind w:left="0"/>
        <w:jc w:val="left"/>
      </w:pPr>
      <w:r>
        <w:rPr>
          <w:rFonts w:ascii="Times New Roman"/>
          <w:b/>
          <w:i w:val="false"/>
          <w:color w:val="000000"/>
        </w:rPr>
        <w:t xml:space="preserve"> 5-бап Келуден бас тарту</w:t>
      </w:r>
    </w:p>
    <w:bookmarkEnd w:id="14"/>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4-баптарының</w:t>
      </w:r>
      <w:r>
        <w:rPr>
          <w:rFonts w:ascii="Times New Roman"/>
          <w:b w:val="false"/>
          <w:i w:val="false"/>
          <w:color w:val="000000"/>
          <w:sz w:val="28"/>
        </w:rPr>
        <w:t xml:space="preserve"> ережелеріне қарамастан, Тараптардың әрқайсысы болуы ұнамсыз немесе оның мемлекетінде заңға және қоғамдық тәртіпке немесе ұлттық қауіпсіздікке зиян келтіруші ретінде қарастырылатын кез келген адамның өз мемлекетінің аумағына келуінен бас тарту құқығын сақтайды.</w:t>
      </w:r>
    </w:p>
    <w:bookmarkStart w:name="z15" w:id="15"/>
    <w:p>
      <w:pPr>
        <w:spacing w:after="0"/>
        <w:ind w:left="0"/>
        <w:jc w:val="left"/>
      </w:pPr>
      <w:r>
        <w:rPr>
          <w:rFonts w:ascii="Times New Roman"/>
          <w:b/>
          <w:i w:val="false"/>
          <w:color w:val="000000"/>
        </w:rPr>
        <w:t xml:space="preserve"> 6-бап Заңнамалардың қолданылуы</w:t>
      </w:r>
    </w:p>
    <w:bookmarkEnd w:id="15"/>
    <w:p>
      <w:pPr>
        <w:spacing w:after="0"/>
        <w:ind w:left="0"/>
        <w:jc w:val="both"/>
      </w:pPr>
      <w:r>
        <w:rPr>
          <w:rFonts w:ascii="Times New Roman"/>
          <w:b w:val="false"/>
          <w:i w:val="false"/>
          <w:color w:val="000000"/>
          <w:sz w:val="28"/>
        </w:rPr>
        <w:t>
      Осы Келісім Тараптар мемлекеттерінің аумағына шетелдіктердің келуін, болуы мен шығарып жіберуді және кез келген қызмет түрлерін реттейтін қолданыстағы заңнамаларын қозғамайды.</w:t>
      </w:r>
    </w:p>
    <w:bookmarkStart w:name="z16" w:id="16"/>
    <w:p>
      <w:pPr>
        <w:spacing w:after="0"/>
        <w:ind w:left="0"/>
        <w:jc w:val="left"/>
      </w:pPr>
      <w:r>
        <w:rPr>
          <w:rFonts w:ascii="Times New Roman"/>
          <w:b/>
          <w:i w:val="false"/>
          <w:color w:val="000000"/>
        </w:rPr>
        <w:t xml:space="preserve"> 7-бап Реадмиссия</w:t>
      </w:r>
    </w:p>
    <w:bookmarkEnd w:id="16"/>
    <w:p>
      <w:pPr>
        <w:spacing w:after="0"/>
        <w:ind w:left="0"/>
        <w:jc w:val="both"/>
      </w:pPr>
      <w:r>
        <w:rPr>
          <w:rFonts w:ascii="Times New Roman"/>
          <w:b w:val="false"/>
          <w:i w:val="false"/>
          <w:color w:val="000000"/>
          <w:sz w:val="28"/>
        </w:rPr>
        <w:t>
      Тараптардың әрқайсысы Тараптар мемлекеттерінің құзыретті органдары берген жарамды ұлттық дипломатиялық паспортпен шыққан адамдарды кез келген уақытта әрі шарттылықсыз өз мемлекетінің аумағына қабылдауға міндеттенеді.</w:t>
      </w:r>
    </w:p>
    <w:bookmarkStart w:name="z17" w:id="17"/>
    <w:p>
      <w:pPr>
        <w:spacing w:after="0"/>
        <w:ind w:left="0"/>
        <w:jc w:val="left"/>
      </w:pPr>
      <w:r>
        <w:rPr>
          <w:rFonts w:ascii="Times New Roman"/>
          <w:b/>
          <w:i w:val="false"/>
          <w:color w:val="000000"/>
        </w:rPr>
        <w:t xml:space="preserve"> 8-бап Құжаттама</w:t>
      </w:r>
    </w:p>
    <w:bookmarkEnd w:id="17"/>
    <w:p>
      <w:pPr>
        <w:spacing w:after="0"/>
        <w:ind w:left="0"/>
        <w:jc w:val="both"/>
      </w:pPr>
      <w:r>
        <w:rPr>
          <w:rFonts w:ascii="Times New Roman"/>
          <w:b w:val="false"/>
          <w:i w:val="false"/>
          <w:color w:val="000000"/>
          <w:sz w:val="28"/>
        </w:rPr>
        <w:t>
      Тараптар өздерінің жаңа немесе өзгертілген ұлттық дипломатиялық паспорттарының үлгілерін, сондай-ақ мұндай паспорттарды пайдалануға қатысты толық мәліметтерді оларды енгізілген күнге дейін күнтізбелік 60 (алпыс) күн ішінде дипломатиялық арналар арқылы жібереді.</w:t>
      </w:r>
    </w:p>
    <w:bookmarkStart w:name="z18" w:id="18"/>
    <w:p>
      <w:pPr>
        <w:spacing w:after="0"/>
        <w:ind w:left="0"/>
        <w:jc w:val="left"/>
      </w:pPr>
      <w:r>
        <w:rPr>
          <w:rFonts w:ascii="Times New Roman"/>
          <w:b/>
          <w:i w:val="false"/>
          <w:color w:val="000000"/>
        </w:rPr>
        <w:t xml:space="preserve"> 9-бап Дауларды реттеу</w:t>
      </w:r>
    </w:p>
    <w:bookmarkEnd w:id="18"/>
    <w:p>
      <w:pPr>
        <w:spacing w:after="0"/>
        <w:ind w:left="0"/>
        <w:jc w:val="both"/>
      </w:pPr>
      <w:r>
        <w:rPr>
          <w:rFonts w:ascii="Times New Roman"/>
          <w:b w:val="false"/>
          <w:i w:val="false"/>
          <w:color w:val="000000"/>
          <w:sz w:val="28"/>
        </w:rPr>
        <w:t>
      Осы Келісімнің ережелерін қолдану немесе түсіндіру кезінде туындайтын кез келген даулар Тараптар арасындағы бейбіт консультациялар мен келіссөздер арқылы шешіледі.</w:t>
      </w:r>
    </w:p>
    <w:bookmarkStart w:name="z19" w:id="19"/>
    <w:p>
      <w:pPr>
        <w:spacing w:after="0"/>
        <w:ind w:left="0"/>
        <w:jc w:val="left"/>
      </w:pPr>
      <w:r>
        <w:rPr>
          <w:rFonts w:ascii="Times New Roman"/>
          <w:b/>
          <w:i w:val="false"/>
          <w:color w:val="000000"/>
        </w:rPr>
        <w:t xml:space="preserve"> 10-бап Өзгерістер мен толықтырулар</w:t>
      </w:r>
    </w:p>
    <w:bookmarkEnd w:id="19"/>
    <w:p>
      <w:pPr>
        <w:spacing w:after="0"/>
        <w:ind w:left="0"/>
        <w:jc w:val="both"/>
      </w:pPr>
      <w:r>
        <w:rPr>
          <w:rFonts w:ascii="Times New Roman"/>
          <w:b w:val="false"/>
          <w:i w:val="false"/>
          <w:color w:val="000000"/>
          <w:sz w:val="28"/>
        </w:rPr>
        <w:t>
      Осы Келісімге Тараптардың өзара келісуі бойынша дипломатиялық арналар арқылы Тараптар арасында ноталар алмасу негізінде өзгерістер мен толықтырулар енгізілуі мүмкін.</w:t>
      </w:r>
    </w:p>
    <w:bookmarkStart w:name="z20" w:id="20"/>
    <w:p>
      <w:pPr>
        <w:spacing w:after="0"/>
        <w:ind w:left="0"/>
        <w:jc w:val="left"/>
      </w:pPr>
      <w:r>
        <w:rPr>
          <w:rFonts w:ascii="Times New Roman"/>
          <w:b/>
          <w:i w:val="false"/>
          <w:color w:val="000000"/>
        </w:rPr>
        <w:t xml:space="preserve"> 11-бап Депозитарий</w:t>
      </w:r>
    </w:p>
    <w:bookmarkEnd w:id="20"/>
    <w:p>
      <w:pPr>
        <w:spacing w:after="0"/>
        <w:ind w:left="0"/>
        <w:jc w:val="both"/>
      </w:pPr>
      <w:r>
        <w:rPr>
          <w:rFonts w:ascii="Times New Roman"/>
          <w:b w:val="false"/>
          <w:i w:val="false"/>
          <w:color w:val="000000"/>
          <w:sz w:val="28"/>
        </w:rPr>
        <w:t>
      Бельгия Корольдігінің Сыртқы істер, сыртқы сауда және ынтымақтастықты дамыту федералдық мемлекеттік қызметі (бұдан әрі – депозитарий) Бенилюкс мемлекеттерінің үкіметтері үшін осы Келісімнің депозитарийі болып саналады. Депозитарий Бенилюкс мемлекеттерінің үкіметтеріне осы Келісімнің куәландырылған көшірмесін береді.</w:t>
      </w:r>
    </w:p>
    <w:bookmarkStart w:name="z21" w:id="21"/>
    <w:p>
      <w:pPr>
        <w:spacing w:after="0"/>
        <w:ind w:left="0"/>
        <w:jc w:val="left"/>
      </w:pPr>
      <w:r>
        <w:rPr>
          <w:rFonts w:ascii="Times New Roman"/>
          <w:b/>
          <w:i w:val="false"/>
          <w:color w:val="000000"/>
        </w:rPr>
        <w:t xml:space="preserve"> 12-бап Күшіне ену, қолданылу мерзімі және қолданылуын тоқтату</w:t>
      </w:r>
    </w:p>
    <w:bookmarkEnd w:id="21"/>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кейінгі келесі екінші айдың бірінші күні күшіне енеді.</w:t>
      </w:r>
    </w:p>
    <w:p>
      <w:pPr>
        <w:spacing w:after="0"/>
        <w:ind w:left="0"/>
        <w:jc w:val="both"/>
      </w:pPr>
      <w:r>
        <w:rPr>
          <w:rFonts w:ascii="Times New Roman"/>
          <w:b w:val="false"/>
          <w:i w:val="false"/>
          <w:color w:val="000000"/>
          <w:sz w:val="28"/>
        </w:rPr>
        <w:t>
      2. Осы Келісім бір жыл мерзімге жасалады, ол мерзім өткеннен кейін Тараптардың бірі дипломатиялық арналар арқылы осы Келісімнің қолданылуын тоқтату ниеті туралы жазбаша хабарламаны депозитарийге жолдағанша бұл кезең өткенге дейін 30 (отыз) күнтізбелік күнге дейін күшінде қалады.</w:t>
      </w:r>
    </w:p>
    <w:p>
      <w:pPr>
        <w:spacing w:after="0"/>
        <w:ind w:left="0"/>
        <w:jc w:val="both"/>
      </w:pPr>
      <w:r>
        <w:rPr>
          <w:rFonts w:ascii="Times New Roman"/>
          <w:b w:val="false"/>
          <w:i w:val="false"/>
          <w:color w:val="000000"/>
          <w:sz w:val="28"/>
        </w:rPr>
        <w:t>
      3. Бастапқы бір жылдық мерзім өткеннен кейін Тараптардың кез келгені дипломатиялық арналар арқылы осы Келісімнен шығу ниеті туралы жазбаша хабарламаны болжалды шығу күніне дейін күнтізбелік 30 (отыз) күннен кешіктірмей жолдап, осы Келісімнен шыға алады.</w:t>
      </w:r>
    </w:p>
    <w:p>
      <w:pPr>
        <w:spacing w:after="0"/>
        <w:ind w:left="0"/>
        <w:jc w:val="both"/>
      </w:pPr>
      <w:r>
        <w:rPr>
          <w:rFonts w:ascii="Times New Roman"/>
          <w:b w:val="false"/>
          <w:i w:val="false"/>
          <w:color w:val="000000"/>
          <w:sz w:val="28"/>
        </w:rPr>
        <w:t>
      4. Кез келген Тараптың Осы келісімнен шығуы барлық Тарап үшін оның қолданысының тоқтатылуына әкеп соқтырады.</w:t>
      </w:r>
    </w:p>
    <w:p>
      <w:pPr>
        <w:spacing w:after="0"/>
        <w:ind w:left="0"/>
        <w:jc w:val="both"/>
      </w:pPr>
      <w:r>
        <w:rPr>
          <w:rFonts w:ascii="Times New Roman"/>
          <w:b w:val="false"/>
          <w:i w:val="false"/>
          <w:color w:val="000000"/>
          <w:sz w:val="28"/>
        </w:rPr>
        <w:t>
      5. Депозитарий Тараптарды осы бапта аталған кез келген хабарламаны алғаны туралы хабардар етеді.</w:t>
      </w:r>
    </w:p>
    <w:bookmarkStart w:name="z22" w:id="22"/>
    <w:p>
      <w:pPr>
        <w:spacing w:after="0"/>
        <w:ind w:left="0"/>
        <w:jc w:val="left"/>
      </w:pPr>
      <w:r>
        <w:rPr>
          <w:rFonts w:ascii="Times New Roman"/>
          <w:b/>
          <w:i w:val="false"/>
          <w:color w:val="000000"/>
        </w:rPr>
        <w:t xml:space="preserve"> 13-бап Қолданысын тоқтата тұру</w:t>
      </w:r>
    </w:p>
    <w:bookmarkEnd w:id="22"/>
    <w:p>
      <w:pPr>
        <w:spacing w:after="0"/>
        <w:ind w:left="0"/>
        <w:jc w:val="both"/>
      </w:pPr>
      <w:r>
        <w:rPr>
          <w:rFonts w:ascii="Times New Roman"/>
          <w:b w:val="false"/>
          <w:i w:val="false"/>
          <w:color w:val="000000"/>
          <w:sz w:val="28"/>
        </w:rPr>
        <w:t>
      Кез келген Тарап осы Келісімнің қолданысын тоқтата тұруға құқылы. Осы Келісімнің қолданысын тоқтата тұру туралы өз шешімін Тарап дипломатиялық арналар арқылы Депозитарийге жедел хабарлайды. Депозитарий осындай хабарламаны алғаны туралы басқа Тараптарға хабарлайды. Осы Келісімнің қолданысын тоқтата тұруды жою кезінде де осындай тәртіп қолданылады.</w:t>
      </w:r>
    </w:p>
    <w:bookmarkStart w:name="z23" w:id="23"/>
    <w:p>
      <w:pPr>
        <w:spacing w:after="0"/>
        <w:ind w:left="0"/>
        <w:jc w:val="left"/>
      </w:pPr>
      <w:r>
        <w:rPr>
          <w:rFonts w:ascii="Times New Roman"/>
          <w:b/>
          <w:i w:val="false"/>
          <w:color w:val="000000"/>
        </w:rPr>
        <w:t xml:space="preserve"> 14-бап Нидерланд Корольдігінде қолданылуы</w:t>
      </w:r>
    </w:p>
    <w:bookmarkEnd w:id="23"/>
    <w:p>
      <w:pPr>
        <w:spacing w:after="0"/>
        <w:ind w:left="0"/>
        <w:jc w:val="both"/>
      </w:pPr>
      <w:r>
        <w:rPr>
          <w:rFonts w:ascii="Times New Roman"/>
          <w:b w:val="false"/>
          <w:i w:val="false"/>
          <w:color w:val="000000"/>
          <w:sz w:val="28"/>
        </w:rPr>
        <w:t>
      Осы Келісім Нидерланд Корольдігіне қатысты алғанда Арубаға, Курасаоға, Әулие Мартин аралына және Нидерланд Корольдігінің Кариб бөлігіне (Бонайре, Әулие Эстатиус және Саба аралдары) қолданылуы мүмкін.</w:t>
      </w:r>
    </w:p>
    <w:p>
      <w:pPr>
        <w:spacing w:after="0"/>
        <w:ind w:left="0"/>
        <w:jc w:val="both"/>
      </w:pPr>
      <w:r>
        <w:rPr>
          <w:rFonts w:ascii="Times New Roman"/>
          <w:b w:val="false"/>
          <w:i w:val="false"/>
          <w:color w:val="000000"/>
          <w:sz w:val="28"/>
        </w:rPr>
        <w:t>
      Осыны куәландыра отырып, өз үкіметтері тиісінше уәкілеттік берген төменде қол қоюшылар осы Келісімге қол қойды.</w:t>
      </w:r>
    </w:p>
    <w:p>
      <w:pPr>
        <w:spacing w:after="0"/>
        <w:ind w:left="0"/>
        <w:jc w:val="both"/>
      </w:pPr>
      <w:r>
        <w:rPr>
          <w:rFonts w:ascii="Times New Roman"/>
          <w:b w:val="false"/>
          <w:i w:val="false"/>
          <w:color w:val="000000"/>
          <w:sz w:val="28"/>
        </w:rPr>
        <w:t>
      2015 жылғы "2" наурызда Брюссель қаласында, әрқайсысы қазақ, француз, нидерланд және ағылшын тілдерінде бірдей күші бар екі данада жасалды. Осы Келісімнің ережелерін түсіндіруде келіспеушіліктер туындаған жағдайда, Тараптар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Үкіметі үшін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Корольдігінің</w:t>
            </w:r>
            <w:r>
              <w:br/>
            </w:r>
            <w:r>
              <w:rPr>
                <w:rFonts w:ascii="Times New Roman"/>
                <w:b w:val="false"/>
                <w:i w:val="false"/>
                <w:color w:val="000000"/>
                <w:sz w:val="20"/>
              </w:rPr>
              <w:t>Үкіметі үшін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Ұлы Герцогтігінің</w:t>
            </w:r>
            <w:r>
              <w:br/>
            </w:r>
            <w:r>
              <w:rPr>
                <w:rFonts w:ascii="Times New Roman"/>
                <w:b w:val="false"/>
                <w:i w:val="false"/>
                <w:color w:val="000000"/>
                <w:sz w:val="20"/>
              </w:rPr>
              <w:t>Үкіметі үшін</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Корольдігінің</w:t>
            </w:r>
            <w:r>
              <w:br/>
            </w:r>
            <w:r>
              <w:rPr>
                <w:rFonts w:ascii="Times New Roman"/>
                <w:b w:val="false"/>
                <w:i w:val="false"/>
                <w:color w:val="000000"/>
                <w:sz w:val="20"/>
              </w:rPr>
              <w:t>Үкіметі үшін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