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9fb89" w14:textId="4b9fb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"Бизнестің жол картасы 2020" бизнесті қолдау мен дамытудың бірыңғай бағдарламасын іске асыру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31 шілдедегі № 599 қаулысы. Күші жойылды - Қазақстан Республикасы Үкіметінің 2018 жылғы 25 тамыздағы № 522 қаулысымен.</w:t>
      </w:r>
    </w:p>
    <w:p>
      <w:pPr>
        <w:spacing w:after="0"/>
        <w:ind w:left="0"/>
        <w:jc w:val="both"/>
      </w:pPr>
      <w:r>
        <w:rPr>
          <w:rFonts w:ascii="Times New Roman"/>
          <w:b w:val="false"/>
          <w:i w:val="false"/>
          <w:color w:val="ff0000"/>
          <w:sz w:val="28"/>
        </w:rPr>
        <w:t xml:space="preserve">
      Ескерту. Күші жойылды – ҚР Үкіметінің 25.08.2018 </w:t>
      </w:r>
      <w:r>
        <w:rPr>
          <w:rFonts w:ascii="Times New Roman"/>
          <w:b w:val="false"/>
          <w:i w:val="false"/>
          <w:color w:val="ff0000"/>
          <w:sz w:val="28"/>
        </w:rPr>
        <w:t>№ 522</w:t>
      </w:r>
      <w:r>
        <w:rPr>
          <w:rFonts w:ascii="Times New Roman"/>
          <w:b w:val="false"/>
          <w:i w:val="false"/>
          <w:color w:val="ff0000"/>
          <w:sz w:val="28"/>
        </w:rPr>
        <w:t xml:space="preserve"> (қол қойылған күнінен бастап қолданысқа енгізіледі және ресми жариялануға тиіс) қаулысымен.</w:t>
      </w:r>
    </w:p>
    <w:bookmarkStart w:name="z1" w:id="0"/>
    <w:p>
      <w:pPr>
        <w:spacing w:after="0"/>
        <w:ind w:left="0"/>
        <w:jc w:val="both"/>
      </w:pPr>
      <w:r>
        <w:rPr>
          <w:rFonts w:ascii="Times New Roman"/>
          <w:b w:val="false"/>
          <w:i w:val="false"/>
          <w:color w:val="000000"/>
          <w:sz w:val="28"/>
        </w:rPr>
        <w:t xml:space="preserve">
      "Бизнестің жол картасы 2020" бизнесті қолдау мен дамытудың бірыңғай бағдарламасын бекіту туралы" Қазақстан Республикасы Үкіметінің 2015 жылғы 31 наурыздағы № 168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Үкіметінің 15.06.2017 </w:t>
      </w:r>
      <w:r>
        <w:rPr>
          <w:rFonts w:ascii="Times New Roman"/>
          <w:b w:val="false"/>
          <w:i w:val="false"/>
          <w:color w:val="000000"/>
          <w:sz w:val="28"/>
        </w:rPr>
        <w:t>№ 373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Үкіметінің 31.07.2017 </w:t>
      </w:r>
      <w:r>
        <w:rPr>
          <w:rFonts w:ascii="Times New Roman"/>
          <w:b w:val="false"/>
          <w:i w:val="false"/>
          <w:color w:val="00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3) "Бизнестің жол картасы 2020" бизнесті қолдау мен дамытудың бірыңғай бағдарламасы шеңберінде банктердің микроқаржы ұйымдарына берген кредиттері бойынша ішінара кепілдік беру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4) "Бизнестің жол картасы 2020" бизнесті қолдау мен дамытудың </w:t>
      </w:r>
      <w:r>
        <w:rPr>
          <w:rFonts w:ascii="Times New Roman"/>
          <w:b w:val="false"/>
          <w:i w:val="false"/>
          <w:color w:val="000000"/>
          <w:sz w:val="28"/>
        </w:rPr>
        <w:t>бірыңғай бағдарламасының</w:t>
      </w:r>
      <w:r>
        <w:rPr>
          <w:rFonts w:ascii="Times New Roman"/>
          <w:b w:val="false"/>
          <w:i w:val="false"/>
          <w:color w:val="000000"/>
          <w:sz w:val="28"/>
        </w:rPr>
        <w:t xml:space="preserve"> шеңберінде жеке кәсіпкерлік субъектілерін ислам банктері қаржыландырған кезде ислам банктерінің табысын құрайтын тауарларға үстеме бағаның бір бөлігін және жалгерлік төлемнің бір бөлігін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15.06.2017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2. Осы қаулы алғашқы ресми жарияланған күнінен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шілдедегі</w:t>
            </w:r>
            <w:r>
              <w:br/>
            </w:r>
            <w:r>
              <w:rPr>
                <w:rFonts w:ascii="Times New Roman"/>
                <w:b w:val="false"/>
                <w:i w:val="false"/>
                <w:color w:val="000000"/>
                <w:sz w:val="20"/>
              </w:rPr>
              <w:t>№ 599 қаулысымен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"Бизнестің жол картасы 2020" бизнесті қолдау мен дамытудың бірыңғай бағдарламасы шеңберінде шағын кәсіпкерлік субъектілеріне  микрокредит беру қағидалары</w:t>
      </w:r>
    </w:p>
    <w:bookmarkEnd w:id="5"/>
    <w:p>
      <w:pPr>
        <w:spacing w:after="0"/>
        <w:ind w:left="0"/>
        <w:jc w:val="both"/>
      </w:pPr>
      <w:r>
        <w:rPr>
          <w:rFonts w:ascii="Times New Roman"/>
          <w:b w:val="false"/>
          <w:i w:val="false"/>
          <w:color w:val="ff0000"/>
          <w:sz w:val="28"/>
        </w:rPr>
        <w:t xml:space="preserve">
      Ескерту. Қағидалар алып тасталды - ҚР Үкіметінің 15.06.2017 </w:t>
      </w:r>
      <w:r>
        <w:rPr>
          <w:rFonts w:ascii="Times New Roman"/>
          <w:b w:val="false"/>
          <w:i w:val="false"/>
          <w:color w:val="ff0000"/>
          <w:sz w:val="28"/>
        </w:rPr>
        <w:t>№ 373</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шілдедегі</w:t>
            </w:r>
            <w:r>
              <w:br/>
            </w:r>
            <w:r>
              <w:rPr>
                <w:rFonts w:ascii="Times New Roman"/>
                <w:b w:val="false"/>
                <w:i w:val="false"/>
                <w:color w:val="000000"/>
                <w:sz w:val="20"/>
              </w:rPr>
              <w:t>№ 599 қаулысымен</w:t>
            </w:r>
            <w:r>
              <w:br/>
            </w:r>
            <w:r>
              <w:rPr>
                <w:rFonts w:ascii="Times New Roman"/>
                <w:b w:val="false"/>
                <w:i w:val="false"/>
                <w:color w:val="000000"/>
                <w:sz w:val="20"/>
              </w:rPr>
              <w:t>бекітілген</w:t>
            </w:r>
          </w:p>
        </w:tc>
      </w:tr>
    </w:tbl>
    <w:bookmarkStart w:name="z78" w:id="6"/>
    <w:p>
      <w:pPr>
        <w:spacing w:after="0"/>
        <w:ind w:left="0"/>
        <w:jc w:val="left"/>
      </w:pPr>
      <w:r>
        <w:rPr>
          <w:rFonts w:ascii="Times New Roman"/>
          <w:b/>
          <w:i w:val="false"/>
          <w:color w:val="000000"/>
        </w:rPr>
        <w:t xml:space="preserve"> "Бизнестің жол картасы 2020" бизнесті қолдау мен дамытудың бірыңғай бағдарламасы шеңберінде микроқаржы ұйымдарының микрокредиттері бойынша сыйақы мөлшерлемесін субсидиялау қағидалары</w:t>
      </w:r>
    </w:p>
    <w:bookmarkEnd w:id="6"/>
    <w:p>
      <w:pPr>
        <w:spacing w:after="0"/>
        <w:ind w:left="0"/>
        <w:jc w:val="both"/>
      </w:pPr>
      <w:r>
        <w:rPr>
          <w:rFonts w:ascii="Times New Roman"/>
          <w:b w:val="false"/>
          <w:i w:val="false"/>
          <w:color w:val="ff0000"/>
          <w:sz w:val="28"/>
        </w:rPr>
        <w:t xml:space="preserve">
      Ескерту. Қағидалар жаңа редакцияда - ҚР Үкіметінің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9" w:id="7"/>
    <w:p>
      <w:pPr>
        <w:spacing w:after="0"/>
        <w:ind w:left="0"/>
        <w:jc w:val="both"/>
      </w:pPr>
      <w:r>
        <w:rPr>
          <w:rFonts w:ascii="Times New Roman"/>
          <w:b w:val="false"/>
          <w:i w:val="false"/>
          <w:color w:val="000000"/>
          <w:sz w:val="28"/>
        </w:rPr>
        <w:t xml:space="preserve">
       Осы "Бизнестің жол картасы 2020" бизнесті қолдау мен дамытудың бірыңғай бағдарламасы шеңберінде микроқаржы ұйымдарының микрокредиттері бойынша сыйақы мөлшерлемелерін субсидиялау қағидалары (бұдан әрі – Субсидиялау қағидалары)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әзірленді және микроқаржы ұйымдарының шағын кәсіпкерлік субъектілеріне беретін микрокредиттері бойынша сыйақы мөлшерлемесінің бір бөлігін субсидиялаудың шарттары мен тетігін айқындайды.</w:t>
      </w:r>
    </w:p>
    <w:bookmarkEnd w:id="7"/>
    <w:bookmarkStart w:name="z80" w:id="8"/>
    <w:p>
      <w:pPr>
        <w:spacing w:after="0"/>
        <w:ind w:left="0"/>
        <w:jc w:val="left"/>
      </w:pPr>
      <w:r>
        <w:rPr>
          <w:rFonts w:ascii="Times New Roman"/>
          <w:b/>
          <w:i w:val="false"/>
          <w:color w:val="000000"/>
        </w:rPr>
        <w:t xml:space="preserve"> 1. Жалпы ережелер</w:t>
      </w:r>
    </w:p>
    <w:bookmarkEnd w:id="8"/>
    <w:bookmarkStart w:name="z83" w:id="9"/>
    <w:p>
      <w:pPr>
        <w:spacing w:after="0"/>
        <w:ind w:left="0"/>
        <w:jc w:val="both"/>
      </w:pPr>
      <w:r>
        <w:rPr>
          <w:rFonts w:ascii="Times New Roman"/>
          <w:b w:val="false"/>
          <w:i w:val="false"/>
          <w:color w:val="000000"/>
          <w:sz w:val="28"/>
        </w:rPr>
        <w:t xml:space="preserve">
      1. Микроқаржы ұйымдары кәсіпкерлерге берген микрокредиттер бойынша сыйақы мөлшерлемесінің бір бөлігін субсидиялау </w:t>
      </w:r>
    </w:p>
    <w:bookmarkEnd w:id="9"/>
    <w:p>
      <w:pPr>
        <w:spacing w:after="0"/>
        <w:ind w:left="0"/>
        <w:jc w:val="both"/>
      </w:pPr>
      <w:r>
        <w:rPr>
          <w:rFonts w:ascii="Times New Roman"/>
          <w:b w:val="false"/>
          <w:i w:val="false"/>
          <w:color w:val="000000"/>
          <w:sz w:val="28"/>
        </w:rPr>
        <w:t xml:space="preserve">
      Қазақстан Республикасы Үкіметінің 2015 жылғы 31 наурыздағы </w:t>
      </w:r>
    </w:p>
    <w:p>
      <w:pPr>
        <w:spacing w:after="0"/>
        <w:ind w:left="0"/>
        <w:jc w:val="both"/>
      </w:pPr>
      <w:r>
        <w:rPr>
          <w:rFonts w:ascii="Times New Roman"/>
          <w:b w:val="false"/>
          <w:i w:val="false"/>
          <w:color w:val="000000"/>
          <w:sz w:val="28"/>
        </w:rPr>
        <w:t xml:space="preserve">
      № 168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бизнесті қолдау мен дамытудың бірыңғай бағдарламасы (бұдан әрі – Бағдарлама) шеңберінде жүзеге асырылады.</w:t>
      </w:r>
    </w:p>
    <w:bookmarkStart w:name="z84" w:id="10"/>
    <w:p>
      <w:pPr>
        <w:spacing w:after="0"/>
        <w:ind w:left="0"/>
        <w:jc w:val="both"/>
      </w:pPr>
      <w:r>
        <w:rPr>
          <w:rFonts w:ascii="Times New Roman"/>
          <w:b w:val="false"/>
          <w:i w:val="false"/>
          <w:color w:val="000000"/>
          <w:sz w:val="28"/>
        </w:rPr>
        <w:t>
      2. Субсидиялау кәсіпкерлер микрокредиттер бойынша сыйақы ретінде төлейтін шығыстардың бір бөлігін өтеу үшін пайдаланылады және мемлекеттің бизнеспен өзара іс-қимылының тиімді тетіктері арқылы жүзеге асырылады.</w:t>
      </w:r>
    </w:p>
    <w:bookmarkEnd w:id="10"/>
    <w:bookmarkStart w:name="z85" w:id="11"/>
    <w:p>
      <w:pPr>
        <w:spacing w:after="0"/>
        <w:ind w:left="0"/>
        <w:jc w:val="both"/>
      </w:pPr>
      <w:r>
        <w:rPr>
          <w:rFonts w:ascii="Times New Roman"/>
          <w:b w:val="false"/>
          <w:i w:val="false"/>
          <w:color w:val="000000"/>
          <w:sz w:val="28"/>
        </w:rPr>
        <w:t>
      3. Қаржы агенттігінің қызметтеріне уәкілетті орган республикалық бюджет қаражаты есебінен ақы төлейді.</w:t>
      </w:r>
    </w:p>
    <w:bookmarkEnd w:id="11"/>
    <w:bookmarkStart w:name="z86" w:id="12"/>
    <w:p>
      <w:pPr>
        <w:spacing w:after="0"/>
        <w:ind w:left="0"/>
        <w:jc w:val="both"/>
      </w:pPr>
      <w:r>
        <w:rPr>
          <w:rFonts w:ascii="Times New Roman"/>
          <w:b w:val="false"/>
          <w:i w:val="false"/>
          <w:color w:val="000000"/>
          <w:sz w:val="28"/>
        </w:rPr>
        <w:t xml:space="preserve">
      4. Субсидиялау үшін көзделген қаражатты уәкілетті орган қаржы агенттігіне олардың арасында жасалатын "Бизнестің жол картасы 2020" бизнесті қолдау мен дамытудың бірыңғай бағдарламасы шеңберінде микрокердиттеуді субсидиялау және кепілдік беру туралы шарттың негізінде аударады. "Бизнестің жол картасы 2020" бизнесті қолдау мен дамытудың бірыңғай бағдарламасы шеңберінде субсидиялау және кепілдік беру туралы шарттың үлгілік нысанын уәкілетті орган </w:t>
      </w:r>
      <w:r>
        <w:rPr>
          <w:rFonts w:ascii="Times New Roman"/>
          <w:b w:val="false"/>
          <w:i w:val="false"/>
          <w:color w:val="000000"/>
          <w:sz w:val="28"/>
        </w:rPr>
        <w:t>бекітеді</w:t>
      </w:r>
      <w:r>
        <w:rPr>
          <w:rFonts w:ascii="Times New Roman"/>
          <w:b w:val="false"/>
          <w:i w:val="false"/>
          <w:color w:val="000000"/>
          <w:sz w:val="28"/>
        </w:rPr>
        <w:t>.</w:t>
      </w:r>
    </w:p>
    <w:bookmarkEnd w:id="12"/>
    <w:bookmarkStart w:name="z87" w:id="13"/>
    <w:p>
      <w:pPr>
        <w:spacing w:after="0"/>
        <w:ind w:left="0"/>
        <w:jc w:val="both"/>
      </w:pPr>
      <w:r>
        <w:rPr>
          <w:rFonts w:ascii="Times New Roman"/>
          <w:b w:val="false"/>
          <w:i w:val="false"/>
          <w:color w:val="000000"/>
          <w:sz w:val="28"/>
        </w:rPr>
        <w:t>
      5. Субсидиялау нысанында қолдау шараларын қаржыландыру республикалық бюджет қаражаты есебінен жүзеге асырылады.</w:t>
      </w:r>
    </w:p>
    <w:bookmarkEnd w:id="13"/>
    <w:bookmarkStart w:name="z88" w:id="14"/>
    <w:p>
      <w:pPr>
        <w:spacing w:after="0"/>
        <w:ind w:left="0"/>
        <w:jc w:val="left"/>
      </w:pPr>
      <w:r>
        <w:rPr>
          <w:rFonts w:ascii="Times New Roman"/>
          <w:b/>
          <w:i w:val="false"/>
          <w:color w:val="000000"/>
        </w:rPr>
        <w:t xml:space="preserve"> 2. Терминдер мен анықтамалар</w:t>
      </w:r>
    </w:p>
    <w:bookmarkEnd w:id="14"/>
    <w:bookmarkStart w:name="z89" w:id="15"/>
    <w:p>
      <w:pPr>
        <w:spacing w:after="0"/>
        <w:ind w:left="0"/>
        <w:jc w:val="both"/>
      </w:pPr>
      <w:r>
        <w:rPr>
          <w:rFonts w:ascii="Times New Roman"/>
          <w:b w:val="false"/>
          <w:i w:val="false"/>
          <w:color w:val="000000"/>
          <w:sz w:val="28"/>
        </w:rPr>
        <w:t>
      6. Осы Субсидиялау қағидаларында мынадай терминдер мен анықтамалар пайдаланылады:</w:t>
      </w:r>
    </w:p>
    <w:bookmarkEnd w:id="15"/>
    <w:bookmarkStart w:name="z90" w:id="16"/>
    <w:p>
      <w:pPr>
        <w:spacing w:after="0"/>
        <w:ind w:left="0"/>
        <w:jc w:val="both"/>
      </w:pPr>
      <w:r>
        <w:rPr>
          <w:rFonts w:ascii="Times New Roman"/>
          <w:b w:val="false"/>
          <w:i w:val="false"/>
          <w:color w:val="000000"/>
          <w:sz w:val="28"/>
        </w:rPr>
        <w:t>
      1) банк-төлем агенті – микроқаржы ұйымының уәкілетті банкі, ол қаржы агенттігімен келісілуге тиіс және кәсіпкерлердің жобалары бойынша субсидияларды аудару мен есептен шығаруға арналған микроқаржы ұйымының арнайы шотын жүргізу жөніндегі функцияларын жүзеге асыруға тиіс;</w:t>
      </w:r>
    </w:p>
    <w:bookmarkEnd w:id="16"/>
    <w:bookmarkStart w:name="z91" w:id="17"/>
    <w:p>
      <w:pPr>
        <w:spacing w:after="0"/>
        <w:ind w:left="0"/>
        <w:jc w:val="both"/>
      </w:pPr>
      <w:r>
        <w:rPr>
          <w:rFonts w:ascii="Times New Roman"/>
          <w:b w:val="false"/>
          <w:i w:val="false"/>
          <w:color w:val="000000"/>
          <w:sz w:val="28"/>
        </w:rPr>
        <w:t xml:space="preserve">
      2) микрокредит беру бойынша субсидиялау </w:t>
      </w:r>
      <w:r>
        <w:rPr>
          <w:rFonts w:ascii="Times New Roman"/>
          <w:b w:val="false"/>
          <w:i w:val="false"/>
          <w:color w:val="000000"/>
          <w:sz w:val="28"/>
        </w:rPr>
        <w:t>шарты</w:t>
      </w:r>
      <w:r>
        <w:rPr>
          <w:rFonts w:ascii="Times New Roman"/>
          <w:b w:val="false"/>
          <w:i w:val="false"/>
          <w:color w:val="000000"/>
          <w:sz w:val="28"/>
        </w:rPr>
        <w:t xml:space="preserve"> – қаржы агенттігі, микроқаржы ұйымы және кәсіпкер арасында жасалған үшжақты жазбаша келісім, оның талаптары бойынша қаржы агенттігі уәкілетті орган бекітетін нысан бойынша кәсіпкердің микроқаржы ұйымы берген микрокредиті бойынша сыйақы мөлшерлемелерін ішінара субсидиялайды (бұдан әрі – субсидиялау шарты);</w:t>
      </w:r>
    </w:p>
    <w:bookmarkEnd w:id="17"/>
    <w:bookmarkStart w:name="z92" w:id="18"/>
    <w:p>
      <w:pPr>
        <w:spacing w:after="0"/>
        <w:ind w:left="0"/>
        <w:jc w:val="both"/>
      </w:pPr>
      <w:r>
        <w:rPr>
          <w:rFonts w:ascii="Times New Roman"/>
          <w:b w:val="false"/>
          <w:i w:val="false"/>
          <w:color w:val="000000"/>
          <w:sz w:val="28"/>
        </w:rPr>
        <w:t>
      3) микрокредит беру туралы шарт – Қазақстан Республикасының азаматтық заңнамасына сәйкес микроқаржы ұйымы мен кәсіпкер арасында жасалған жазбаша келісім, оның талаптары бойынша микроқаржы ұйымы кәсіпкерге жобаны іске асыру үшін микрокредит береді;</w:t>
      </w:r>
    </w:p>
    <w:bookmarkEnd w:id="18"/>
    <w:bookmarkStart w:name="z93" w:id="19"/>
    <w:p>
      <w:pPr>
        <w:spacing w:after="0"/>
        <w:ind w:left="0"/>
        <w:jc w:val="both"/>
      </w:pPr>
      <w:r>
        <w:rPr>
          <w:rFonts w:ascii="Times New Roman"/>
          <w:b w:val="false"/>
          <w:i w:val="false"/>
          <w:color w:val="000000"/>
          <w:sz w:val="28"/>
        </w:rPr>
        <w:t>
      4) Бағдарламаның жергілікті үйлестірушісі – облыс әкімі айқындайтын қаланың/ауданның Бағдарламаны қалада немесе аудандық деңгейде іске асыруға жауапты құрылымдық бөлімшесі;</w:t>
      </w:r>
    </w:p>
    <w:bookmarkEnd w:id="19"/>
    <w:bookmarkStart w:name="z94" w:id="20"/>
    <w:p>
      <w:pPr>
        <w:spacing w:after="0"/>
        <w:ind w:left="0"/>
        <w:jc w:val="both"/>
      </w:pPr>
      <w:r>
        <w:rPr>
          <w:rFonts w:ascii="Times New Roman"/>
          <w:b w:val="false"/>
          <w:i w:val="false"/>
          <w:color w:val="000000"/>
          <w:sz w:val="28"/>
        </w:rPr>
        <w:t>
      5) микрокредит – микроқаржы ұйымы жобаны іске асыру үшін кәсіпкерге осы Қағидаларда айқындалған мөлшерде және тәртіппен Қазақстан Республикасының ұлттық валютасында беретін ақша;</w:t>
      </w:r>
    </w:p>
    <w:bookmarkEnd w:id="20"/>
    <w:bookmarkStart w:name="z95" w:id="21"/>
    <w:p>
      <w:pPr>
        <w:spacing w:after="0"/>
        <w:ind w:left="0"/>
        <w:jc w:val="both"/>
      </w:pPr>
      <w:r>
        <w:rPr>
          <w:rFonts w:ascii="Times New Roman"/>
          <w:b w:val="false"/>
          <w:i w:val="false"/>
          <w:color w:val="000000"/>
          <w:sz w:val="28"/>
        </w:rPr>
        <w:t>
      6) микроқаржы ұйымы (бұдан әрі – МҚҰ) – коммерциялық ұйым болып табылатын, ресми мәртебесі әділет органдарында мемлекеттік тіркелу және есептік тіркеуден өту арқылы айқындалатын, микрокредиттер беру жөніндегі қызметті, сондай-ақ Қазақстан Республикасының заңдарында рұқсат етілген қызметтің қосымша түрлерін жүзеге асыратын заңды тұлға;</w:t>
      </w:r>
    </w:p>
    <w:bookmarkEnd w:id="21"/>
    <w:bookmarkStart w:name="z96" w:id="22"/>
    <w:p>
      <w:pPr>
        <w:spacing w:after="0"/>
        <w:ind w:left="0"/>
        <w:jc w:val="both"/>
      </w:pPr>
      <w:r>
        <w:rPr>
          <w:rFonts w:ascii="Times New Roman"/>
          <w:b w:val="false"/>
          <w:i w:val="false"/>
          <w:color w:val="000000"/>
          <w:sz w:val="28"/>
        </w:rPr>
        <w:t>
      7) кәсіпкер – өз қызметін кәсіпкерлік мақсатта Қазақстан Республикасының Кәсіпкерлік кодексіне сәйкес жүзеге асыратын шағын кәсіпкерлік субъектісі;</w:t>
      </w:r>
    </w:p>
    <w:bookmarkEnd w:id="22"/>
    <w:bookmarkStart w:name="z97" w:id="23"/>
    <w:p>
      <w:pPr>
        <w:spacing w:after="0"/>
        <w:ind w:left="0"/>
        <w:jc w:val="both"/>
      </w:pPr>
      <w:r>
        <w:rPr>
          <w:rFonts w:ascii="Times New Roman"/>
          <w:b w:val="false"/>
          <w:i w:val="false"/>
          <w:color w:val="000000"/>
          <w:sz w:val="28"/>
        </w:rPr>
        <w:t>
      8) жоба – табыс табуға бағытталған және Қазақстан Республикасының заңнамасына қайшы келмейтін бастамашылық қызмет ретінде бизнестің әртүрлі бағыттарында кәсіпкер жүзеге асыратын іс-қимылдар мен іс-шаралар жиынтығы. Бір жоба шеңберінде бірнеше микрокредит алуға болады;</w:t>
      </w:r>
    </w:p>
    <w:bookmarkEnd w:id="23"/>
    <w:bookmarkStart w:name="z98" w:id="24"/>
    <w:p>
      <w:pPr>
        <w:spacing w:after="0"/>
        <w:ind w:left="0"/>
        <w:jc w:val="both"/>
      </w:pPr>
      <w:r>
        <w:rPr>
          <w:rFonts w:ascii="Times New Roman"/>
          <w:b w:val="false"/>
          <w:i w:val="false"/>
          <w:color w:val="000000"/>
          <w:sz w:val="28"/>
        </w:rPr>
        <w:t>
      9) Бағдарламаның өңірлік үйлестірушісі – облыс (астана, республикалық маңызы бар қала) әкімі айқындайтын облыстық (астана, республикалық маңызы бар қала) деңгейде Бағдарламаның іске асырылуына жауапты жергілікті атқарушы органның құрылымдық бөлімшесі;</w:t>
      </w:r>
    </w:p>
    <w:bookmarkEnd w:id="24"/>
    <w:bookmarkStart w:name="z99" w:id="25"/>
    <w:p>
      <w:pPr>
        <w:spacing w:after="0"/>
        <w:ind w:left="0"/>
        <w:jc w:val="both"/>
      </w:pPr>
      <w:r>
        <w:rPr>
          <w:rFonts w:ascii="Times New Roman"/>
          <w:b w:val="false"/>
          <w:i w:val="false"/>
          <w:color w:val="000000"/>
          <w:sz w:val="28"/>
        </w:rPr>
        <w:t>
      10) Өңірлік үйлестіру кеңесі (бұдан әрі – ӨҮК) – облыстардың, Астана және Алматы қалаларының әкімдері құратын және басқаратын, қатысушылардың жалпы санының кемінде 50 %-ы бизнес-қоғамдастықтар өкілдерінен тұратын консультативтік-кеңесші орган;</w:t>
      </w:r>
    </w:p>
    <w:bookmarkEnd w:id="25"/>
    <w:bookmarkStart w:name="z100" w:id="26"/>
    <w:p>
      <w:pPr>
        <w:spacing w:after="0"/>
        <w:ind w:left="0"/>
        <w:jc w:val="both"/>
      </w:pPr>
      <w:r>
        <w:rPr>
          <w:rFonts w:ascii="Times New Roman"/>
          <w:b w:val="false"/>
          <w:i w:val="false"/>
          <w:color w:val="000000"/>
          <w:sz w:val="28"/>
        </w:rPr>
        <w:t>
      11) субсидиялау – болашақта кәсіпкердің операциялық қызметіне жататын белгілі бір шарттарды орындауға айырбас ретінде кәсіпкер  МҚҰ-ға микрокредит бойынша сыйақы ретінде төлейтін шығыстарды ішінара өтеу үшін пайдаланылатын кәсіпкерлерді мемлекеттік қаржылай қолдау нысаны;</w:t>
      </w:r>
    </w:p>
    <w:bookmarkEnd w:id="26"/>
    <w:bookmarkStart w:name="z101" w:id="27"/>
    <w:p>
      <w:pPr>
        <w:spacing w:after="0"/>
        <w:ind w:left="0"/>
        <w:jc w:val="both"/>
      </w:pPr>
      <w:r>
        <w:rPr>
          <w:rFonts w:ascii="Times New Roman"/>
          <w:b w:val="false"/>
          <w:i w:val="false"/>
          <w:color w:val="000000"/>
          <w:sz w:val="28"/>
        </w:rPr>
        <w:t>
      12) субсидиялар – субсидиялау шарттарының негізінде кәсіпкерлерді субсидиялау шеңберінде МҚҰ-ға қаржы агенттігі өтеусіз және қайтарусыз негізде төлейтін мерзімдік төлемдер;</w:t>
      </w:r>
    </w:p>
    <w:bookmarkEnd w:id="27"/>
    <w:bookmarkStart w:name="z102" w:id="28"/>
    <w:p>
      <w:pPr>
        <w:spacing w:after="0"/>
        <w:ind w:left="0"/>
        <w:jc w:val="both"/>
      </w:pPr>
      <w:r>
        <w:rPr>
          <w:rFonts w:ascii="Times New Roman"/>
          <w:b w:val="false"/>
          <w:i w:val="false"/>
          <w:color w:val="000000"/>
          <w:sz w:val="28"/>
        </w:rPr>
        <w:t>
      13) уәкілетті орган – кәсіпкерлік жөніндегі уәкілетті орган;</w:t>
      </w:r>
    </w:p>
    <w:bookmarkEnd w:id="28"/>
    <w:bookmarkStart w:name="z103" w:id="29"/>
    <w:p>
      <w:pPr>
        <w:spacing w:after="0"/>
        <w:ind w:left="0"/>
        <w:jc w:val="both"/>
      </w:pPr>
      <w:r>
        <w:rPr>
          <w:rFonts w:ascii="Times New Roman"/>
          <w:b w:val="false"/>
          <w:i w:val="false"/>
          <w:color w:val="000000"/>
          <w:sz w:val="28"/>
        </w:rPr>
        <w:t>
      14) қаржы агенттігі – "Даму" кәсіпкерлікті дамыту қоры" акционерлік қоғамы.</w:t>
      </w:r>
    </w:p>
    <w:bookmarkEnd w:id="29"/>
    <w:bookmarkStart w:name="z104" w:id="30"/>
    <w:p>
      <w:pPr>
        <w:spacing w:after="0"/>
        <w:ind w:left="0"/>
        <w:jc w:val="left"/>
      </w:pPr>
      <w:r>
        <w:rPr>
          <w:rFonts w:ascii="Times New Roman"/>
          <w:b/>
          <w:i w:val="false"/>
          <w:color w:val="000000"/>
        </w:rPr>
        <w:t xml:space="preserve"> 3. Субсидия беру шарттары</w:t>
      </w:r>
    </w:p>
    <w:bookmarkEnd w:id="30"/>
    <w:bookmarkStart w:name="z105" w:id="31"/>
    <w:p>
      <w:pPr>
        <w:spacing w:after="0"/>
        <w:ind w:left="0"/>
        <w:jc w:val="both"/>
      </w:pPr>
      <w:r>
        <w:rPr>
          <w:rFonts w:ascii="Times New Roman"/>
          <w:b w:val="false"/>
          <w:i w:val="false"/>
          <w:color w:val="000000"/>
          <w:sz w:val="28"/>
        </w:rPr>
        <w:t>
      7. Кәсіпкердің тіркеу орнын есепке алмай және салалық шектеулерсіз ауылдық елді мекендерде, шағын қалаларда және моноқалаларда кәсіпкерлік мақсаттарда өз жобаларын іске асыратын және (немесе) іске асыруды жоспарлайтын кәсіпкерлер Бағдарламаның қатысушылары болып табылады.</w:t>
      </w:r>
    </w:p>
    <w:bookmarkEnd w:id="31"/>
    <w:bookmarkStart w:name="z106" w:id="32"/>
    <w:p>
      <w:pPr>
        <w:spacing w:after="0"/>
        <w:ind w:left="0"/>
        <w:jc w:val="both"/>
      </w:pPr>
      <w:r>
        <w:rPr>
          <w:rFonts w:ascii="Times New Roman"/>
          <w:b w:val="false"/>
          <w:i w:val="false"/>
          <w:color w:val="000000"/>
          <w:sz w:val="28"/>
        </w:rPr>
        <w:t>
      8. Мынадай:</w:t>
      </w:r>
    </w:p>
    <w:bookmarkEnd w:id="32"/>
    <w:bookmarkStart w:name="z107" w:id="33"/>
    <w:p>
      <w:pPr>
        <w:spacing w:after="0"/>
        <w:ind w:left="0"/>
        <w:jc w:val="both"/>
      </w:pPr>
      <w:r>
        <w:rPr>
          <w:rFonts w:ascii="Times New Roman"/>
          <w:b w:val="false"/>
          <w:i w:val="false"/>
          <w:color w:val="000000"/>
          <w:sz w:val="28"/>
        </w:rPr>
        <w:t>
      1) республикалық немесе жергілікті бюджет қаражаты есебінен берілген;</w:t>
      </w:r>
    </w:p>
    <w:bookmarkEnd w:id="33"/>
    <w:bookmarkStart w:name="z108" w:id="34"/>
    <w:p>
      <w:pPr>
        <w:spacing w:after="0"/>
        <w:ind w:left="0"/>
        <w:jc w:val="both"/>
      </w:pPr>
      <w:r>
        <w:rPr>
          <w:rFonts w:ascii="Times New Roman"/>
          <w:b w:val="false"/>
          <w:i w:val="false"/>
          <w:color w:val="000000"/>
          <w:sz w:val="28"/>
        </w:rPr>
        <w:t>
      2) тұтынушылық мақсаттарға, алдыңғы кредиттерді өтеуге, тұрғын жылжымайтын мүлікті, жер учаскесін сатып алуға және жалдау ақысын төлеуге бағытталған микрокредиттер субсидиялауға жатпайды.</w:t>
      </w:r>
    </w:p>
    <w:bookmarkEnd w:id="34"/>
    <w:bookmarkStart w:name="z109" w:id="35"/>
    <w:p>
      <w:pPr>
        <w:spacing w:after="0"/>
        <w:ind w:left="0"/>
        <w:jc w:val="both"/>
      </w:pPr>
      <w:r>
        <w:rPr>
          <w:rFonts w:ascii="Times New Roman"/>
          <w:b w:val="false"/>
          <w:i w:val="false"/>
          <w:color w:val="000000"/>
          <w:sz w:val="28"/>
        </w:rPr>
        <w:t>
      9. Сыйақы мөлшерлемесінің бір бөлігін субсидиялау кәсіпкерлер МҚҰ-дан алатын жаңа микрокредиттер бойынша жүзеге асырылады.</w:t>
      </w:r>
    </w:p>
    <w:bookmarkEnd w:id="35"/>
    <w:bookmarkStart w:name="z110" w:id="36"/>
    <w:p>
      <w:pPr>
        <w:spacing w:after="0"/>
        <w:ind w:left="0"/>
        <w:jc w:val="both"/>
      </w:pPr>
      <w:r>
        <w:rPr>
          <w:rFonts w:ascii="Times New Roman"/>
          <w:b w:val="false"/>
          <w:i w:val="false"/>
          <w:color w:val="000000"/>
          <w:sz w:val="28"/>
        </w:rPr>
        <w:t>
      10. Жаңа инвестициялық жобаларды, сондай-ақ өндірісті жаңғыртуға және кеңейтуге бағытталған жобаларды іске асыру үшін берілетін микрокредиттер субсидиялауға жатады.</w:t>
      </w:r>
    </w:p>
    <w:bookmarkEnd w:id="36"/>
    <w:bookmarkStart w:name="z111" w:id="37"/>
    <w:p>
      <w:pPr>
        <w:spacing w:after="0"/>
        <w:ind w:left="0"/>
        <w:jc w:val="both"/>
      </w:pPr>
      <w:r>
        <w:rPr>
          <w:rFonts w:ascii="Times New Roman"/>
          <w:b w:val="false"/>
          <w:i w:val="false"/>
          <w:color w:val="000000"/>
          <w:sz w:val="28"/>
        </w:rPr>
        <w:t>
      11. Айналым қаражатын толықтыруға берілетін микрокредиттер де субсидиялауға жатады.</w:t>
      </w:r>
    </w:p>
    <w:bookmarkEnd w:id="37"/>
    <w:bookmarkStart w:name="z112" w:id="38"/>
    <w:p>
      <w:pPr>
        <w:spacing w:after="0"/>
        <w:ind w:left="0"/>
        <w:jc w:val="both"/>
      </w:pPr>
      <w:r>
        <w:rPr>
          <w:rFonts w:ascii="Times New Roman"/>
          <w:b w:val="false"/>
          <w:i w:val="false"/>
          <w:color w:val="000000"/>
          <w:sz w:val="28"/>
        </w:rPr>
        <w:t>
      12. Қайта бастау негізінде берілген айналым қаражатын толықтыруға бағытталған микрокредит бойынша сыйақы мөлшерлемелерін субсидиялауға жол берілмейді.</w:t>
      </w:r>
    </w:p>
    <w:bookmarkEnd w:id="38"/>
    <w:bookmarkStart w:name="z113" w:id="39"/>
    <w:p>
      <w:pPr>
        <w:spacing w:after="0"/>
        <w:ind w:left="0"/>
        <w:jc w:val="both"/>
      </w:pPr>
      <w:r>
        <w:rPr>
          <w:rFonts w:ascii="Times New Roman"/>
          <w:b w:val="false"/>
          <w:i w:val="false"/>
          <w:color w:val="000000"/>
          <w:sz w:val="28"/>
        </w:rPr>
        <w:t>
      13. Сыйақы мөлшерлемесінің бір бөлігін субсидиялау жүзеге асырылатын микрокредиттер сомасы бір кәсіпкер үшін 10 млн. теңгеден аспауға тиіс.</w:t>
      </w:r>
    </w:p>
    <w:bookmarkEnd w:id="39"/>
    <w:p>
      <w:pPr>
        <w:spacing w:after="0"/>
        <w:ind w:left="0"/>
        <w:jc w:val="both"/>
      </w:pPr>
      <w:r>
        <w:rPr>
          <w:rFonts w:ascii="Times New Roman"/>
          <w:b w:val="false"/>
          <w:i w:val="false"/>
          <w:color w:val="000000"/>
          <w:sz w:val="28"/>
        </w:rPr>
        <w:t xml:space="preserve">
      Бағдарламада белгіленген лимиттер шеңберінде субсидияланатын микрокредит бойынша негізгі борыш ішінара/толық мерзімінен бұрын өтелген жағдайда кәсіпкерлердің микрокредиттерін субсидиялауға жол беріледі. </w:t>
      </w:r>
    </w:p>
    <w:bookmarkStart w:name="z114" w:id="40"/>
    <w:p>
      <w:pPr>
        <w:spacing w:after="0"/>
        <w:ind w:left="0"/>
        <w:jc w:val="both"/>
      </w:pPr>
      <w:r>
        <w:rPr>
          <w:rFonts w:ascii="Times New Roman"/>
          <w:b w:val="false"/>
          <w:i w:val="false"/>
          <w:color w:val="000000"/>
          <w:sz w:val="28"/>
        </w:rPr>
        <w:t>
      14. Ішінара кепілдік беру номиналды сыйақы мөлшерлемесі Қазақстан Республикасы Ұлттық Банкінің 4 (төрт) пайыздық тармаққа ұлғайтылған базалық сыйақы мөлшерлемесінен аспайтын кредиттер бойынша ғана жүзеге асырылуы мүмкін.</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31.07.2017 </w:t>
      </w:r>
      <w:r>
        <w:rPr>
          <w:rFonts w:ascii="Times New Roman"/>
          <w:b w:val="false"/>
          <w:i w:val="false"/>
          <w:color w:val="00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5" w:id="41"/>
    <w:p>
      <w:pPr>
        <w:spacing w:after="0"/>
        <w:ind w:left="0"/>
        <w:jc w:val="both"/>
      </w:pPr>
      <w:r>
        <w:rPr>
          <w:rFonts w:ascii="Times New Roman"/>
          <w:b w:val="false"/>
          <w:i w:val="false"/>
          <w:color w:val="000000"/>
          <w:sz w:val="28"/>
        </w:rPr>
        <w:t xml:space="preserve">
      15. Кәсіпкерлердің субсидиялау құралы бойынша ӨҮК-тен мақұлдау алған жобалары субсидиялаудың бұрын мақұлданған шарттарымен басқа </w:t>
      </w:r>
    </w:p>
    <w:bookmarkEnd w:id="41"/>
    <w:bookmarkStart w:name="z116" w:id="42"/>
    <w:p>
      <w:pPr>
        <w:spacing w:after="0"/>
        <w:ind w:left="0"/>
        <w:jc w:val="both"/>
      </w:pPr>
      <w:r>
        <w:rPr>
          <w:rFonts w:ascii="Times New Roman"/>
          <w:b w:val="false"/>
          <w:i w:val="false"/>
          <w:color w:val="000000"/>
          <w:sz w:val="28"/>
        </w:rPr>
        <w:t>
      МҚҰ-да қайта қаржыландырылуы мүмкін.</w:t>
      </w:r>
    </w:p>
    <w:bookmarkEnd w:id="42"/>
    <w:bookmarkStart w:name="z117" w:id="43"/>
    <w:p>
      <w:pPr>
        <w:spacing w:after="0"/>
        <w:ind w:left="0"/>
        <w:jc w:val="both"/>
      </w:pPr>
      <w:r>
        <w:rPr>
          <w:rFonts w:ascii="Times New Roman"/>
          <w:b w:val="false"/>
          <w:i w:val="false"/>
          <w:color w:val="000000"/>
          <w:sz w:val="28"/>
        </w:rPr>
        <w:t>
      16. Субсидиялау номиналдық сыйақы мөлшерлемесі 20 %-дан аспайтын микрокредиттер бойынша ғана жүзеге асырылады, оның ішінде 10 %-ын мемлекет субсидиялайды, ал айырмасын кәсіпкер төледі.</w:t>
      </w:r>
    </w:p>
    <w:bookmarkEnd w:id="43"/>
    <w:bookmarkStart w:name="z118" w:id="44"/>
    <w:p>
      <w:pPr>
        <w:spacing w:after="0"/>
        <w:ind w:left="0"/>
        <w:jc w:val="both"/>
      </w:pPr>
      <w:r>
        <w:rPr>
          <w:rFonts w:ascii="Times New Roman"/>
          <w:b w:val="false"/>
          <w:i w:val="false"/>
          <w:color w:val="000000"/>
          <w:sz w:val="28"/>
        </w:rPr>
        <w:t>
      17. "ЭКСПО-2017" халықаралық мамандандырылған көрмесіне қатысуға дайындалу мақсатында көрмелерге, симпозиумдарға, көрсетілімдерге, конкурстарға қатысу үшін алынған микрокредиттер бойынша субсидиялау номиналдық сыйақы мөлшерлемесі 20 %-дан аспайтын микрокредиттер бойынша ғана жүзеге асырылады, оның ішінде 14 %-ын мемлекет өтейді, ал айырмасын кәсіпкер төлейді.</w:t>
      </w:r>
    </w:p>
    <w:bookmarkEnd w:id="44"/>
    <w:bookmarkStart w:name="z119" w:id="45"/>
    <w:p>
      <w:pPr>
        <w:spacing w:after="0"/>
        <w:ind w:left="0"/>
        <w:jc w:val="both"/>
      </w:pPr>
      <w:r>
        <w:rPr>
          <w:rFonts w:ascii="Times New Roman"/>
          <w:b w:val="false"/>
          <w:i w:val="false"/>
          <w:color w:val="000000"/>
          <w:sz w:val="28"/>
        </w:rPr>
        <w:t>
      18. Бағдарлама шеңберінде МҚҰ:</w:t>
      </w:r>
    </w:p>
    <w:bookmarkEnd w:id="45"/>
    <w:bookmarkStart w:name="z120" w:id="46"/>
    <w:p>
      <w:pPr>
        <w:spacing w:after="0"/>
        <w:ind w:left="0"/>
        <w:jc w:val="both"/>
      </w:pPr>
      <w:r>
        <w:rPr>
          <w:rFonts w:ascii="Times New Roman"/>
          <w:b w:val="false"/>
          <w:i w:val="false"/>
          <w:color w:val="000000"/>
          <w:sz w:val="28"/>
        </w:rPr>
        <w:t>
      1) кәсіпкердің бастамасымен кредиттеу шарттарының өзгеруіне байланыстыларын;</w:t>
      </w:r>
    </w:p>
    <w:bookmarkEnd w:id="46"/>
    <w:bookmarkStart w:name="z121" w:id="47"/>
    <w:p>
      <w:pPr>
        <w:spacing w:after="0"/>
        <w:ind w:left="0"/>
        <w:jc w:val="both"/>
      </w:pPr>
      <w:r>
        <w:rPr>
          <w:rFonts w:ascii="Times New Roman"/>
          <w:b w:val="false"/>
          <w:i w:val="false"/>
          <w:color w:val="000000"/>
          <w:sz w:val="28"/>
        </w:rPr>
        <w:t>
      2) кәсіпкердің микрокредит бойынша міндеттемелерін бұзуы себебі бойынша алынатындарын қоспағанда, МҚҰ микрокредитпен байланысты қандай да бір комиссияларды, алымдарды және/немесе өзге де төлемдерді алмайды.</w:t>
      </w:r>
    </w:p>
    <w:bookmarkEnd w:id="47"/>
    <w:bookmarkStart w:name="z122" w:id="48"/>
    <w:p>
      <w:pPr>
        <w:spacing w:after="0"/>
        <w:ind w:left="0"/>
        <w:jc w:val="both"/>
      </w:pPr>
      <w:r>
        <w:rPr>
          <w:rFonts w:ascii="Times New Roman"/>
          <w:b w:val="false"/>
          <w:i w:val="false"/>
          <w:color w:val="000000"/>
          <w:sz w:val="28"/>
        </w:rPr>
        <w:t>
      19. ӨҮК қолданыстағы микрокредитті субсидиялау туралы шешім қабылдаған жағдайда, МҚҰ кәсіпкерге бұрын алынған комиссияларды, алымдарды және/немесе өзге де төлемдерді ағымдағы қаржы жылында өтейді.</w:t>
      </w:r>
    </w:p>
    <w:bookmarkEnd w:id="48"/>
    <w:bookmarkStart w:name="z123" w:id="49"/>
    <w:p>
      <w:pPr>
        <w:spacing w:after="0"/>
        <w:ind w:left="0"/>
        <w:jc w:val="left"/>
      </w:pPr>
      <w:r>
        <w:rPr>
          <w:rFonts w:ascii="Times New Roman"/>
          <w:b/>
          <w:i w:val="false"/>
          <w:color w:val="000000"/>
        </w:rPr>
        <w:t xml:space="preserve"> 4. Субсидиялар ұсыну үшін Бағдарламаға қатысушылардың өзара іс-қимыл жасау тәртібі</w:t>
      </w:r>
    </w:p>
    <w:bookmarkEnd w:id="49"/>
    <w:bookmarkStart w:name="z124" w:id="50"/>
    <w:p>
      <w:pPr>
        <w:spacing w:after="0"/>
        <w:ind w:left="0"/>
        <w:jc w:val="both"/>
      </w:pPr>
      <w:r>
        <w:rPr>
          <w:rFonts w:ascii="Times New Roman"/>
          <w:b w:val="false"/>
          <w:i w:val="false"/>
          <w:color w:val="000000"/>
          <w:sz w:val="28"/>
        </w:rPr>
        <w:t>
      20. Бағдарламаға сәйкес шарттарда берілетін микрокредитті алу үшін кәсіпкер МҚҰ-ға өтінішпен жүгінеді.</w:t>
      </w:r>
    </w:p>
    <w:bookmarkEnd w:id="50"/>
    <w:bookmarkStart w:name="z125" w:id="51"/>
    <w:p>
      <w:pPr>
        <w:spacing w:after="0"/>
        <w:ind w:left="0"/>
        <w:jc w:val="both"/>
      </w:pPr>
      <w:r>
        <w:rPr>
          <w:rFonts w:ascii="Times New Roman"/>
          <w:b w:val="false"/>
          <w:i w:val="false"/>
          <w:color w:val="000000"/>
          <w:sz w:val="28"/>
        </w:rPr>
        <w:t>
      21. МҚҰ жобаның қаржы-экономикалық тиімділігіне бағалау жүргізеді және микрокредит беру туралы оң шешім қабылданған жағдайда 3 (үш) жұмыс күні ішінде қаржы агенттігін хабардар ете отырып кәсіпкерге жобаны кредиттеуге дайын екендігі туралы жазбаша жауап жолдайды.</w:t>
      </w:r>
    </w:p>
    <w:bookmarkEnd w:id="51"/>
    <w:bookmarkStart w:name="z126" w:id="52"/>
    <w:p>
      <w:pPr>
        <w:spacing w:after="0"/>
        <w:ind w:left="0"/>
        <w:jc w:val="both"/>
      </w:pPr>
      <w:r>
        <w:rPr>
          <w:rFonts w:ascii="Times New Roman"/>
          <w:b w:val="false"/>
          <w:i w:val="false"/>
          <w:color w:val="000000"/>
          <w:sz w:val="28"/>
        </w:rPr>
        <w:t xml:space="preserve">
      22. МҚҰ-ның оң шешімін алған кәсіпкер Субсидиялау қағидаларына </w:t>
      </w:r>
    </w:p>
    <w:bookmarkEnd w:id="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кәсіпкердің өтініш-сауалнамасымен Бағдарламаның жергілікті үйлестірушісіне жүгінеді, оған мынадай құжаттар қоса беріледі:</w:t>
      </w:r>
    </w:p>
    <w:bookmarkStart w:name="z127" w:id="53"/>
    <w:p>
      <w:pPr>
        <w:spacing w:after="0"/>
        <w:ind w:left="0"/>
        <w:jc w:val="both"/>
      </w:pPr>
      <w:r>
        <w:rPr>
          <w:rFonts w:ascii="Times New Roman"/>
          <w:b w:val="false"/>
          <w:i w:val="false"/>
          <w:color w:val="000000"/>
          <w:sz w:val="28"/>
        </w:rPr>
        <w:t>
      1) кәсіпкерді мемлекеттік тіркеу туралы куәлік/заңды тұлғаны мемлекеттік тіркеу (қайта тіркеу) туралы анықтама (кәсіпкердің мөрімен/қолымен расталған көшірме);</w:t>
      </w:r>
    </w:p>
    <w:bookmarkEnd w:id="53"/>
    <w:bookmarkStart w:name="z128" w:id="54"/>
    <w:p>
      <w:pPr>
        <w:spacing w:after="0"/>
        <w:ind w:left="0"/>
        <w:jc w:val="both"/>
      </w:pPr>
      <w:r>
        <w:rPr>
          <w:rFonts w:ascii="Times New Roman"/>
          <w:b w:val="false"/>
          <w:i w:val="false"/>
          <w:color w:val="000000"/>
          <w:sz w:val="28"/>
        </w:rPr>
        <w:t>
      2) іске асырылатын жобаның сипаттамасы (еркін нысанда қалыптастырылады);</w:t>
      </w:r>
    </w:p>
    <w:bookmarkEnd w:id="54"/>
    <w:bookmarkStart w:name="z129" w:id="55"/>
    <w:p>
      <w:pPr>
        <w:spacing w:after="0"/>
        <w:ind w:left="0"/>
        <w:jc w:val="both"/>
      </w:pPr>
      <w:r>
        <w:rPr>
          <w:rFonts w:ascii="Times New Roman"/>
          <w:b w:val="false"/>
          <w:i w:val="false"/>
          <w:color w:val="000000"/>
          <w:sz w:val="28"/>
        </w:rPr>
        <w:t>
      3) салық органынан өтініш берілген күнге дейін күнтізбелік 30 (отыз) күннен кешіктірмей берілген бюджетке төленетін міндетті төлемдер бойынша берешегінің жоқтығы туралы анықтама;</w:t>
      </w:r>
    </w:p>
    <w:bookmarkEnd w:id="55"/>
    <w:bookmarkStart w:name="z130" w:id="56"/>
    <w:p>
      <w:pPr>
        <w:spacing w:after="0"/>
        <w:ind w:left="0"/>
        <w:jc w:val="both"/>
      </w:pPr>
      <w:r>
        <w:rPr>
          <w:rFonts w:ascii="Times New Roman"/>
          <w:b w:val="false"/>
          <w:i w:val="false"/>
          <w:color w:val="000000"/>
          <w:sz w:val="28"/>
        </w:rPr>
        <w:t>
      4) Бағдарламаға қатысуға мүмкіндік беретін шарттарда кәсіпкерге микрокредит беру мүмкіндігі туралы МҚҰ-ның оң шешімі бар хаты қоса беріледі.</w:t>
      </w:r>
    </w:p>
    <w:bookmarkEnd w:id="56"/>
    <w:bookmarkStart w:name="z131" w:id="57"/>
    <w:p>
      <w:pPr>
        <w:spacing w:after="0"/>
        <w:ind w:left="0"/>
        <w:jc w:val="both"/>
      </w:pPr>
      <w:r>
        <w:rPr>
          <w:rFonts w:ascii="Times New Roman"/>
          <w:b w:val="false"/>
          <w:i w:val="false"/>
          <w:color w:val="000000"/>
          <w:sz w:val="28"/>
        </w:rPr>
        <w:t>
      23. Бағдарламаның жергілікті үйлестірушісі өтініш-сауалнама мен құжаттарды алғаннан кейін:</w:t>
      </w:r>
    </w:p>
    <w:bookmarkEnd w:id="57"/>
    <w:bookmarkStart w:name="z132" w:id="58"/>
    <w:p>
      <w:pPr>
        <w:spacing w:after="0"/>
        <w:ind w:left="0"/>
        <w:jc w:val="both"/>
      </w:pPr>
      <w:r>
        <w:rPr>
          <w:rFonts w:ascii="Times New Roman"/>
          <w:b w:val="false"/>
          <w:i w:val="false"/>
          <w:color w:val="000000"/>
          <w:sz w:val="28"/>
        </w:rPr>
        <w:t xml:space="preserve">
      1) өтініш-сауалнамамен бірге ұсынылатын міндетті құжаттардың толықтығын тексеруді жүзеге асырады. Құжаттар топтамасы толық ұсынылмаған жағдайда, Бағдарламаның жергілікті үйлестірушісі бір күндік мерзімде ұсынылған құжаттарды қараусыз кәсіпкерге қайтарады; </w:t>
      </w:r>
    </w:p>
    <w:bookmarkEnd w:id="58"/>
    <w:bookmarkStart w:name="z133" w:id="59"/>
    <w:p>
      <w:pPr>
        <w:spacing w:after="0"/>
        <w:ind w:left="0"/>
        <w:jc w:val="both"/>
      </w:pPr>
      <w:r>
        <w:rPr>
          <w:rFonts w:ascii="Times New Roman"/>
          <w:b w:val="false"/>
          <w:i w:val="false"/>
          <w:color w:val="000000"/>
          <w:sz w:val="28"/>
        </w:rPr>
        <w:t>
      2) құжаттардың толық топтамасын алған сәттен бастап 2 (екі) жұмыс күні ішінде Бағдарламаның өңірлік үйлестірушісіне қарау үшін кәсіпкердің жобасын жіберуді жүзеге асырады.</w:t>
      </w:r>
    </w:p>
    <w:bookmarkEnd w:id="59"/>
    <w:bookmarkStart w:name="z134" w:id="60"/>
    <w:p>
      <w:pPr>
        <w:spacing w:after="0"/>
        <w:ind w:left="0"/>
        <w:jc w:val="both"/>
      </w:pPr>
      <w:r>
        <w:rPr>
          <w:rFonts w:ascii="Times New Roman"/>
          <w:b w:val="false"/>
          <w:i w:val="false"/>
          <w:color w:val="000000"/>
          <w:sz w:val="28"/>
        </w:rPr>
        <w:t>
      24. Бағдарламаның өңірлік үйлестірушісі құжаттарды алғаннан кейін 5 (бес) жұмыс күні ішінде:</w:t>
      </w:r>
    </w:p>
    <w:bookmarkEnd w:id="60"/>
    <w:bookmarkStart w:name="z135" w:id="61"/>
    <w:p>
      <w:pPr>
        <w:spacing w:after="0"/>
        <w:ind w:left="0"/>
        <w:jc w:val="both"/>
      </w:pPr>
      <w:r>
        <w:rPr>
          <w:rFonts w:ascii="Times New Roman"/>
          <w:b w:val="false"/>
          <w:i w:val="false"/>
          <w:color w:val="000000"/>
          <w:sz w:val="28"/>
        </w:rPr>
        <w:t xml:space="preserve">
      1) кәсіпкердің жобасын Бағдарламаның шарттарына сәйкестігі тұрғысынан тексереді; </w:t>
      </w:r>
    </w:p>
    <w:bookmarkEnd w:id="61"/>
    <w:bookmarkStart w:name="z136" w:id="62"/>
    <w:p>
      <w:pPr>
        <w:spacing w:after="0"/>
        <w:ind w:left="0"/>
        <w:jc w:val="both"/>
      </w:pPr>
      <w:r>
        <w:rPr>
          <w:rFonts w:ascii="Times New Roman"/>
          <w:b w:val="false"/>
          <w:i w:val="false"/>
          <w:color w:val="000000"/>
          <w:sz w:val="28"/>
        </w:rPr>
        <w:t>
      2) ӨҮК үшін кәсіпкерлердің жобалары бойынша ұсынымдар әзірлейді;</w:t>
      </w:r>
    </w:p>
    <w:bookmarkEnd w:id="62"/>
    <w:bookmarkStart w:name="z138" w:id="63"/>
    <w:p>
      <w:pPr>
        <w:spacing w:after="0"/>
        <w:ind w:left="0"/>
        <w:jc w:val="both"/>
      </w:pPr>
      <w:r>
        <w:rPr>
          <w:rFonts w:ascii="Times New Roman"/>
          <w:b w:val="false"/>
          <w:i w:val="false"/>
          <w:color w:val="000000"/>
          <w:sz w:val="28"/>
        </w:rPr>
        <w:t xml:space="preserve">
      3) Субсидиялау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құжаттардың толық топтамасын қоса бере отырып, кәсіпкерлер жобаларының тізімін ӨҮК қарауына енгізеді;</w:t>
      </w:r>
    </w:p>
    <w:bookmarkEnd w:id="63"/>
    <w:bookmarkStart w:name="z139" w:id="64"/>
    <w:p>
      <w:pPr>
        <w:spacing w:after="0"/>
        <w:ind w:left="0"/>
        <w:jc w:val="both"/>
      </w:pPr>
      <w:r>
        <w:rPr>
          <w:rFonts w:ascii="Times New Roman"/>
          <w:b w:val="false"/>
          <w:i w:val="false"/>
          <w:color w:val="000000"/>
          <w:sz w:val="28"/>
        </w:rPr>
        <w:t>
      4) күн тәртібінің мәселесін қалыптастырады, ӨҮК отырысы өткізілетін күнді, уақытын және орынды айқындайды, бұл жөнінде ӨҮК барлық мүшелерін хабардар етеді.</w:t>
      </w:r>
    </w:p>
    <w:bookmarkEnd w:id="64"/>
    <w:bookmarkStart w:name="z140" w:id="65"/>
    <w:p>
      <w:pPr>
        <w:spacing w:after="0"/>
        <w:ind w:left="0"/>
        <w:jc w:val="both"/>
      </w:pPr>
      <w:r>
        <w:rPr>
          <w:rFonts w:ascii="Times New Roman"/>
          <w:b w:val="false"/>
          <w:i w:val="false"/>
          <w:color w:val="000000"/>
          <w:sz w:val="28"/>
        </w:rPr>
        <w:t>
      25. Белгіленген нысандарға сәйкес келмейтін құжаттар ұсынылған жағдайда, Бағдарламаның өңірлік үйлестірушісі үш күндік мерзімде кәсіпкерге/Бағдарламаның жергілікті үйлестірушісіне ұсынылған құжаттар бойынша нақты кемшіліктерді көрсете отырып, пысықтау үшін қайтарады. Құжаттар топтамасы бойынша кемшіліктер болмаған жағдайда, Бағдарламаның өңірлік үйлестірушісі кәсіпкердің жобасын ӨҮК-тің кезекті отырысына шығарады.</w:t>
      </w:r>
    </w:p>
    <w:bookmarkEnd w:id="65"/>
    <w:bookmarkStart w:name="z141" w:id="66"/>
    <w:p>
      <w:pPr>
        <w:spacing w:after="0"/>
        <w:ind w:left="0"/>
        <w:jc w:val="both"/>
      </w:pPr>
      <w:r>
        <w:rPr>
          <w:rFonts w:ascii="Times New Roman"/>
          <w:b w:val="false"/>
          <w:i w:val="false"/>
          <w:color w:val="000000"/>
          <w:sz w:val="28"/>
        </w:rPr>
        <w:t xml:space="preserve">
      26. ӨҮК отырысы жобалардың қалыптастырылу шамасына қарай, бірақ айына 2 (екі) реттен сиретпей өткізіледі. ӨҮК мүшелерінің саны он екі адамнан аспауға тиіс, олардың кемінде 50 %-ын кәсіпкерлер қоғамдастығы құрауға тиіс. </w:t>
      </w:r>
    </w:p>
    <w:bookmarkEnd w:id="66"/>
    <w:p>
      <w:pPr>
        <w:spacing w:after="0"/>
        <w:ind w:left="0"/>
        <w:jc w:val="both"/>
      </w:pPr>
      <w:r>
        <w:rPr>
          <w:rFonts w:ascii="Times New Roman"/>
          <w:b w:val="false"/>
          <w:i w:val="false"/>
          <w:color w:val="000000"/>
          <w:sz w:val="28"/>
        </w:rPr>
        <w:t>
      ӨҮК отырысы оның мүшелері санының кемінде үштен екісі (кворум) қатысқан жағдайда өткізіледі. Шешімдер қатысушылардың жалпы санының кемінде үштен екісінің даусымен қабылданады.</w:t>
      </w:r>
    </w:p>
    <w:bookmarkStart w:name="z142" w:id="67"/>
    <w:p>
      <w:pPr>
        <w:spacing w:after="0"/>
        <w:ind w:left="0"/>
        <w:jc w:val="both"/>
      </w:pPr>
      <w:r>
        <w:rPr>
          <w:rFonts w:ascii="Times New Roman"/>
          <w:b w:val="false"/>
          <w:i w:val="false"/>
          <w:color w:val="000000"/>
          <w:sz w:val="28"/>
        </w:rPr>
        <w:t xml:space="preserve">
      27. ӨҮК тиісті қаржы жылында субсидиялау үшін бюджет қаражаты болған жағдайда ғана жобаларды қарайды. </w:t>
      </w:r>
    </w:p>
    <w:bookmarkEnd w:id="67"/>
    <w:bookmarkStart w:name="z143" w:id="68"/>
    <w:p>
      <w:pPr>
        <w:spacing w:after="0"/>
        <w:ind w:left="0"/>
        <w:jc w:val="both"/>
      </w:pPr>
      <w:r>
        <w:rPr>
          <w:rFonts w:ascii="Times New Roman"/>
          <w:b w:val="false"/>
          <w:i w:val="false"/>
          <w:color w:val="000000"/>
          <w:sz w:val="28"/>
        </w:rPr>
        <w:t>
      28. ӨҮК өткізілетін отырыс шеңберінде мынадай іс-шараларды жүзеге асырады:</w:t>
      </w:r>
    </w:p>
    <w:bookmarkEnd w:id="68"/>
    <w:bookmarkStart w:name="z144" w:id="69"/>
    <w:p>
      <w:pPr>
        <w:spacing w:after="0"/>
        <w:ind w:left="0"/>
        <w:jc w:val="both"/>
      </w:pPr>
      <w:r>
        <w:rPr>
          <w:rFonts w:ascii="Times New Roman"/>
          <w:b w:val="false"/>
          <w:i w:val="false"/>
          <w:color w:val="000000"/>
          <w:sz w:val="28"/>
        </w:rPr>
        <w:t>
      1) кәсіпкердің және ол іске асыратын жобалардың Бағдарламаның өлшемшарттарына сәйкестігін тексеру;</w:t>
      </w:r>
    </w:p>
    <w:bookmarkEnd w:id="69"/>
    <w:bookmarkStart w:name="z145" w:id="70"/>
    <w:p>
      <w:pPr>
        <w:spacing w:after="0"/>
        <w:ind w:left="0"/>
        <w:jc w:val="both"/>
      </w:pPr>
      <w:r>
        <w:rPr>
          <w:rFonts w:ascii="Times New Roman"/>
          <w:b w:val="false"/>
          <w:i w:val="false"/>
          <w:color w:val="000000"/>
          <w:sz w:val="28"/>
        </w:rPr>
        <w:t>
      2) ӨҮК мүшелері арасында кәсіпкердің жобасын және қоса берілетін құжаттарды, оның ішінде кәсіпкердің басқа мемлекеттік бағдарламаларға қатысуы, мемлекеттік даму институттары арқылы мемлекеттік қолдаудың өзге де шараларын пайдалануы туралы өтініш-сауалнамасында көрсетілген ақпаратты қарау және талқылау;</w:t>
      </w:r>
    </w:p>
    <w:bookmarkEnd w:id="70"/>
    <w:bookmarkStart w:name="z146" w:id="71"/>
    <w:p>
      <w:pPr>
        <w:spacing w:after="0"/>
        <w:ind w:left="0"/>
        <w:jc w:val="both"/>
      </w:pPr>
      <w:r>
        <w:rPr>
          <w:rFonts w:ascii="Times New Roman"/>
          <w:b w:val="false"/>
          <w:i w:val="false"/>
          <w:color w:val="000000"/>
          <w:sz w:val="28"/>
        </w:rPr>
        <w:t>
      3) кәсіпкердің жобасын қараған кезде ӨҮК қажет болған жағдайда  МҚҰ-дан жобаны неғұрлым толық талдау және шешім қабылдау үшін қажетті қосымша мәліметтер мен құжаттарды сұратады. Бұл жағдайда кәсіпкердің құжаттары Бағдарламаның жергілікті үйлестірушісіне/Бағдарламаның өңірлік үйлестірушісіне пысықтау үшін қайтарылады және ӨҮК кезекті отырысында қайта қаралуға тиіс;</w:t>
      </w:r>
    </w:p>
    <w:bookmarkEnd w:id="71"/>
    <w:bookmarkStart w:name="z147" w:id="72"/>
    <w:p>
      <w:pPr>
        <w:spacing w:after="0"/>
        <w:ind w:left="0"/>
        <w:jc w:val="both"/>
      </w:pPr>
      <w:r>
        <w:rPr>
          <w:rFonts w:ascii="Times New Roman"/>
          <w:b w:val="false"/>
          <w:i w:val="false"/>
          <w:color w:val="000000"/>
          <w:sz w:val="28"/>
        </w:rPr>
        <w:t xml:space="preserve">
      4) талқылау нәтижелері бойынша кәсіпкерді субсидиялау мүмкіндігі/мүмкін еместігі туралы шешім қабылдайды, ол ӨҮК отырысы өткізілген күннен бастап 3 (үш) жұмыс күні ішінде Субсидиялау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хаттамамен ресімделеді, бұл ретте, хаттамада кәсіпкерлерді Бағдарламаға қатыстырудан бас тарту себебі міндетті түрде көрсетілуге тиіс.</w:t>
      </w:r>
    </w:p>
    <w:bookmarkEnd w:id="72"/>
    <w:p>
      <w:pPr>
        <w:spacing w:after="0"/>
        <w:ind w:left="0"/>
        <w:jc w:val="both"/>
      </w:pPr>
      <w:r>
        <w:rPr>
          <w:rFonts w:ascii="Times New Roman"/>
          <w:b w:val="false"/>
          <w:i w:val="false"/>
          <w:color w:val="000000"/>
          <w:sz w:val="28"/>
        </w:rPr>
        <w:t>
      Бұл ретте ӨҮК мүшелерінің бәрі хаттамаға қол қойған кезге дейін хатшы мен ӨҮК төрағасының қолы қойылған ӨҮК хаттамасынан үзіндіні ұсынуға жол беріледі.</w:t>
      </w:r>
    </w:p>
    <w:bookmarkStart w:name="z148" w:id="73"/>
    <w:p>
      <w:pPr>
        <w:spacing w:after="0"/>
        <w:ind w:left="0"/>
        <w:jc w:val="both"/>
      </w:pPr>
      <w:r>
        <w:rPr>
          <w:rFonts w:ascii="Times New Roman"/>
          <w:b w:val="false"/>
          <w:i w:val="false"/>
          <w:color w:val="000000"/>
          <w:sz w:val="28"/>
        </w:rPr>
        <w:t>
      29. Бағдарламаның өңірлік үйлестірушісі ӨҮК мүшелері ӨҮК хаттамасына/хаттамадан үзіндіге қол қойғаннан кейін 1 (бір) жұмыс күні ішінде ӨҮК хаттамасының көшірмесін/хаттамасынан үзіндіні МҚҰ-ға/кәсіпкерге және қаржы агенттігіне, сондай-ақ мәлімет үшін Бағдарламаның жергілікті үйлестірушісіне жібереді.</w:t>
      </w:r>
    </w:p>
    <w:bookmarkEnd w:id="73"/>
    <w:bookmarkStart w:name="z149" w:id="74"/>
    <w:p>
      <w:pPr>
        <w:spacing w:after="0"/>
        <w:ind w:left="0"/>
        <w:jc w:val="both"/>
      </w:pPr>
      <w:r>
        <w:rPr>
          <w:rFonts w:ascii="Times New Roman"/>
          <w:b w:val="false"/>
          <w:i w:val="false"/>
          <w:color w:val="000000"/>
          <w:sz w:val="28"/>
        </w:rPr>
        <w:t>
      30. ӨҮК шешімінің қолданылу мерзімі ӨҮК шешімі шыққан күннен бастап 6 (алты) айды құрайды.</w:t>
      </w:r>
    </w:p>
    <w:bookmarkEnd w:id="74"/>
    <w:bookmarkStart w:name="z150" w:id="75"/>
    <w:p>
      <w:pPr>
        <w:spacing w:after="0"/>
        <w:ind w:left="0"/>
        <w:jc w:val="left"/>
      </w:pPr>
      <w:r>
        <w:rPr>
          <w:rFonts w:ascii="Times New Roman"/>
          <w:b/>
          <w:i w:val="false"/>
          <w:color w:val="000000"/>
        </w:rPr>
        <w:t xml:space="preserve"> 5. Субсидиялау тетігі</w:t>
      </w:r>
    </w:p>
    <w:bookmarkEnd w:id="75"/>
    <w:bookmarkStart w:name="z151" w:id="76"/>
    <w:p>
      <w:pPr>
        <w:spacing w:after="0"/>
        <w:ind w:left="0"/>
        <w:jc w:val="both"/>
      </w:pPr>
      <w:r>
        <w:rPr>
          <w:rFonts w:ascii="Times New Roman"/>
          <w:b w:val="false"/>
          <w:i w:val="false"/>
          <w:color w:val="000000"/>
          <w:sz w:val="28"/>
        </w:rPr>
        <w:t>
      31. МҚҰ Бағдарламаның өңірлік үйлестірушісінен ӨҮК хаттамасын алғаннан кейін және субсидиялау туралы оң шешім болған кезде, қаржы агенттігі, МҚҰ және кәсіпкер арасында субсидиялау шарты жасалады, оған сәйкес қаржы агенттігі МҚҰ-ға микрокредит беру туралы шартқа өтеу кестесіне және субсидиялау шартының талаптарына сәйкес сыйақы мөлшерлемесінің бір бөлігін төлеуді жүзеге асырады.</w:t>
      </w:r>
    </w:p>
    <w:bookmarkEnd w:id="76"/>
    <w:bookmarkStart w:name="z152" w:id="77"/>
    <w:p>
      <w:pPr>
        <w:spacing w:after="0"/>
        <w:ind w:left="0"/>
        <w:jc w:val="both"/>
      </w:pPr>
      <w:r>
        <w:rPr>
          <w:rFonts w:ascii="Times New Roman"/>
          <w:b w:val="false"/>
          <w:i w:val="false"/>
          <w:color w:val="000000"/>
          <w:sz w:val="28"/>
        </w:rPr>
        <w:t xml:space="preserve">
      32. МҚҰ: </w:t>
      </w:r>
    </w:p>
    <w:bookmarkEnd w:id="77"/>
    <w:bookmarkStart w:name="z153" w:id="78"/>
    <w:p>
      <w:pPr>
        <w:spacing w:after="0"/>
        <w:ind w:left="0"/>
        <w:jc w:val="both"/>
      </w:pPr>
      <w:r>
        <w:rPr>
          <w:rFonts w:ascii="Times New Roman"/>
          <w:b w:val="false"/>
          <w:i w:val="false"/>
          <w:color w:val="000000"/>
          <w:sz w:val="28"/>
        </w:rPr>
        <w:t>
      1) кәсіпкер бастама жасайтын кредиттеу шарттарының өзгеруіне байланыстыларды;</w:t>
      </w:r>
    </w:p>
    <w:bookmarkEnd w:id="78"/>
    <w:bookmarkStart w:name="z154" w:id="79"/>
    <w:p>
      <w:pPr>
        <w:spacing w:after="0"/>
        <w:ind w:left="0"/>
        <w:jc w:val="both"/>
      </w:pPr>
      <w:r>
        <w:rPr>
          <w:rFonts w:ascii="Times New Roman"/>
          <w:b w:val="false"/>
          <w:i w:val="false"/>
          <w:color w:val="000000"/>
          <w:sz w:val="28"/>
        </w:rPr>
        <w:t>
      2) кәсіпкердің микрокредит бойынша міндеттемелерін бұзуы себебі бойынша алынатындарын қоспағанда, кәсіпкер үшін микрокредитпен байланысты комиссияларды, алымдарды және (немесе) өзге де төлемдерді өндіріп алмау және белгілемеу міндеттемелерін қабылдайды.</w:t>
      </w:r>
    </w:p>
    <w:bookmarkEnd w:id="79"/>
    <w:bookmarkStart w:name="z155" w:id="80"/>
    <w:p>
      <w:pPr>
        <w:spacing w:after="0"/>
        <w:ind w:left="0"/>
        <w:jc w:val="both"/>
      </w:pPr>
      <w:r>
        <w:rPr>
          <w:rFonts w:ascii="Times New Roman"/>
          <w:b w:val="false"/>
          <w:i w:val="false"/>
          <w:color w:val="000000"/>
          <w:sz w:val="28"/>
        </w:rPr>
        <w:t>
      33. Субсидиялау шартын:</w:t>
      </w:r>
    </w:p>
    <w:bookmarkEnd w:id="80"/>
    <w:bookmarkStart w:name="z156" w:id="81"/>
    <w:p>
      <w:pPr>
        <w:spacing w:after="0"/>
        <w:ind w:left="0"/>
        <w:jc w:val="both"/>
      </w:pPr>
      <w:r>
        <w:rPr>
          <w:rFonts w:ascii="Times New Roman"/>
          <w:b w:val="false"/>
          <w:i w:val="false"/>
          <w:color w:val="000000"/>
          <w:sz w:val="28"/>
        </w:rPr>
        <w:t>
      1) МҚҰ:</w:t>
      </w:r>
    </w:p>
    <w:bookmarkEnd w:id="81"/>
    <w:bookmarkStart w:name="z157" w:id="82"/>
    <w:p>
      <w:pPr>
        <w:spacing w:after="0"/>
        <w:ind w:left="0"/>
        <w:jc w:val="both"/>
      </w:pPr>
      <w:r>
        <w:rPr>
          <w:rFonts w:ascii="Times New Roman"/>
          <w:b w:val="false"/>
          <w:i w:val="false"/>
          <w:color w:val="000000"/>
          <w:sz w:val="28"/>
        </w:rPr>
        <w:t xml:space="preserve">
      Бағдарламаның өңірлік үйлестірушісінен үлгі жобалар бойынша хаттаманы алған сәттен бастап 5 (бес) жұмыс күні ішінде; </w:t>
      </w:r>
    </w:p>
    <w:bookmarkEnd w:id="82"/>
    <w:p>
      <w:pPr>
        <w:spacing w:after="0"/>
        <w:ind w:left="0"/>
        <w:jc w:val="both"/>
      </w:pPr>
      <w:r>
        <w:rPr>
          <w:rFonts w:ascii="Times New Roman"/>
          <w:b w:val="false"/>
          <w:i w:val="false"/>
          <w:color w:val="000000"/>
          <w:sz w:val="28"/>
        </w:rPr>
        <w:t xml:space="preserve">
      Бағдарламаның өңірлік үйлестірушісінен ерекше шарттары бар жобалар бойынша хаттаманы алған сәттен бастап 10 (он) жұмыс күні ішінде жасайды; </w:t>
      </w:r>
    </w:p>
    <w:bookmarkStart w:name="z158" w:id="83"/>
    <w:p>
      <w:pPr>
        <w:spacing w:after="0"/>
        <w:ind w:left="0"/>
        <w:jc w:val="both"/>
      </w:pPr>
      <w:r>
        <w:rPr>
          <w:rFonts w:ascii="Times New Roman"/>
          <w:b w:val="false"/>
          <w:i w:val="false"/>
          <w:color w:val="000000"/>
          <w:sz w:val="28"/>
        </w:rPr>
        <w:t>
      2) Қаржы агенттігі:</w:t>
      </w:r>
    </w:p>
    <w:bookmarkEnd w:id="83"/>
    <w:bookmarkStart w:name="z159" w:id="84"/>
    <w:p>
      <w:pPr>
        <w:spacing w:after="0"/>
        <w:ind w:left="0"/>
        <w:jc w:val="both"/>
      </w:pPr>
      <w:r>
        <w:rPr>
          <w:rFonts w:ascii="Times New Roman"/>
          <w:b w:val="false"/>
          <w:i w:val="false"/>
          <w:color w:val="000000"/>
          <w:sz w:val="28"/>
        </w:rPr>
        <w:t xml:space="preserve">
      МҚҰ-дан үлгі жобалар бойынша субсидиялау шартын алған сәттен бастап 2 (екі) жұмыс күні ішінде; </w:t>
      </w:r>
    </w:p>
    <w:bookmarkEnd w:id="84"/>
    <w:bookmarkStart w:name="z160" w:id="85"/>
    <w:p>
      <w:pPr>
        <w:spacing w:after="0"/>
        <w:ind w:left="0"/>
        <w:jc w:val="both"/>
      </w:pPr>
      <w:r>
        <w:rPr>
          <w:rFonts w:ascii="Times New Roman"/>
          <w:b w:val="false"/>
          <w:i w:val="false"/>
          <w:color w:val="000000"/>
          <w:sz w:val="28"/>
        </w:rPr>
        <w:t xml:space="preserve">
      МҚҰ-дан ерекше шарттары бар жобалар бойынша субсидиялау шартын алған сәттен бастап 10 (он) жұмыс күні ішінде жасайды. </w:t>
      </w:r>
    </w:p>
    <w:bookmarkEnd w:id="85"/>
    <w:bookmarkStart w:name="z161" w:id="86"/>
    <w:p>
      <w:pPr>
        <w:spacing w:after="0"/>
        <w:ind w:left="0"/>
        <w:jc w:val="both"/>
      </w:pPr>
      <w:r>
        <w:rPr>
          <w:rFonts w:ascii="Times New Roman"/>
          <w:b w:val="false"/>
          <w:i w:val="false"/>
          <w:color w:val="000000"/>
          <w:sz w:val="28"/>
        </w:rPr>
        <w:t xml:space="preserve">
      34. Егер МҚҰ Субсидиялау қағидаларының 33-тармағының </w:t>
      </w:r>
    </w:p>
    <w:bookmarkEnd w:id="86"/>
    <w:bookmarkStart w:name="z162" w:id="87"/>
    <w:p>
      <w:pPr>
        <w:spacing w:after="0"/>
        <w:ind w:left="0"/>
        <w:jc w:val="both"/>
      </w:pPr>
      <w:r>
        <w:rPr>
          <w:rFonts w:ascii="Times New Roman"/>
          <w:b w:val="false"/>
          <w:i w:val="false"/>
          <w:color w:val="000000"/>
          <w:sz w:val="28"/>
        </w:rPr>
        <w:t>
      1) тармақшасында белгіленген мерзімдерде субсидиялау шартын уақтылы жасамаған жағдайда, МҚҰ қаржы агенттігі мен Бағдарламаның өңірлік үйлестірушісін/Бағдарламаның жергілікті үйлестірушісін кідірту себептерін түсіндіре отырып, ресми хатпен хабардар етеді.</w:t>
      </w:r>
    </w:p>
    <w:bookmarkEnd w:id="87"/>
    <w:bookmarkStart w:name="z163" w:id="88"/>
    <w:p>
      <w:pPr>
        <w:spacing w:after="0"/>
        <w:ind w:left="0"/>
        <w:jc w:val="both"/>
      </w:pPr>
      <w:r>
        <w:rPr>
          <w:rFonts w:ascii="Times New Roman"/>
          <w:b w:val="false"/>
          <w:i w:val="false"/>
          <w:color w:val="000000"/>
          <w:sz w:val="28"/>
        </w:rPr>
        <w:t>
      35. Егер микрокредит беру туралы шарттың және (немесе) субсидиялау шартының талаптары ӨҮК шешіміне және (немесе) Бағдарлама талаптарына сәйкес келмеген жағдайда, қаржы агенттігі субсидиялау шартына қол қоймайды. Бұл ретте қаржы агенттігі Бағдарламаның өңірлік үйлестірушісін/Бағдарламаның жергілікті үйлестірушісін, МҚҰ және кәсіпкерді хабардар етеді.</w:t>
      </w:r>
    </w:p>
    <w:bookmarkEnd w:id="88"/>
    <w:bookmarkStart w:name="z164" w:id="89"/>
    <w:p>
      <w:pPr>
        <w:spacing w:after="0"/>
        <w:ind w:left="0"/>
        <w:jc w:val="both"/>
      </w:pPr>
      <w:r>
        <w:rPr>
          <w:rFonts w:ascii="Times New Roman"/>
          <w:b w:val="false"/>
          <w:i w:val="false"/>
          <w:color w:val="000000"/>
          <w:sz w:val="28"/>
        </w:rPr>
        <w:t>
      36. Бағдарламаның өңірлік үйлестірушісі/Бағдарламаның жергілікті үйлестірушісі МҚҰ ескертулерді жойған жағдайда, қаржы агенттігі субсидиялау шартына қол қояды.</w:t>
      </w:r>
    </w:p>
    <w:bookmarkEnd w:id="89"/>
    <w:bookmarkStart w:name="z165" w:id="90"/>
    <w:p>
      <w:pPr>
        <w:spacing w:after="0"/>
        <w:ind w:left="0"/>
        <w:jc w:val="both"/>
      </w:pPr>
      <w:r>
        <w:rPr>
          <w:rFonts w:ascii="Times New Roman"/>
          <w:b w:val="false"/>
          <w:i w:val="false"/>
          <w:color w:val="000000"/>
          <w:sz w:val="28"/>
        </w:rPr>
        <w:t>
      37. Бағдарламаның жергілікті үйлестірушісі/Бағдарламаның өңірлік үйлестірушісі, МҚҰ қаржы агенттігінің ескертулерімен келіспеген жағдайда, Бағдарламаның өңірлік үйлестірушісі түпкілікті шешім қабылдау үшін осы мәселені ӨҮК-ке шығарады.</w:t>
      </w:r>
    </w:p>
    <w:bookmarkEnd w:id="90"/>
    <w:bookmarkStart w:name="z166" w:id="91"/>
    <w:p>
      <w:pPr>
        <w:spacing w:after="0"/>
        <w:ind w:left="0"/>
        <w:jc w:val="both"/>
      </w:pPr>
      <w:r>
        <w:rPr>
          <w:rFonts w:ascii="Times New Roman"/>
          <w:b w:val="false"/>
          <w:i w:val="false"/>
          <w:color w:val="000000"/>
          <w:sz w:val="28"/>
        </w:rPr>
        <w:t>
      38. Субсидиялау шарты оған кәсіпкер, МҚҰ және қаржы агенттігі қол қойған күннен бастап күшіне енеді. Бұл ретте субсидиялау мерзімінің басталуы қаржы агенттігі субсидиялау шартына қол қойған күнге дейін күнтізбелік 30 (отыз) күн бұрын субсидиялау шартында белгіленуі мүмкін.</w:t>
      </w:r>
    </w:p>
    <w:bookmarkEnd w:id="91"/>
    <w:bookmarkStart w:name="z167" w:id="92"/>
    <w:p>
      <w:pPr>
        <w:spacing w:after="0"/>
        <w:ind w:left="0"/>
        <w:jc w:val="both"/>
      </w:pPr>
      <w:r>
        <w:rPr>
          <w:rFonts w:ascii="Times New Roman"/>
          <w:b w:val="false"/>
          <w:i w:val="false"/>
          <w:color w:val="000000"/>
          <w:sz w:val="28"/>
        </w:rPr>
        <w:t>
      39. Сыйақы мөлшерлемесінің субсидияланатын бір бөлігін төлеу күнін кәсіпкер, МҚҰ дербес айқындайды. Егер микрокредит бойынша сыйақыны есептеу субсидиялау шартына кәсіпкер мен МҚҰ қол қойған күннен кейінгі күні басталған жағдайда, субсидиялау шартына кәсіпкер мен МҚҰ қол қойған күн субсидиялау кезеңіне қосылмайды.</w:t>
      </w:r>
    </w:p>
    <w:bookmarkEnd w:id="92"/>
    <w:bookmarkStart w:name="z168" w:id="93"/>
    <w:p>
      <w:pPr>
        <w:spacing w:after="0"/>
        <w:ind w:left="0"/>
        <w:jc w:val="both"/>
      </w:pPr>
      <w:r>
        <w:rPr>
          <w:rFonts w:ascii="Times New Roman"/>
          <w:b w:val="false"/>
          <w:i w:val="false"/>
          <w:color w:val="000000"/>
          <w:sz w:val="28"/>
        </w:rPr>
        <w:t>
      40. Қаржы агенттігі субсидиялау шартына қол қойғаннан кейін субсидияларды төлейді. Субсидиялар тиісті қаржы жылы Бағдарламаны іске асыру үшін республикалық бюджеттен бөлінген қаражат болған кезде төленеді.</w:t>
      </w:r>
    </w:p>
    <w:bookmarkEnd w:id="93"/>
    <w:bookmarkStart w:name="z169" w:id="94"/>
    <w:p>
      <w:pPr>
        <w:spacing w:after="0"/>
        <w:ind w:left="0"/>
        <w:jc w:val="both"/>
      </w:pPr>
      <w:r>
        <w:rPr>
          <w:rFonts w:ascii="Times New Roman"/>
          <w:b w:val="false"/>
          <w:i w:val="false"/>
          <w:color w:val="000000"/>
          <w:sz w:val="28"/>
        </w:rPr>
        <w:t>
      41. МҚҰ қаржы агенттігімен келісім бойынша Банк – төлем агентін айқындайды, онда МҚҰ субсидияларды аудару үшін ағымдағы шот ашады.</w:t>
      </w:r>
    </w:p>
    <w:bookmarkEnd w:id="94"/>
    <w:bookmarkStart w:name="z170" w:id="95"/>
    <w:p>
      <w:pPr>
        <w:spacing w:after="0"/>
        <w:ind w:left="0"/>
        <w:jc w:val="both"/>
      </w:pPr>
      <w:r>
        <w:rPr>
          <w:rFonts w:ascii="Times New Roman"/>
          <w:b w:val="false"/>
          <w:i w:val="false"/>
          <w:color w:val="000000"/>
          <w:sz w:val="28"/>
        </w:rPr>
        <w:t>
      42. Уәкілетті орган микрокредиттер бойынша сыйақы мөлшерлемесін субсидиялау үшін көзделген қаражат түскен сәттен бастап 10 (он) жұмыс күні ішінде қаржы агенттігі көрсеткен шотқа тиісті қаржы жылында Бағдарламаны іске асыруға бөлінген барлық соманы қаржы агенттігіне аударуды жүзеге асырады.</w:t>
      </w:r>
    </w:p>
    <w:bookmarkEnd w:id="95"/>
    <w:bookmarkStart w:name="z171" w:id="96"/>
    <w:p>
      <w:pPr>
        <w:spacing w:after="0"/>
        <w:ind w:left="0"/>
        <w:jc w:val="both"/>
      </w:pPr>
      <w:r>
        <w:rPr>
          <w:rFonts w:ascii="Times New Roman"/>
          <w:b w:val="false"/>
          <w:i w:val="false"/>
          <w:color w:val="000000"/>
          <w:sz w:val="28"/>
        </w:rPr>
        <w:t>
      43. Субсидиялау үшін көзделген қаражатты аударуды қаржы агенттігі субсидиялау шартына төлемдер кестесін ескере отырып, ай сайын аванстық төлемдермен МҚҰ-ның банк-төлем агентіндегі ағымдағы шотына жүзеге асырады. Бұл ретте қаражатты аударғаннан кейін қаржы агенттігі МҚҰ мен банк – төлем агентін электрондық пошта арқылы қаражаттың аударылғаны туралы құжаттың көшірмесін жіберу жолымен бір уақытта хабардар етеді. Хабарламада МҚҰ, өңірдің, кәсіпкердің атауы, субсидиялар сомасы және төлем жүргізілген кезең көрсетіледі.</w:t>
      </w:r>
    </w:p>
    <w:bookmarkEnd w:id="96"/>
    <w:bookmarkStart w:name="z172" w:id="97"/>
    <w:p>
      <w:pPr>
        <w:spacing w:after="0"/>
        <w:ind w:left="0"/>
        <w:jc w:val="both"/>
      </w:pPr>
      <w:r>
        <w:rPr>
          <w:rFonts w:ascii="Times New Roman"/>
          <w:b w:val="false"/>
          <w:i w:val="false"/>
          <w:color w:val="000000"/>
          <w:sz w:val="28"/>
        </w:rPr>
        <w:t>
      44. Банк-төлем агенті қаржы агенттігі хабарламасының және МҚҰ тапсырмасының негізінде кәсіпкерлердің жобалары бойынша субсидиялау сомаларын МҚҰ көрсеткен ағымдағы шотқа Бағдарлама бойынша субсидия сомаларын аудару үшін ашылған МҚҰ-ның ағымдағы шотынан аударуды жүзеге асырады. Банк-төлем агентінің қаржы агенттігінің шоттарындағы қаражаттың жалпы ағымдағы қалдықтарынан субсидия сомаларын есептен шығаруға құқығы жоқ.</w:t>
      </w:r>
    </w:p>
    <w:bookmarkEnd w:id="97"/>
    <w:bookmarkStart w:name="z173" w:id="98"/>
    <w:p>
      <w:pPr>
        <w:spacing w:after="0"/>
        <w:ind w:left="0"/>
        <w:jc w:val="both"/>
      </w:pPr>
      <w:r>
        <w:rPr>
          <w:rFonts w:ascii="Times New Roman"/>
          <w:b w:val="false"/>
          <w:i w:val="false"/>
          <w:color w:val="000000"/>
          <w:sz w:val="28"/>
        </w:rPr>
        <w:t>
      45. Кәсіпкер микрокредит беру туралы шартқа сәйкес өтеу кестесіне сай сыйақы мөлшерлемесінің субсидияланбайтын бөлігінде МҚҰ сыйақы төлеуді жүргізеді.</w:t>
      </w:r>
    </w:p>
    <w:bookmarkEnd w:id="98"/>
    <w:bookmarkStart w:name="z174" w:id="99"/>
    <w:p>
      <w:pPr>
        <w:spacing w:after="0"/>
        <w:ind w:left="0"/>
        <w:jc w:val="both"/>
      </w:pPr>
      <w:r>
        <w:rPr>
          <w:rFonts w:ascii="Times New Roman"/>
          <w:b w:val="false"/>
          <w:i w:val="false"/>
          <w:color w:val="000000"/>
          <w:sz w:val="28"/>
        </w:rPr>
        <w:t>
      46. Кәсіпкердің микрокредит бойынша (негізгі қарыз және сыйақы мөлшерлемесінің субсидияланбайтын бөлігі) төлемді толық төлеуді жүргізу фактісі бойынша МҚҰ банк-төлем агентіне ақшаны Бағдарлама бойынша субсидиялар сомаларын аудару үшін ашылған МҚҰ-ның ағымдағы шотынан МҚҰ көрсеткен ағымдағы шотқа кәсіпкердің микрокредиті бойынша сыйақы мөлшерлемесінің субсидияланатын бөлігін өтеу есебіне аударуды жүзеге асыруды тапсырады.</w:t>
      </w:r>
    </w:p>
    <w:bookmarkEnd w:id="99"/>
    <w:bookmarkStart w:name="z175" w:id="100"/>
    <w:p>
      <w:pPr>
        <w:spacing w:after="0"/>
        <w:ind w:left="0"/>
        <w:jc w:val="both"/>
      </w:pPr>
      <w:r>
        <w:rPr>
          <w:rFonts w:ascii="Times New Roman"/>
          <w:b w:val="false"/>
          <w:i w:val="false"/>
          <w:color w:val="000000"/>
          <w:sz w:val="28"/>
        </w:rPr>
        <w:t xml:space="preserve">
      47. Мына: </w:t>
      </w:r>
    </w:p>
    <w:bookmarkEnd w:id="100"/>
    <w:bookmarkStart w:name="z176" w:id="101"/>
    <w:p>
      <w:pPr>
        <w:spacing w:after="0"/>
        <w:ind w:left="0"/>
        <w:jc w:val="both"/>
      </w:pPr>
      <w:r>
        <w:rPr>
          <w:rFonts w:ascii="Times New Roman"/>
          <w:b w:val="false"/>
          <w:i w:val="false"/>
          <w:color w:val="000000"/>
          <w:sz w:val="28"/>
        </w:rPr>
        <w:t xml:space="preserve">
      1) кәсіпкер МҚҰ алдында микрокредит бойынша төлемді, оның ішінде сыйақы мөлшерлемесінің субсидияланбайтын бөлігін өтеу бойынша төлемді уақтылы өтемеген; </w:t>
      </w:r>
    </w:p>
    <w:bookmarkEnd w:id="101"/>
    <w:bookmarkStart w:name="z177" w:id="102"/>
    <w:p>
      <w:pPr>
        <w:spacing w:after="0"/>
        <w:ind w:left="0"/>
        <w:jc w:val="both"/>
      </w:pPr>
      <w:r>
        <w:rPr>
          <w:rFonts w:ascii="Times New Roman"/>
          <w:b w:val="false"/>
          <w:i w:val="false"/>
          <w:color w:val="000000"/>
          <w:sz w:val="28"/>
        </w:rPr>
        <w:t xml:space="preserve">
      2) кәсіпкер МҚҰ алдында төлемдерді төлеу жөніндегі міндеттемелерді қатарынан 3 (үш) ай ішінде орындамаған; </w:t>
      </w:r>
    </w:p>
    <w:bookmarkEnd w:id="102"/>
    <w:bookmarkStart w:name="z178" w:id="103"/>
    <w:p>
      <w:pPr>
        <w:spacing w:after="0"/>
        <w:ind w:left="0"/>
        <w:jc w:val="both"/>
      </w:pPr>
      <w:r>
        <w:rPr>
          <w:rFonts w:ascii="Times New Roman"/>
          <w:b w:val="false"/>
          <w:i w:val="false"/>
          <w:color w:val="000000"/>
          <w:sz w:val="28"/>
        </w:rPr>
        <w:t>
      3) шоттарға тыйым салынған жағдайларда, берешекті өтегенге дейін сыйақы мөлшерлемесінің субсидияланатын бөлігін өтеу үшін Бағдарлама бойынша субсидиялар сомаларын аудару үшін ашылған МҚҰ-ның ағымдағы шотынан МҚҰ көрсеткен ағымдағы шотқа қаражатты аударуды МҚҰ тапсырмайды, ал Банк – төлем агенті жүргізбейді және бұл туралы Қаржы агенттігін 2 (екі) жұмыс күні ішінде тиісті хатпен хабардар етеді.</w:t>
      </w:r>
    </w:p>
    <w:bookmarkEnd w:id="103"/>
    <w:p>
      <w:pPr>
        <w:spacing w:after="0"/>
        <w:ind w:left="0"/>
        <w:jc w:val="both"/>
      </w:pPr>
      <w:r>
        <w:rPr>
          <w:rFonts w:ascii="Times New Roman"/>
          <w:b w:val="false"/>
          <w:i w:val="false"/>
          <w:color w:val="000000"/>
          <w:sz w:val="28"/>
        </w:rPr>
        <w:t>
      Осы тармақтың бірінші бөлігінде көзделген жағдайлар орын алған күннен бастап күнтізбелік 30 (отыз) күн өткеннен кейін хабарлаған/хабарламаған жағдайда, МҚҰ Қаржы агенттігіне 100 АЕК мөлшерінде айыппұл төлейді.</w:t>
      </w:r>
    </w:p>
    <w:bookmarkStart w:name="z179" w:id="104"/>
    <w:p>
      <w:pPr>
        <w:spacing w:after="0"/>
        <w:ind w:left="0"/>
        <w:jc w:val="both"/>
      </w:pPr>
      <w:r>
        <w:rPr>
          <w:rFonts w:ascii="Times New Roman"/>
          <w:b w:val="false"/>
          <w:i w:val="false"/>
          <w:color w:val="000000"/>
          <w:sz w:val="28"/>
        </w:rPr>
        <w:t xml:space="preserve">
      48. МҚҰ ай сайын есептік айдан кейінгі айдың 10-күніне дейін қаржы агенттігіне Субсидиялау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субсидиялау туралы есеп жібереді.</w:t>
      </w:r>
    </w:p>
    <w:bookmarkEnd w:id="104"/>
    <w:bookmarkStart w:name="z180" w:id="105"/>
    <w:p>
      <w:pPr>
        <w:spacing w:after="0"/>
        <w:ind w:left="0"/>
        <w:jc w:val="both"/>
      </w:pPr>
      <w:r>
        <w:rPr>
          <w:rFonts w:ascii="Times New Roman"/>
          <w:b w:val="false"/>
          <w:i w:val="false"/>
          <w:color w:val="000000"/>
          <w:sz w:val="28"/>
        </w:rPr>
        <w:t>
      49. Қаржы агенттігі МҚҰ-дан субсидиялау туралы есепті алғаннан кейін сыйақы есептерін және МҚҰ-ның төленген қаражатын тексеруді жүзеге асырады.</w:t>
      </w:r>
    </w:p>
    <w:bookmarkEnd w:id="105"/>
    <w:bookmarkStart w:name="z181" w:id="106"/>
    <w:p>
      <w:pPr>
        <w:spacing w:after="0"/>
        <w:ind w:left="0"/>
        <w:jc w:val="both"/>
      </w:pPr>
      <w:r>
        <w:rPr>
          <w:rFonts w:ascii="Times New Roman"/>
          <w:b w:val="false"/>
          <w:i w:val="false"/>
          <w:color w:val="000000"/>
          <w:sz w:val="28"/>
        </w:rPr>
        <w:t xml:space="preserve">
      50. Қаржы агенттігі микрокредит бойынша ай сайын, есепті айдан кейінгі айдың 25-күніне дейін Бағдарламаның өңірлік үйлестірушісіне/уәкілетті органға Субсидиялау қағидаларына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субсидиялау туралы есеп жібереді.</w:t>
      </w:r>
    </w:p>
    <w:bookmarkEnd w:id="106"/>
    <w:bookmarkStart w:name="z182" w:id="107"/>
    <w:p>
      <w:pPr>
        <w:spacing w:after="0"/>
        <w:ind w:left="0"/>
        <w:jc w:val="both"/>
      </w:pPr>
      <w:r>
        <w:rPr>
          <w:rFonts w:ascii="Times New Roman"/>
          <w:b w:val="false"/>
          <w:i w:val="false"/>
          <w:color w:val="000000"/>
          <w:sz w:val="28"/>
        </w:rPr>
        <w:t>
      51. Қаржы агенттігі ай сайын Бағдарламаның өңірлік үйлестірушісіне жаңа жобаларды субсидиялау мүмкін болатын қаражаттың болжамды сальдосы бойынша есеп жібереді. Бұл ретте Бағдарламаның өңірлік үйлестірушісі бұл ақпаратты ӨҮК назарына жеткізеді.</w:t>
      </w:r>
    </w:p>
    <w:bookmarkEnd w:id="107"/>
    <w:bookmarkStart w:name="z183" w:id="108"/>
    <w:p>
      <w:pPr>
        <w:spacing w:after="0"/>
        <w:ind w:left="0"/>
        <w:jc w:val="both"/>
      </w:pPr>
      <w:r>
        <w:rPr>
          <w:rFonts w:ascii="Times New Roman"/>
          <w:b w:val="false"/>
          <w:i w:val="false"/>
          <w:color w:val="000000"/>
          <w:sz w:val="28"/>
        </w:rPr>
        <w:t>
      52. Кәсіпкерге микрокредит беру туралы шарт талаптарына, ӨҮК хаттамасына сәйкес қаржы агенттігі МҚҰ сыйақы мөлшерлемесінің субсидияланбайтын бөлігін төлеу және (немесе) негізгі борышты өтеу бойынша жеңілдікті кезең берілген/мерзімі кейінге қалдырылған кәсіпкердің микрокредиті бойынша сыйақы мөлшерлемесінің субсидияланатын бөлігінде субсидияларды аударуды жүзеге асыруға құқылы.</w:t>
      </w:r>
    </w:p>
    <w:bookmarkEnd w:id="108"/>
    <w:p>
      <w:pPr>
        <w:spacing w:after="0"/>
        <w:ind w:left="0"/>
        <w:jc w:val="both"/>
      </w:pPr>
      <w:r>
        <w:rPr>
          <w:rFonts w:ascii="Times New Roman"/>
          <w:b w:val="false"/>
          <w:i w:val="false"/>
          <w:color w:val="000000"/>
          <w:sz w:val="28"/>
        </w:rPr>
        <w:t>
      Бұл ретте жеңілдікті кезең/кейінге қалдыру мерзімі ӨҮК шешімінде көрсетілуге тиіс.</w:t>
      </w:r>
    </w:p>
    <w:bookmarkStart w:name="z184" w:id="109"/>
    <w:p>
      <w:pPr>
        <w:spacing w:after="0"/>
        <w:ind w:left="0"/>
        <w:jc w:val="both"/>
      </w:pPr>
      <w:r>
        <w:rPr>
          <w:rFonts w:ascii="Times New Roman"/>
          <w:b w:val="false"/>
          <w:i w:val="false"/>
          <w:color w:val="000000"/>
          <w:sz w:val="28"/>
        </w:rPr>
        <w:t>
      53. Егер МҚҰ микрокредит беру туралы қолданыстағы шарттың талаптарын (сыйақы мөлшерлемесі, төлемдерді төлеу бойынша жеңілдікті кезең/мерзімін кейінге қалдыру, өтеу мерзімі, кәсіпкердің атауын өзгерту/борышты аудару) өзгерткен жағдайда, МҚҰ Бағдарламаның өңірлік үйлестірушісіне тиісті хабарлама жібереді, ол өз кезегінде 5 (бес) жұмыс күні ішінде толық құжаттар топтамасымен қоса қаржыландырудың қолданыстағы талаптарының өзгеруі жөніндегі ақпаратты ӨҮК қарауына шығарады, күн тәртібінің мәселелерін қалыптастырады, ӨҮК отырысы өткізілетін күнді, уақытты және орынды айқындайды, бұл туралы ӨҮК барлық мүшелерін хабардар етеді. Талқылау нәтижелері бойынша ӨҮК қаржыландырудың қолданыстағы шарттарына өзгерістер енгізудің мүмкіндігі/мүмкін еместігі туралы шешім қабылдайды, ол ӨҮК отырысы өткізілген күннен бастап 2 (екі) жұмыс күні ішінде хаттамамен (Субсидиялау қағидаларына 3-қосымша) ресімделеді. Бұл ретте қаржыландыру шарттарында болған өзгерістер хаттамада анық көрсетілуі тиіс.</w:t>
      </w:r>
    </w:p>
    <w:bookmarkEnd w:id="109"/>
    <w:p>
      <w:pPr>
        <w:spacing w:after="0"/>
        <w:ind w:left="0"/>
        <w:jc w:val="both"/>
      </w:pPr>
      <w:r>
        <w:rPr>
          <w:rFonts w:ascii="Times New Roman"/>
          <w:b w:val="false"/>
          <w:i w:val="false"/>
          <w:color w:val="000000"/>
          <w:sz w:val="28"/>
        </w:rPr>
        <w:t>
      Бағдарламаның өңірлік үйлестірушісі ӨҮК мүшелері хаттамаға/ӨҮК хаттамасынан үзіндіге қол қойылғаннан кейін 1 (бір) жұмыс күні ішінде хаттаманың көшірмесін/ӨҮК хаттамасынан үзіндіні МҚҰ-ға, қаржы агенттігіне және Бағдарламаның жергілікті үйлестірушісіне жібереді.</w:t>
      </w:r>
    </w:p>
    <w:p>
      <w:pPr>
        <w:spacing w:after="0"/>
        <w:ind w:left="0"/>
        <w:jc w:val="both"/>
      </w:pPr>
      <w:r>
        <w:rPr>
          <w:rFonts w:ascii="Times New Roman"/>
          <w:b w:val="false"/>
          <w:i w:val="false"/>
          <w:color w:val="000000"/>
          <w:sz w:val="28"/>
        </w:rPr>
        <w:t>
      Микрокредит беру туралы қолданыстағы шарттың талаптарындағы өзге өзгерістерді МҚҰ Бағдарламаның өңірлік үйлестірушісін тиісті хатпен хабардар етеді, ол өз кезегінде 7 (жеті) жұмыс күні ішінде қаржыландырудың қолданыстағы талаптарына енгізілетін өзгерістер бойынша шешім қабылдайды және қаржыландыру талаптарына енгізілген өзгерістерді хатпен келіседі немесе келісуден бас тартады (бұл ретте хаттың көшірмесінде қаржы агенттігін және Бағдарламаның жергілікті үйлестірушісін көрсетеді).</w:t>
      </w:r>
    </w:p>
    <w:p>
      <w:pPr>
        <w:spacing w:after="0"/>
        <w:ind w:left="0"/>
        <w:jc w:val="both"/>
      </w:pPr>
      <w:r>
        <w:rPr>
          <w:rFonts w:ascii="Times New Roman"/>
          <w:b w:val="false"/>
          <w:i w:val="false"/>
          <w:color w:val="000000"/>
          <w:sz w:val="28"/>
        </w:rPr>
        <w:t>
      Бұл ретте қаржыландыру шарттарында болған өзгерістер (келісуден бас тарту) келісу хатында анық көрсетілуге тиіс.</w:t>
      </w:r>
    </w:p>
    <w:bookmarkStart w:name="z185" w:id="110"/>
    <w:p>
      <w:pPr>
        <w:spacing w:after="0"/>
        <w:ind w:left="0"/>
        <w:jc w:val="both"/>
      </w:pPr>
      <w:r>
        <w:rPr>
          <w:rFonts w:ascii="Times New Roman"/>
          <w:b w:val="false"/>
          <w:i w:val="false"/>
          <w:color w:val="000000"/>
          <w:sz w:val="28"/>
        </w:rPr>
        <w:t>
      54. Кәсіпкер қайтыс болған жағдайда, МҚҰ кәсіпкердің қайтыс болғаны туралы мәліметтерді (ақпаратты) алғаннан кейін 2 (екі) жұмыс күні ішінде Бағдарламаның өңірлік үйлестірушісіне тиісті хабарлама жібереді, ол мұрагер(лер)дің мұрагерлік құқығы басталған кезге дейін субсидиялауды уақытша тоқтату бойынша ақпаратты ӨҮК қарауына шығарады. Мұрагер(лер)дің мұрагерлік құқығы басталған жағдайда, субсидиялауды қайта бастау туралы мәселе ӨҮК қарауына шығарылады.</w:t>
      </w:r>
    </w:p>
    <w:bookmarkEnd w:id="110"/>
    <w:bookmarkStart w:name="z186" w:id="111"/>
    <w:p>
      <w:pPr>
        <w:spacing w:after="0"/>
        <w:ind w:left="0"/>
        <w:jc w:val="both"/>
      </w:pPr>
      <w:r>
        <w:rPr>
          <w:rFonts w:ascii="Times New Roman"/>
          <w:b w:val="false"/>
          <w:i w:val="false"/>
          <w:color w:val="000000"/>
          <w:sz w:val="28"/>
        </w:rPr>
        <w:t>
      55. Бағдарлама шеңберінде субсидиялауға бөлінген және ағымдағы қаржы жылында қаржы агенттігі пайдаланбаған қаражатты кезекті қаржы жылында жобаларды, оның ішінде кезекті қаржы жылында мақұлданған жобаларды субсидиялауға пайдалануға болады.</w:t>
      </w:r>
    </w:p>
    <w:bookmarkEnd w:id="111"/>
    <w:bookmarkStart w:name="z187" w:id="112"/>
    <w:p>
      <w:pPr>
        <w:spacing w:after="0"/>
        <w:ind w:left="0"/>
        <w:jc w:val="left"/>
      </w:pPr>
      <w:r>
        <w:rPr>
          <w:rFonts w:ascii="Times New Roman"/>
          <w:b/>
          <w:i w:val="false"/>
          <w:color w:val="000000"/>
        </w:rPr>
        <w:t xml:space="preserve"> 6. Субсидиялауды тоқтата тұру, тоқтату және қайта бастау тәртібі</w:t>
      </w:r>
    </w:p>
    <w:bookmarkEnd w:id="112"/>
    <w:bookmarkStart w:name="z188" w:id="113"/>
    <w:p>
      <w:pPr>
        <w:spacing w:after="0"/>
        <w:ind w:left="0"/>
        <w:jc w:val="both"/>
      </w:pPr>
      <w:r>
        <w:rPr>
          <w:rFonts w:ascii="Times New Roman"/>
          <w:b w:val="false"/>
          <w:i w:val="false"/>
          <w:color w:val="000000"/>
          <w:sz w:val="28"/>
        </w:rPr>
        <w:t>
      56. Субсидиялауды тоқтату және қайта бастау туралы шешімді қаржы агенттігінің өтінімдері (хабарламалары) негізінде ӨҮК қабылдайды.</w:t>
      </w:r>
    </w:p>
    <w:bookmarkEnd w:id="113"/>
    <w:bookmarkStart w:name="z189" w:id="114"/>
    <w:p>
      <w:pPr>
        <w:spacing w:after="0"/>
        <w:ind w:left="0"/>
        <w:jc w:val="both"/>
      </w:pPr>
      <w:r>
        <w:rPr>
          <w:rFonts w:ascii="Times New Roman"/>
          <w:b w:val="false"/>
          <w:i w:val="false"/>
          <w:color w:val="000000"/>
          <w:sz w:val="28"/>
        </w:rPr>
        <w:t>
      57. Мынадай:</w:t>
      </w:r>
    </w:p>
    <w:bookmarkEnd w:id="114"/>
    <w:bookmarkStart w:name="z190" w:id="115"/>
    <w:p>
      <w:pPr>
        <w:spacing w:after="0"/>
        <w:ind w:left="0"/>
        <w:jc w:val="both"/>
      </w:pPr>
      <w:r>
        <w:rPr>
          <w:rFonts w:ascii="Times New Roman"/>
          <w:b w:val="false"/>
          <w:i w:val="false"/>
          <w:color w:val="000000"/>
          <w:sz w:val="28"/>
        </w:rPr>
        <w:t>
      1) субсидиялау жүзеге асырылатын жаңа микрокредитті мақсатсыз пайдалану;</w:t>
      </w:r>
    </w:p>
    <w:bookmarkEnd w:id="115"/>
    <w:bookmarkStart w:name="z191" w:id="116"/>
    <w:p>
      <w:pPr>
        <w:spacing w:after="0"/>
        <w:ind w:left="0"/>
        <w:jc w:val="both"/>
      </w:pPr>
      <w:r>
        <w:rPr>
          <w:rFonts w:ascii="Times New Roman"/>
          <w:b w:val="false"/>
          <w:i w:val="false"/>
          <w:color w:val="000000"/>
          <w:sz w:val="28"/>
        </w:rPr>
        <w:t>
      2) жобаның және (немесе) кәсіпкердің Бағдарламаның талаптарына және (немесе) ӨҮК шешіміне сәйкес келмеуі;</w:t>
      </w:r>
    </w:p>
    <w:bookmarkEnd w:id="116"/>
    <w:bookmarkStart w:name="z192" w:id="117"/>
    <w:p>
      <w:pPr>
        <w:spacing w:after="0"/>
        <w:ind w:left="0"/>
        <w:jc w:val="both"/>
      </w:pPr>
      <w:r>
        <w:rPr>
          <w:rFonts w:ascii="Times New Roman"/>
          <w:b w:val="false"/>
          <w:i w:val="false"/>
          <w:color w:val="000000"/>
          <w:sz w:val="28"/>
        </w:rPr>
        <w:t xml:space="preserve">
      3) кәсіпкердің микрокредит беру туралы шартына төлемдер кестесіне сәйкес МҚҰ алдындағы төлемдерді төлеу жөніндегі міндеттемелерді қатарынан 3 (үш) ай ішінде орындамауы; </w:t>
      </w:r>
    </w:p>
    <w:bookmarkEnd w:id="117"/>
    <w:bookmarkStart w:name="z193" w:id="118"/>
    <w:p>
      <w:pPr>
        <w:spacing w:after="0"/>
        <w:ind w:left="0"/>
        <w:jc w:val="both"/>
      </w:pPr>
      <w:r>
        <w:rPr>
          <w:rFonts w:ascii="Times New Roman"/>
          <w:b w:val="false"/>
          <w:i w:val="false"/>
          <w:color w:val="000000"/>
          <w:sz w:val="28"/>
        </w:rPr>
        <w:t xml:space="preserve">
      4) кәсіпкердің шоттарына тыйым салу фактілері белгіленген жағдайда қаржы агенттігі кәсіпкерді субсидиялауды тоқтата тұрады, ал ӨҮК субсидиялауды тоқтату туралы шешім қабылдайды. </w:t>
      </w:r>
    </w:p>
    <w:bookmarkEnd w:id="118"/>
    <w:bookmarkStart w:name="z194" w:id="119"/>
    <w:p>
      <w:pPr>
        <w:spacing w:after="0"/>
        <w:ind w:left="0"/>
        <w:jc w:val="both"/>
      </w:pPr>
      <w:r>
        <w:rPr>
          <w:rFonts w:ascii="Times New Roman"/>
          <w:b w:val="false"/>
          <w:i w:val="false"/>
          <w:color w:val="000000"/>
          <w:sz w:val="28"/>
        </w:rPr>
        <w:t>
      58. Субсидияларды төлеу тоқтатыла тұрған жағдайда, қаржы агенттігі мұндай шешім қабылданған сәттен бастап 5 (бес) жұмыс күні ішінде МҚҰ, кәсіпкерді, Бағдарламаның өңірлік үйлестірушісін және Бағдарламаның жергілікті үйлестірушісін субсидиялаудың тоқтатыла тұру себептерін көрсете отырып, хатпен хабардар етеді.</w:t>
      </w:r>
    </w:p>
    <w:bookmarkEnd w:id="119"/>
    <w:bookmarkStart w:name="z195" w:id="120"/>
    <w:p>
      <w:pPr>
        <w:spacing w:after="0"/>
        <w:ind w:left="0"/>
        <w:jc w:val="both"/>
      </w:pPr>
      <w:r>
        <w:rPr>
          <w:rFonts w:ascii="Times New Roman"/>
          <w:b w:val="false"/>
          <w:i w:val="false"/>
          <w:color w:val="000000"/>
          <w:sz w:val="28"/>
        </w:rPr>
        <w:t>
      59. Бағдарламаның өңірлік үйлестірушісі қаржы агенттігінен кәсіпкерді субсидиялауды тоқтата тұру туралы хатты алғаннан кейін 5 (бес) жұмыс күні ішінде күн тәртібін әзірлейді және қалыптастырады, ӨҮК отырысы өткізілетін күнді, уақытты және орынды айқындайды, бұл туралы барлық мүшелерді хабардар етеді.</w:t>
      </w:r>
    </w:p>
    <w:bookmarkEnd w:id="120"/>
    <w:bookmarkStart w:name="z196" w:id="121"/>
    <w:p>
      <w:pPr>
        <w:spacing w:after="0"/>
        <w:ind w:left="0"/>
        <w:jc w:val="both"/>
      </w:pPr>
      <w:r>
        <w:rPr>
          <w:rFonts w:ascii="Times New Roman"/>
          <w:b w:val="false"/>
          <w:i w:val="false"/>
          <w:color w:val="000000"/>
          <w:sz w:val="28"/>
        </w:rPr>
        <w:t>
      60. ӨҮК өткізілетін отырыс шеңберінде мынадай іс-қимылдарды жүзеге асырады:</w:t>
      </w:r>
    </w:p>
    <w:bookmarkEnd w:id="121"/>
    <w:bookmarkStart w:name="z197" w:id="122"/>
    <w:p>
      <w:pPr>
        <w:spacing w:after="0"/>
        <w:ind w:left="0"/>
        <w:jc w:val="both"/>
      </w:pPr>
      <w:r>
        <w:rPr>
          <w:rFonts w:ascii="Times New Roman"/>
          <w:b w:val="false"/>
          <w:i w:val="false"/>
          <w:color w:val="000000"/>
          <w:sz w:val="28"/>
        </w:rPr>
        <w:t>
      1) қаржы агенттігі ұсынған ақпаратпен күн тәртібіне енгізілген мәселені қарайды;</w:t>
      </w:r>
    </w:p>
    <w:bookmarkEnd w:id="122"/>
    <w:bookmarkStart w:name="z198" w:id="123"/>
    <w:p>
      <w:pPr>
        <w:spacing w:after="0"/>
        <w:ind w:left="0"/>
        <w:jc w:val="both"/>
      </w:pPr>
      <w:r>
        <w:rPr>
          <w:rFonts w:ascii="Times New Roman"/>
          <w:b w:val="false"/>
          <w:i w:val="false"/>
          <w:color w:val="000000"/>
          <w:sz w:val="28"/>
        </w:rPr>
        <w:t>
      2) субсидиялауды тоқтату не қайта бастау туралы шешім қабылдайды.</w:t>
      </w:r>
    </w:p>
    <w:bookmarkEnd w:id="123"/>
    <w:bookmarkStart w:name="z199" w:id="124"/>
    <w:p>
      <w:pPr>
        <w:spacing w:after="0"/>
        <w:ind w:left="0"/>
        <w:jc w:val="both"/>
      </w:pPr>
      <w:r>
        <w:rPr>
          <w:rFonts w:ascii="Times New Roman"/>
          <w:b w:val="false"/>
          <w:i w:val="false"/>
          <w:color w:val="000000"/>
          <w:sz w:val="28"/>
        </w:rPr>
        <w:t>
      Бұл ретте, шешімде субсидиялауды тоқтатудың/қайта бастаудың негіздемесі көрсетіледі.</w:t>
      </w:r>
    </w:p>
    <w:bookmarkEnd w:id="124"/>
    <w:bookmarkStart w:name="z200" w:id="125"/>
    <w:p>
      <w:pPr>
        <w:spacing w:after="0"/>
        <w:ind w:left="0"/>
        <w:jc w:val="both"/>
      </w:pPr>
      <w:r>
        <w:rPr>
          <w:rFonts w:ascii="Times New Roman"/>
          <w:b w:val="false"/>
          <w:i w:val="false"/>
          <w:color w:val="000000"/>
          <w:sz w:val="28"/>
        </w:rPr>
        <w:t>
      Субсидиялауды тоқтату немесе қайта бастау қаржы агенттігі субсидиялауды тоқтата тұрған күннен бастап жүзеге асырылады.</w:t>
      </w:r>
    </w:p>
    <w:bookmarkEnd w:id="125"/>
    <w:bookmarkStart w:name="z201" w:id="126"/>
    <w:p>
      <w:pPr>
        <w:spacing w:after="0"/>
        <w:ind w:left="0"/>
        <w:jc w:val="both"/>
      </w:pPr>
      <w:r>
        <w:rPr>
          <w:rFonts w:ascii="Times New Roman"/>
          <w:b w:val="false"/>
          <w:i w:val="false"/>
          <w:color w:val="000000"/>
          <w:sz w:val="28"/>
        </w:rPr>
        <w:t>
      61. Кәсіпкер субсидиялауды тоқтата тұруға негіз болған себептерді ӨҮК отырысына дейін жойған жағдайда, ӨҮК субсидиялауды қайта бастау туралы оң шешім қабылдайды.</w:t>
      </w:r>
    </w:p>
    <w:bookmarkEnd w:id="126"/>
    <w:bookmarkStart w:name="z202" w:id="127"/>
    <w:p>
      <w:pPr>
        <w:spacing w:after="0"/>
        <w:ind w:left="0"/>
        <w:jc w:val="both"/>
      </w:pPr>
      <w:r>
        <w:rPr>
          <w:rFonts w:ascii="Times New Roman"/>
          <w:b w:val="false"/>
          <w:i w:val="false"/>
          <w:color w:val="000000"/>
          <w:sz w:val="28"/>
        </w:rPr>
        <w:t>
      62. ӨҮК отырысының хаттамасы ӨҮК отырысы өткізілген күннен бастап 2 (екі) жұмыс күні ішінде ресімделеді. Бағдарламаның өңірлік үйлестірушісі ӨҮК хаттамасы ресімделгеннен кейін 1 (бір) жұмыс күні ішінде хаттаманың көшірмесін МҚҰ-ға, қаржы агенттігіне және Бағдарламаның жергілікті үйлестірушісіне жібереді.</w:t>
      </w:r>
    </w:p>
    <w:bookmarkEnd w:id="127"/>
    <w:bookmarkStart w:name="z203" w:id="128"/>
    <w:p>
      <w:pPr>
        <w:spacing w:after="0"/>
        <w:ind w:left="0"/>
        <w:jc w:val="both"/>
      </w:pPr>
      <w:r>
        <w:rPr>
          <w:rFonts w:ascii="Times New Roman"/>
          <w:b w:val="false"/>
          <w:i w:val="false"/>
          <w:color w:val="000000"/>
          <w:sz w:val="28"/>
        </w:rPr>
        <w:t>
      63. Микрокредит бойынша субсидиялауды қайта бастауға субсидиялауды тоқтата тұрудың себептері:</w:t>
      </w:r>
    </w:p>
    <w:bookmarkEnd w:id="128"/>
    <w:bookmarkStart w:name="z204" w:id="129"/>
    <w:p>
      <w:pPr>
        <w:spacing w:after="0"/>
        <w:ind w:left="0"/>
        <w:jc w:val="both"/>
      </w:pPr>
      <w:r>
        <w:rPr>
          <w:rFonts w:ascii="Times New Roman"/>
          <w:b w:val="false"/>
          <w:i w:val="false"/>
          <w:color w:val="000000"/>
          <w:sz w:val="28"/>
        </w:rPr>
        <w:t>
      1) жобаның және/немесе кәсіпкердің Бағдарламаның шарттарына және (немесе) ӨҮК шешіміне сәйкес келмеуі;</w:t>
      </w:r>
    </w:p>
    <w:bookmarkEnd w:id="129"/>
    <w:bookmarkStart w:name="z205" w:id="130"/>
    <w:p>
      <w:pPr>
        <w:spacing w:after="0"/>
        <w:ind w:left="0"/>
        <w:jc w:val="both"/>
      </w:pPr>
      <w:r>
        <w:rPr>
          <w:rFonts w:ascii="Times New Roman"/>
          <w:b w:val="false"/>
          <w:i w:val="false"/>
          <w:color w:val="000000"/>
          <w:sz w:val="28"/>
        </w:rPr>
        <w:t>
      2) кәсіпкердің шоттарына тыйым салынуы;</w:t>
      </w:r>
    </w:p>
    <w:bookmarkEnd w:id="130"/>
    <w:bookmarkStart w:name="z206" w:id="131"/>
    <w:p>
      <w:pPr>
        <w:spacing w:after="0"/>
        <w:ind w:left="0"/>
        <w:jc w:val="both"/>
      </w:pPr>
      <w:r>
        <w:rPr>
          <w:rFonts w:ascii="Times New Roman"/>
          <w:b w:val="false"/>
          <w:i w:val="false"/>
          <w:color w:val="000000"/>
          <w:sz w:val="28"/>
        </w:rPr>
        <w:t>
      3) кәсіпкердің микрокредит беру туралы шартқа төлемдер кестесіне сәйкес МҚҰ алдындағы төлемдерді төлеу жөніндегі міндеттемелерді қатарынан 3 (үш) ай ішінде орындамауы болған кезде жол беріледі.</w:t>
      </w:r>
    </w:p>
    <w:bookmarkEnd w:id="131"/>
    <w:bookmarkStart w:name="z207" w:id="132"/>
    <w:p>
      <w:pPr>
        <w:spacing w:after="0"/>
        <w:ind w:left="0"/>
        <w:jc w:val="both"/>
      </w:pPr>
      <w:r>
        <w:rPr>
          <w:rFonts w:ascii="Times New Roman"/>
          <w:b w:val="false"/>
          <w:i w:val="false"/>
          <w:color w:val="000000"/>
          <w:sz w:val="28"/>
        </w:rPr>
        <w:t xml:space="preserve">
      64. Кәсіпкер осындай микрокредитті нысаналы мақсатына сай пайдаланбау фактісі анықталған кезде микрокредит бойынша субсидиялауды қайта бастауға тыйым салынады. </w:t>
      </w:r>
    </w:p>
    <w:bookmarkEnd w:id="132"/>
    <w:bookmarkStart w:name="z208" w:id="133"/>
    <w:p>
      <w:pPr>
        <w:spacing w:after="0"/>
        <w:ind w:left="0"/>
        <w:jc w:val="both"/>
      </w:pPr>
      <w:r>
        <w:rPr>
          <w:rFonts w:ascii="Times New Roman"/>
          <w:b w:val="false"/>
          <w:i w:val="false"/>
          <w:color w:val="000000"/>
          <w:sz w:val="28"/>
        </w:rPr>
        <w:t>
      65. Кәсіпкерді субсидиялауды қайта бастау туралы шешім қабылданған кезде қаржы агенттігі тиісті хатпен МҚҰ-ны және кәсіпкерді субсидиялау төлемдерін қайта бастау туралы хабардар етеді.</w:t>
      </w:r>
    </w:p>
    <w:bookmarkEnd w:id="133"/>
    <w:p>
      <w:pPr>
        <w:spacing w:after="0"/>
        <w:ind w:left="0"/>
        <w:jc w:val="both"/>
      </w:pPr>
      <w:r>
        <w:rPr>
          <w:rFonts w:ascii="Times New Roman"/>
          <w:b w:val="false"/>
          <w:i w:val="false"/>
          <w:color w:val="000000"/>
          <w:sz w:val="28"/>
        </w:rPr>
        <w:t>
      Сонымен бір мезгілде тоқтата тұру кезеңінде төленбеген субсидияларды төлеуді жүргізеді. Субсидиялау қағидаларының 57-тармағының 3) тармақшасында көрсетілген себептер бойынша субсидиялауды тоқтата тұрған жағдайда кәсіпкердің мерзімін өткізіп алу күнінен бастап төленуге тиіс субсидияларды төлеуді жүргізеді.</w:t>
      </w:r>
    </w:p>
    <w:bookmarkStart w:name="z209" w:id="134"/>
    <w:p>
      <w:pPr>
        <w:spacing w:after="0"/>
        <w:ind w:left="0"/>
        <w:jc w:val="both"/>
      </w:pPr>
      <w:r>
        <w:rPr>
          <w:rFonts w:ascii="Times New Roman"/>
          <w:b w:val="false"/>
          <w:i w:val="false"/>
          <w:color w:val="000000"/>
          <w:sz w:val="28"/>
        </w:rPr>
        <w:t>
      66. Кәсіпкерді субсидиялауды тоқтату туралы шешім қабылданған кезде қаржы агенттігі тиісті хатпен кәсіпкерге, МҚҰ-ға субсидиялау шартын біржақты бұзу туралы хабарлама жібереді, онда субсидиялау шартын бұзу күні мен бұзу себебі көрсетіледі.</w:t>
      </w:r>
    </w:p>
    <w:bookmarkEnd w:id="134"/>
    <w:p>
      <w:pPr>
        <w:spacing w:after="0"/>
        <w:ind w:left="0"/>
        <w:jc w:val="both"/>
      </w:pPr>
      <w:r>
        <w:rPr>
          <w:rFonts w:ascii="Times New Roman"/>
          <w:b w:val="false"/>
          <w:i w:val="false"/>
          <w:color w:val="000000"/>
          <w:sz w:val="28"/>
        </w:rPr>
        <w:t xml:space="preserve">
      Субсидиялау қағидаларының </w:t>
      </w:r>
      <w:r>
        <w:rPr>
          <w:rFonts w:ascii="Times New Roman"/>
          <w:b w:val="false"/>
          <w:i w:val="false"/>
          <w:color w:val="000000"/>
          <w:sz w:val="28"/>
        </w:rPr>
        <w:t>54-тармағын</w:t>
      </w:r>
      <w:r>
        <w:rPr>
          <w:rFonts w:ascii="Times New Roman"/>
          <w:b w:val="false"/>
          <w:i w:val="false"/>
          <w:color w:val="000000"/>
          <w:sz w:val="28"/>
        </w:rPr>
        <w:t xml:space="preserve"> қоспағанда, кәсіпкерлерді субсидиялауды тоқтату туралы ӨҮК шешімі бар микрокредиттер қайта бастауға жатпайды.</w:t>
      </w:r>
    </w:p>
    <w:bookmarkStart w:name="z210" w:id="135"/>
    <w:p>
      <w:pPr>
        <w:spacing w:after="0"/>
        <w:ind w:left="0"/>
        <w:jc w:val="both"/>
      </w:pPr>
      <w:r>
        <w:rPr>
          <w:rFonts w:ascii="Times New Roman"/>
          <w:b w:val="false"/>
          <w:i w:val="false"/>
          <w:color w:val="000000"/>
          <w:sz w:val="28"/>
        </w:rPr>
        <w:t>
      67. Мынадай:</w:t>
      </w:r>
    </w:p>
    <w:bookmarkEnd w:id="135"/>
    <w:bookmarkStart w:name="z211" w:id="136"/>
    <w:p>
      <w:pPr>
        <w:spacing w:after="0"/>
        <w:ind w:left="0"/>
        <w:jc w:val="both"/>
      </w:pPr>
      <w:r>
        <w:rPr>
          <w:rFonts w:ascii="Times New Roman"/>
          <w:b w:val="false"/>
          <w:i w:val="false"/>
          <w:color w:val="000000"/>
          <w:sz w:val="28"/>
        </w:rPr>
        <w:t>
      1) кәсіпкер МҚҰ алдындағы микрокредит беру туралы шарт бойынша микрокредитті толық өтеген. Кәсіпкердің МҚҰ микрокредитін толық өтеген күні субсидиялау тоқтатылған күн болып саналады;</w:t>
      </w:r>
    </w:p>
    <w:bookmarkEnd w:id="136"/>
    <w:bookmarkStart w:name="z212" w:id="137"/>
    <w:p>
      <w:pPr>
        <w:spacing w:after="0"/>
        <w:ind w:left="0"/>
        <w:jc w:val="both"/>
      </w:pPr>
      <w:r>
        <w:rPr>
          <w:rFonts w:ascii="Times New Roman"/>
          <w:b w:val="false"/>
          <w:i w:val="false"/>
          <w:color w:val="000000"/>
          <w:sz w:val="28"/>
        </w:rPr>
        <w:t xml:space="preserve">
      2) субсидиялауды тоқтату туралы шешім қабылданған; </w:t>
      </w:r>
    </w:p>
    <w:bookmarkEnd w:id="137"/>
    <w:bookmarkStart w:name="z213" w:id="138"/>
    <w:p>
      <w:pPr>
        <w:spacing w:after="0"/>
        <w:ind w:left="0"/>
        <w:jc w:val="both"/>
      </w:pPr>
      <w:r>
        <w:rPr>
          <w:rFonts w:ascii="Times New Roman"/>
          <w:b w:val="false"/>
          <w:i w:val="false"/>
          <w:color w:val="000000"/>
          <w:sz w:val="28"/>
        </w:rPr>
        <w:t>
      3) субсидиялау шарты кәсіпкердің бастамасы бойынша бұзылған жағдайларда, субсидияларды төлеу тоқтатылады, ал субсидиялау шарты бұзылды деп танылады.</w:t>
      </w:r>
    </w:p>
    <w:bookmarkEnd w:id="138"/>
    <w:bookmarkStart w:name="z214" w:id="139"/>
    <w:p>
      <w:pPr>
        <w:spacing w:after="0"/>
        <w:ind w:left="0"/>
        <w:jc w:val="both"/>
      </w:pPr>
      <w:r>
        <w:rPr>
          <w:rFonts w:ascii="Times New Roman"/>
          <w:b w:val="false"/>
          <w:i w:val="false"/>
          <w:color w:val="000000"/>
          <w:sz w:val="28"/>
        </w:rPr>
        <w:t>
      68. Субсидиялау тоқтатылған жағдайда МҚҰ кәсіпкерге қолданыстағы микрокредит бойынша бұрын қолданылған қаржыландыру талаптарын (оның ішінде сыйақы мөлшерлемесін, комиссияларды, алымдарды және (немесе) өзге де төлемдерді және басқа да шарттарды) белгілеуге құқылы.</w:t>
      </w:r>
    </w:p>
    <w:bookmarkEnd w:id="139"/>
    <w:bookmarkStart w:name="z215" w:id="140"/>
    <w:p>
      <w:pPr>
        <w:spacing w:after="0"/>
        <w:ind w:left="0"/>
        <w:jc w:val="both"/>
      </w:pPr>
      <w:r>
        <w:rPr>
          <w:rFonts w:ascii="Times New Roman"/>
          <w:b w:val="false"/>
          <w:i w:val="false"/>
          <w:color w:val="000000"/>
          <w:sz w:val="28"/>
        </w:rPr>
        <w:t>
      69. Кәсіпкер микрокредит бойынша негізгі борышты мерзімінен бұрын ішінара/толық өтеген жағдайда, МҚҰ микрокредит бойынша негізгі борышты мерзімінен бұрын ішінара/толық өтеу фактісі туралы қаржы агенттігін 2 (екі) жұмыс күні ішінде хабардар етеді.</w:t>
      </w:r>
    </w:p>
    <w:bookmarkEnd w:id="140"/>
    <w:bookmarkStart w:name="z216" w:id="141"/>
    <w:p>
      <w:pPr>
        <w:spacing w:after="0"/>
        <w:ind w:left="0"/>
        <w:jc w:val="both"/>
      </w:pPr>
      <w:r>
        <w:rPr>
          <w:rFonts w:ascii="Times New Roman"/>
          <w:b w:val="false"/>
          <w:i w:val="false"/>
          <w:color w:val="000000"/>
          <w:sz w:val="28"/>
        </w:rPr>
        <w:t>
      Кәсіпкер негізгі борышты мерзімінен бұрын ішінара/толық өтеген күннен бастап 30 (отыз) күнтізбелік күн өткеннен кейін хабарлаған/хабарламаған жағдайда, МҚҰ қаржы агенттігіне 100 АЕК мөлшерінде айыппұл төлейді.</w:t>
      </w:r>
    </w:p>
    <w:bookmarkEnd w:id="141"/>
    <w:bookmarkStart w:name="z217" w:id="142"/>
    <w:p>
      <w:pPr>
        <w:spacing w:after="0"/>
        <w:ind w:left="0"/>
        <w:jc w:val="both"/>
      </w:pPr>
      <w:r>
        <w:rPr>
          <w:rFonts w:ascii="Times New Roman"/>
          <w:b w:val="false"/>
          <w:i w:val="false"/>
          <w:color w:val="000000"/>
          <w:sz w:val="28"/>
        </w:rPr>
        <w:t>
      Сонымен бірге, кәсіпкер микрокредит бойынша негізгі борышты ішінара мерзімінен бұрын өтеген жағдайда, МҚҰ, микрокредит беру туралы шартқа қосымша келісім жасаған кезде, қаржы агенттігіне төлемдерді өтеу кестесін өзгертіп субсидиялау шартына тиісті қосымша келісімді қоса бере отырып, микрокредит беру туралы шартқа қосымша келісімнің көшірмесін жолдайды.</w:t>
      </w:r>
    </w:p>
    <w:bookmarkEnd w:id="142"/>
    <w:bookmarkStart w:name="z218" w:id="143"/>
    <w:p>
      <w:pPr>
        <w:spacing w:after="0"/>
        <w:ind w:left="0"/>
        <w:jc w:val="both"/>
      </w:pPr>
      <w:r>
        <w:rPr>
          <w:rFonts w:ascii="Times New Roman"/>
          <w:b w:val="false"/>
          <w:i w:val="false"/>
          <w:color w:val="000000"/>
          <w:sz w:val="28"/>
        </w:rPr>
        <w:t>
      70. Кәсіпкердің микрокредиті бойынша сыйақы мөлшерлемесін субсидиялау тоқтатылған, Кәсіпкердің микрокредиті бойынша негізгі борыш мерзімінен бұрын ішінара/толық өтелген жағдайда, МҚҰ өзара есеп айырысуды салыстыру актісін қаржы агенттігіне 7 (жеті) жұмыс күні ішінде ұсынады.</w:t>
      </w:r>
    </w:p>
    <w:bookmarkEnd w:id="143"/>
    <w:bookmarkStart w:name="z219" w:id="144"/>
    <w:p>
      <w:pPr>
        <w:spacing w:after="0"/>
        <w:ind w:left="0"/>
        <w:jc w:val="both"/>
      </w:pPr>
      <w:r>
        <w:rPr>
          <w:rFonts w:ascii="Times New Roman"/>
          <w:b w:val="false"/>
          <w:i w:val="false"/>
          <w:color w:val="000000"/>
          <w:sz w:val="28"/>
        </w:rPr>
        <w:t>
      Бұл ретте, МҚҰ салыстыру актісінде субсидиялардың нақты есептен шығарылған сомалары мен күндерін көрсетеді, ал қаржы агенттігі субсидиялардың аударылған сомасы мен күндерін көрсетеді.</w:t>
      </w:r>
    </w:p>
    <w:bookmarkEnd w:id="144"/>
    <w:bookmarkStart w:name="z220" w:id="145"/>
    <w:p>
      <w:pPr>
        <w:spacing w:after="0"/>
        <w:ind w:left="0"/>
        <w:jc w:val="left"/>
      </w:pPr>
      <w:r>
        <w:rPr>
          <w:rFonts w:ascii="Times New Roman"/>
          <w:b/>
          <w:i w:val="false"/>
          <w:color w:val="000000"/>
        </w:rPr>
        <w:t xml:space="preserve"> 7. Бағдарлама мониторингі</w:t>
      </w:r>
    </w:p>
    <w:bookmarkEnd w:id="145"/>
    <w:bookmarkStart w:name="z221" w:id="146"/>
    <w:p>
      <w:pPr>
        <w:spacing w:after="0"/>
        <w:ind w:left="0"/>
        <w:jc w:val="both"/>
      </w:pPr>
      <w:r>
        <w:rPr>
          <w:rFonts w:ascii="Times New Roman"/>
          <w:b w:val="false"/>
          <w:i w:val="false"/>
          <w:color w:val="000000"/>
          <w:sz w:val="28"/>
        </w:rPr>
        <w:t>
      71. Бағдарламаның іске асырылуын мониторингтеуді қаржы агенттігі жүзеге асырады, оның функцияларына:</w:t>
      </w:r>
    </w:p>
    <w:bookmarkEnd w:id="146"/>
    <w:bookmarkStart w:name="z222" w:id="147"/>
    <w:p>
      <w:pPr>
        <w:spacing w:after="0"/>
        <w:ind w:left="0"/>
        <w:jc w:val="both"/>
      </w:pPr>
      <w:r>
        <w:rPr>
          <w:rFonts w:ascii="Times New Roman"/>
          <w:b w:val="false"/>
          <w:i w:val="false"/>
          <w:color w:val="000000"/>
          <w:sz w:val="28"/>
        </w:rPr>
        <w:t>
      1) МҚҰ ұсынатын деректер негізінде кәсіпкердің төлем тәртібін мониторингтеу;</w:t>
      </w:r>
    </w:p>
    <w:bookmarkEnd w:id="147"/>
    <w:bookmarkStart w:name="z223" w:id="148"/>
    <w:p>
      <w:pPr>
        <w:spacing w:after="0"/>
        <w:ind w:left="0"/>
        <w:jc w:val="both"/>
      </w:pPr>
      <w:r>
        <w:rPr>
          <w:rFonts w:ascii="Times New Roman"/>
          <w:b w:val="false"/>
          <w:i w:val="false"/>
          <w:color w:val="000000"/>
          <w:sz w:val="28"/>
        </w:rPr>
        <w:t>
      2) МҚҰ қаржы агенттігіне тоқсан сайынғы негізде ұсынатын деректер негізінде жобаның және (немесе) кәсіпкердің Бағдарлама шарттарына және (немесе) ӨҮК шешіміне сәйкестігін мониторингтеу жататын.</w:t>
      </w:r>
    </w:p>
    <w:bookmarkEnd w:id="148"/>
    <w:bookmarkStart w:name="z224" w:id="149"/>
    <w:p>
      <w:pPr>
        <w:spacing w:after="0"/>
        <w:ind w:left="0"/>
        <w:jc w:val="both"/>
      </w:pPr>
      <w:r>
        <w:rPr>
          <w:rFonts w:ascii="Times New Roman"/>
          <w:b w:val="false"/>
          <w:i w:val="false"/>
          <w:color w:val="000000"/>
          <w:sz w:val="28"/>
        </w:rPr>
        <w:t>
      72. Субсидиялау шартын жасаған кәсіпкердің жаңа микрокредитті нысаналы пайдалануын мониторингтеуді, МҚҰ өз бетімен микрокредит берілген күннен бастап 3 (үш) ай ішінде жүзеге асырады.</w:t>
      </w:r>
    </w:p>
    <w:bookmarkEnd w:id="149"/>
    <w:bookmarkStart w:name="z225" w:id="150"/>
    <w:p>
      <w:pPr>
        <w:spacing w:after="0"/>
        <w:ind w:left="0"/>
        <w:jc w:val="both"/>
      </w:pPr>
      <w:r>
        <w:rPr>
          <w:rFonts w:ascii="Times New Roman"/>
          <w:b w:val="false"/>
          <w:i w:val="false"/>
          <w:color w:val="000000"/>
          <w:sz w:val="28"/>
        </w:rPr>
        <w:t>
      Кәсіпкердің микрокредитті мақсатсыз пайдалануы айқындалған жағдайда, МҚҰ бұзушылықтар анықталған күннен бастап 5 (бес) жұмыс күні ішінде қаржы агенттігін хабардар етеді.</w:t>
      </w:r>
    </w:p>
    <w:bookmarkEnd w:id="150"/>
    <w:p>
      <w:pPr>
        <w:spacing w:after="0"/>
        <w:ind w:left="0"/>
        <w:jc w:val="both"/>
      </w:pPr>
      <w:r>
        <w:rPr>
          <w:rFonts w:ascii="Times New Roman"/>
          <w:b w:val="false"/>
          <w:i w:val="false"/>
          <w:color w:val="000000"/>
          <w:sz w:val="28"/>
        </w:rPr>
        <w:t xml:space="preserve">
      Қаржы агенттігі осы Қағидалардың </w:t>
      </w:r>
      <w:r>
        <w:rPr>
          <w:rFonts w:ascii="Times New Roman"/>
          <w:b w:val="false"/>
          <w:i w:val="false"/>
          <w:color w:val="000000"/>
          <w:sz w:val="28"/>
        </w:rPr>
        <w:t>57-тармағына</w:t>
      </w:r>
      <w:r>
        <w:rPr>
          <w:rFonts w:ascii="Times New Roman"/>
          <w:b w:val="false"/>
          <w:i w:val="false"/>
          <w:color w:val="000000"/>
          <w:sz w:val="28"/>
        </w:rPr>
        <w:t xml:space="preserve"> сәйкес іс-шара жүргізеді. Микрокредиттің нысаналы пайдаланылуын растауға қатысты өлшемшарттар мен құжаттар Субсидиялау шартында көрініс табады.</w:t>
      </w:r>
    </w:p>
    <w:bookmarkStart w:name="z226" w:id="151"/>
    <w:p>
      <w:pPr>
        <w:spacing w:after="0"/>
        <w:ind w:left="0"/>
        <w:jc w:val="both"/>
      </w:pPr>
      <w:r>
        <w:rPr>
          <w:rFonts w:ascii="Times New Roman"/>
          <w:b w:val="false"/>
          <w:i w:val="false"/>
          <w:color w:val="000000"/>
          <w:sz w:val="28"/>
        </w:rPr>
        <w:t>
      73. Есептілік нысандарын қаржы агенттігі белгілейді.</w:t>
      </w:r>
    </w:p>
    <w:bookmarkEnd w:id="151"/>
    <w:bookmarkStart w:name="z227" w:id="152"/>
    <w:p>
      <w:pPr>
        <w:spacing w:after="0"/>
        <w:ind w:left="0"/>
        <w:jc w:val="both"/>
      </w:pPr>
      <w:r>
        <w:rPr>
          <w:rFonts w:ascii="Times New Roman"/>
          <w:b w:val="false"/>
          <w:i w:val="false"/>
          <w:color w:val="000000"/>
          <w:sz w:val="28"/>
        </w:rPr>
        <w:t>
      74. Қаржы агенттігі микрокредиттер бойынша сыйақы мөлшерлемесін субсидиялау бөлігінде Бағдарлама мониторингінің нәтижелерін Бағдарлама шеңберінде көрсетілетін қаржы агенттігінің қызметтерін мемлекеттік сатып алу туралы шартқа сәйкес уәкілетті органға жібереді.</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 шеңберінде</w:t>
            </w:r>
            <w:r>
              <w:br/>
            </w:r>
            <w:r>
              <w:rPr>
                <w:rFonts w:ascii="Times New Roman"/>
                <w:b w:val="false"/>
                <w:i w:val="false"/>
                <w:color w:val="000000"/>
                <w:sz w:val="20"/>
              </w:rPr>
              <w:t>микроқаржы ұйымдарының</w:t>
            </w:r>
            <w:r>
              <w:br/>
            </w:r>
            <w:r>
              <w:rPr>
                <w:rFonts w:ascii="Times New Roman"/>
                <w:b w:val="false"/>
                <w:i w:val="false"/>
                <w:color w:val="000000"/>
                <w:sz w:val="20"/>
              </w:rPr>
              <w:t>микрокредиттері бойынша сыйақы</w:t>
            </w:r>
            <w:r>
              <w:br/>
            </w:r>
            <w:r>
              <w:rPr>
                <w:rFonts w:ascii="Times New Roman"/>
                <w:b w:val="false"/>
                <w:i w:val="false"/>
                <w:color w:val="000000"/>
                <w:sz w:val="20"/>
              </w:rPr>
              <w:t>мөлшерлемесін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Кімге __________________ әкімдігіне</w:t>
      </w:r>
    </w:p>
    <w:p>
      <w:pPr>
        <w:spacing w:after="0"/>
        <w:ind w:left="0"/>
        <w:jc w:val="both"/>
      </w:pPr>
      <w:r>
        <w:rPr>
          <w:rFonts w:ascii="Times New Roman"/>
          <w:b w:val="false"/>
          <w:i w:val="false"/>
          <w:color w:val="000000"/>
          <w:sz w:val="28"/>
        </w:rPr>
        <w:t>
      Кімнен _________________(бұдан әрі – ЖКС)</w:t>
      </w:r>
    </w:p>
    <w:bookmarkStart w:name="z567" w:id="153"/>
    <w:p>
      <w:pPr>
        <w:spacing w:after="0"/>
        <w:ind w:left="0"/>
        <w:jc w:val="left"/>
      </w:pPr>
      <w:r>
        <w:rPr>
          <w:rFonts w:ascii="Times New Roman"/>
          <w:b/>
          <w:i w:val="false"/>
          <w:color w:val="000000"/>
        </w:rPr>
        <w:t xml:space="preserve"> № __________ ӨТІНІШ-САУАЛНАМА</w:t>
      </w:r>
    </w:p>
    <w:bookmarkEnd w:id="153"/>
    <w:p>
      <w:pPr>
        <w:spacing w:after="0"/>
        <w:ind w:left="0"/>
        <w:jc w:val="both"/>
      </w:pPr>
      <w:r>
        <w:rPr>
          <w:rFonts w:ascii="Times New Roman"/>
          <w:b w:val="false"/>
          <w:i w:val="false"/>
          <w:color w:val="000000"/>
          <w:sz w:val="28"/>
        </w:rPr>
        <w:t>
      "Бизнестің жол картасы 2020" бизнесті қолдау мен дамытудың бірыңғай бағдарламасына сәйкес Сізден төменде жазылғандарға сәйкес микрокредит бойынша сыйақы мөлшерлемесінің бір бөлігін субсидиялау туралы мәселені _____________________бойынша Өңірлік үйлестіру кеңесінің қарауына шығаруға бастама жасауды сұраймын:</w:t>
      </w:r>
    </w:p>
    <w:bookmarkStart w:name="z568" w:id="154"/>
    <w:p>
      <w:pPr>
        <w:spacing w:after="0"/>
        <w:ind w:left="0"/>
        <w:jc w:val="left"/>
      </w:pPr>
      <w:r>
        <w:rPr>
          <w:rFonts w:ascii="Times New Roman"/>
          <w:b/>
          <w:i w:val="false"/>
          <w:color w:val="000000"/>
        </w:rPr>
        <w:t xml:space="preserve"> 2. Қатысушы туралы мәліметтер</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3"/>
        <w:gridCol w:w="1037"/>
      </w:tblGrid>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ЖКС-тің атауы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 (-лар) туралы деректер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мекенжайы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мекенжайы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тіркелген/қайта тіркелген күні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тіркеу/қайта тіркеу туралы куәліктің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түрлері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мекеме, холдинг немесе бас компания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9" w:id="155"/>
    <w:p>
      <w:pPr>
        <w:spacing w:after="0"/>
        <w:ind w:left="0"/>
        <w:jc w:val="left"/>
      </w:pPr>
      <w:r>
        <w:rPr>
          <w:rFonts w:ascii="Times New Roman"/>
          <w:b/>
          <w:i w:val="false"/>
          <w:color w:val="000000"/>
        </w:rPr>
        <w:t xml:space="preserve"> 3. Басшылық</w:t>
      </w:r>
    </w:p>
    <w:bookmarkEnd w:id="155"/>
    <w:p>
      <w:pPr>
        <w:spacing w:after="0"/>
        <w:ind w:left="0"/>
        <w:jc w:val="both"/>
      </w:pPr>
      <w:r>
        <w:rPr>
          <w:rFonts w:ascii="Times New Roman"/>
          <w:b w:val="false"/>
          <w:i w:val="false"/>
          <w:color w:val="000000"/>
          <w:sz w:val="28"/>
        </w:rPr>
        <w:t>
      Бірінші басшы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2"/>
        <w:gridCol w:w="808"/>
      </w:tblGrid>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(әкесінің аты болған жағдайда)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 үй тел.</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және жылы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куәліктің №, сериясы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(іс жүзіндегі)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жері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 бухгалтер (бар болса)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2"/>
        <w:gridCol w:w="808"/>
      </w:tblGrid>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(әкесінің аты болған жағдайда)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жері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куәлігінің №, сериясы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(іс жүзіндегі)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жері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Байланыс жасайтын тұлға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0"/>
        <w:gridCol w:w="550"/>
      </w:tblGrid>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(әкесінің аты болған жағдайда) лауазымы, телефон)</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0" w:id="156"/>
    <w:p>
      <w:pPr>
        <w:spacing w:after="0"/>
        <w:ind w:left="0"/>
        <w:jc w:val="left"/>
      </w:pPr>
      <w:r>
        <w:rPr>
          <w:rFonts w:ascii="Times New Roman"/>
          <w:b/>
          <w:i w:val="false"/>
          <w:color w:val="000000"/>
        </w:rPr>
        <w:t xml:space="preserve"> 4. Меншік иелері</w:t>
      </w:r>
    </w:p>
    <w:bookmarkEnd w:id="156"/>
    <w:p>
      <w:pPr>
        <w:spacing w:after="0"/>
        <w:ind w:left="0"/>
        <w:jc w:val="both"/>
      </w:pPr>
      <w:r>
        <w:rPr>
          <w:rFonts w:ascii="Times New Roman"/>
          <w:b w:val="false"/>
          <w:i w:val="false"/>
          <w:color w:val="000000"/>
          <w:sz w:val="28"/>
        </w:rPr>
        <w:t xml:space="preserve">
      (құрылтайшы, қатысушылар, жауапкершілігі шектеулі серіктестік үшін – акциялардың 1 % және одан көп пайызына иелік ететін ортақ құрылтайшылар).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0"/>
        <w:gridCol w:w="3209"/>
        <w:gridCol w:w="1041"/>
      </w:tblGrid>
      <w:tr>
        <w:trPr>
          <w:trHeight w:val="30" w:hRule="atLeast"/>
        </w:trPr>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Атауы/Т.А.Ә. (әкесінің аты болған жағдайда)</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Деректемелері</w:t>
            </w:r>
          </w:p>
        </w:tc>
      </w:tr>
      <w:tr>
        <w:trPr>
          <w:trHeight w:val="30" w:hRule="atLeast"/>
        </w:trPr>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1" w:id="157"/>
    <w:p>
      <w:pPr>
        <w:spacing w:after="0"/>
        <w:ind w:left="0"/>
        <w:jc w:val="left"/>
      </w:pPr>
      <w:r>
        <w:rPr>
          <w:rFonts w:ascii="Times New Roman"/>
          <w:b/>
          <w:i w:val="false"/>
          <w:color w:val="000000"/>
        </w:rPr>
        <w:t xml:space="preserve"> 5. Ағымдағы қызмет туралы ақпарат</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10938"/>
      </w:tblGrid>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(ЭҚЖЖ-не сәйкес)</w:t>
            </w: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сала (ЭҚЖЖ-не сәйкес)</w:t>
            </w: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мен көрсетілетін қызметтер түрлері</w:t>
            </w: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айналымы</w:t>
            </w: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есептік күндегі пайда немесе шағын</w:t>
            </w: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w:t>
            </w: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 олардың ішінде әйелдердің саны ___________________</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 (қысқаша сипаттамасы)</w:t>
            </w: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іске асырылатын жері (облыс, қала)</w:t>
            </w: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10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2" w:id="158"/>
    <w:p>
      <w:pPr>
        <w:spacing w:after="0"/>
        <w:ind w:left="0"/>
        <w:jc w:val="left"/>
      </w:pPr>
      <w:r>
        <w:rPr>
          <w:rFonts w:ascii="Times New Roman"/>
          <w:b/>
          <w:i w:val="false"/>
          <w:color w:val="000000"/>
        </w:rPr>
        <w:t xml:space="preserve"> 6. Банктік шоттар туралы ақпарат</w:t>
      </w:r>
    </w:p>
    <w:bookmarkEnd w:id="158"/>
    <w:p>
      <w:pPr>
        <w:spacing w:after="0"/>
        <w:ind w:left="0"/>
        <w:jc w:val="both"/>
      </w:pPr>
      <w:r>
        <w:rPr>
          <w:rFonts w:ascii="Times New Roman"/>
          <w:b w:val="false"/>
          <w:i w:val="false"/>
          <w:color w:val="000000"/>
          <w:sz w:val="28"/>
        </w:rPr>
        <w:t>
      Банктік деректемелер (барлық қызмет көрсететін банктердегі барлық ағымдағы және жинақ шоттарды көрсету):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bookmarkStart w:name="z573" w:id="159"/>
    <w:p>
      <w:pPr>
        <w:spacing w:after="0"/>
        <w:ind w:left="0"/>
        <w:jc w:val="left"/>
      </w:pPr>
      <w:r>
        <w:rPr>
          <w:rFonts w:ascii="Times New Roman"/>
          <w:b/>
          <w:i w:val="false"/>
          <w:color w:val="000000"/>
        </w:rPr>
        <w:t xml:space="preserve"> 7. Тарихы</w:t>
      </w:r>
    </w:p>
    <w:bookmarkEnd w:id="159"/>
    <w:p>
      <w:pPr>
        <w:spacing w:after="0"/>
        <w:ind w:left="0"/>
        <w:jc w:val="both"/>
      </w:pPr>
      <w:r>
        <w:rPr>
          <w:rFonts w:ascii="Times New Roman"/>
          <w:b w:val="false"/>
          <w:i w:val="false"/>
          <w:color w:val="000000"/>
          <w:sz w:val="28"/>
        </w:rPr>
        <w:t>
      ЖКС-тің жұмыс процесінде пайдаланылған, қазіргі уақытта өтелген, сол сияқты өтелмеген барлық қарыздары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750"/>
        <w:gridCol w:w="1220"/>
        <w:gridCol w:w="1690"/>
        <w:gridCol w:w="2160"/>
        <w:gridCol w:w="2160"/>
        <w:gridCol w:w="2161"/>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өтеу шарттары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шарттары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 бойынша өтеу мерзімі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өтелген күні</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4" w:id="160"/>
    <w:p>
      <w:pPr>
        <w:spacing w:after="0"/>
        <w:ind w:left="0"/>
        <w:jc w:val="left"/>
      </w:pPr>
      <w:r>
        <w:rPr>
          <w:rFonts w:ascii="Times New Roman"/>
          <w:b/>
          <w:i w:val="false"/>
          <w:color w:val="000000"/>
        </w:rPr>
        <w:t xml:space="preserve"> 8. Қолданыстағы кредиттер туралы ақпарат</w:t>
      </w:r>
    </w:p>
    <w:bookmarkEnd w:id="160"/>
    <w:p>
      <w:pPr>
        <w:spacing w:after="0"/>
        <w:ind w:left="0"/>
        <w:jc w:val="both"/>
      </w:pPr>
      <w:r>
        <w:rPr>
          <w:rFonts w:ascii="Times New Roman"/>
          <w:b w:val="false"/>
          <w:i w:val="false"/>
          <w:color w:val="000000"/>
          <w:sz w:val="28"/>
        </w:rPr>
        <w:t xml:space="preserve">
            Күні және валюта бағамы: 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48"/>
        <w:gridCol w:w="2141"/>
        <w:gridCol w:w="1810"/>
        <w:gridCol w:w="849"/>
        <w:gridCol w:w="620"/>
        <w:gridCol w:w="1964"/>
        <w:gridCol w:w="1306"/>
        <w:gridCol w:w="1914"/>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МҚҰ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БҚШ/МКШ деректемелері (№, күні)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валютасы</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p>
            <w:pPr>
              <w:spacing w:after="20"/>
              <w:ind w:left="20"/>
              <w:jc w:val="both"/>
            </w:pPr>
            <w:r>
              <w:rPr>
                <w:rFonts w:ascii="Times New Roman"/>
                <w:b w:val="false"/>
                <w:i w:val="false"/>
                <w:color w:val="000000"/>
                <w:sz w:val="20"/>
              </w:rPr>
              <w:t>
микрокредит сомасы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күнге, негізгі берешек бойынша берешек қалдығы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мерзімі аяқталатын күн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Кредиттің/микрокредиттің мақсаты (қысқаша сипаты)</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5" w:id="161"/>
    <w:p>
      <w:pPr>
        <w:spacing w:after="0"/>
        <w:ind w:left="0"/>
        <w:jc w:val="left"/>
      </w:pPr>
      <w:r>
        <w:rPr>
          <w:rFonts w:ascii="Times New Roman"/>
          <w:b/>
          <w:i w:val="false"/>
          <w:color w:val="000000"/>
        </w:rPr>
        <w:t xml:space="preserve"> 9. ЖКС-тің басқа мемлекеттік бағдарламаларға қатысуы және оған қатысты қолданылатын мемлекеттік қолдау шаралары туралы ақпарат</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4686"/>
        <w:gridCol w:w="3208"/>
        <w:gridCol w:w="1813"/>
      </w:tblGrid>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бағдарламаның/мемлекеттік қолдау шарасының атауы</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даму институтының атауы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ақпарат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6" w:id="162"/>
    <w:p>
      <w:pPr>
        <w:spacing w:after="0"/>
        <w:ind w:left="0"/>
        <w:jc w:val="left"/>
      </w:pPr>
      <w:r>
        <w:rPr>
          <w:rFonts w:ascii="Times New Roman"/>
          <w:b/>
          <w:i w:val="false"/>
          <w:color w:val="000000"/>
        </w:rPr>
        <w:t xml:space="preserve"> 10. Кепілдіктер және келісімдер</w:t>
      </w:r>
    </w:p>
    <w:bookmarkEnd w:id="162"/>
    <w:p>
      <w:pPr>
        <w:spacing w:after="0"/>
        <w:ind w:left="0"/>
        <w:jc w:val="both"/>
      </w:pPr>
      <w:r>
        <w:rPr>
          <w:rFonts w:ascii="Times New Roman"/>
          <w:b w:val="false"/>
          <w:i w:val="false"/>
          <w:color w:val="000000"/>
          <w:sz w:val="28"/>
        </w:rPr>
        <w:t>
      ЖКС Бағдарламаның жергілікті үйлестірушісіне/Бағдарламаның өңірлік үйлестірушісіне төмендегіні мәлімдейді және оған кепілдік береді</w:t>
      </w:r>
    </w:p>
    <w:bookmarkStart w:name="z577" w:id="163"/>
    <w:p>
      <w:pPr>
        <w:spacing w:after="0"/>
        <w:ind w:left="0"/>
        <w:jc w:val="both"/>
      </w:pPr>
      <w:r>
        <w:rPr>
          <w:rFonts w:ascii="Times New Roman"/>
          <w:b w:val="false"/>
          <w:i w:val="false"/>
          <w:color w:val="000000"/>
          <w:sz w:val="28"/>
        </w:rPr>
        <w:t>
      1. Осы өтінішпен бірге не Бағдарламаның жергілікті үйлестірушісінің/Бағдарламаның өңірлік үйлестірушісінің сұратуы бойынша Бағдарламаның жергілікті үйлестірушісіне/Бағдарламаның өңірлік үйлестірушісіне берілген (ұсынылған) немесе ұсынылатын барлық деректер, ақпарат және құжаттама дұрыс және төменде көрсетілген күнгі шындыққа толық сәйкес келеді, көрсетілген деректер өзгерген жағдайда, Бағдарламаның жергілікті үйлестірушісіне/Бағдарламаның өңірлік үйлестірушісіне дереу хабарлауға міндеттенемін.</w:t>
      </w:r>
    </w:p>
    <w:bookmarkEnd w:id="163"/>
    <w:bookmarkStart w:name="z578" w:id="164"/>
    <w:p>
      <w:pPr>
        <w:spacing w:after="0"/>
        <w:ind w:left="0"/>
        <w:jc w:val="both"/>
      </w:pPr>
      <w:r>
        <w:rPr>
          <w:rFonts w:ascii="Times New Roman"/>
          <w:b w:val="false"/>
          <w:i w:val="false"/>
          <w:color w:val="000000"/>
          <w:sz w:val="28"/>
        </w:rPr>
        <w:t>
      2. Бағдарламаның жергілікті үйлестірушісінің/Бағдарламаның өңірлік үйлестірушісінің алғашқы талабы бойынша осы өтінішті қарау шеңберінде талап етілген банктік және коммерциялық құпияны құрайтын кез келген ақпарат пен құжаттарды беруге және жария етуге міндеттенемін.</w:t>
      </w:r>
    </w:p>
    <w:bookmarkEnd w:id="164"/>
    <w:bookmarkStart w:name="z579" w:id="165"/>
    <w:p>
      <w:pPr>
        <w:spacing w:after="0"/>
        <w:ind w:left="0"/>
        <w:jc w:val="both"/>
      </w:pPr>
      <w:r>
        <w:rPr>
          <w:rFonts w:ascii="Times New Roman"/>
          <w:b w:val="false"/>
          <w:i w:val="false"/>
          <w:color w:val="000000"/>
          <w:sz w:val="28"/>
        </w:rPr>
        <w:t>
      3. Бағдарламаның жергілікті үйлестірушісі/Бағдарламаның өңірлік үйлестірушісі көрсетілген растаулар мен кепілдіктердің шынайылығын тексеруге міндетті емес.</w:t>
      </w:r>
    </w:p>
    <w:bookmarkEnd w:id="165"/>
    <w:bookmarkStart w:name="z580" w:id="166"/>
    <w:p>
      <w:pPr>
        <w:spacing w:after="0"/>
        <w:ind w:left="0"/>
        <w:jc w:val="both"/>
      </w:pPr>
      <w:r>
        <w:rPr>
          <w:rFonts w:ascii="Times New Roman"/>
          <w:b w:val="false"/>
          <w:i w:val="false"/>
          <w:color w:val="000000"/>
          <w:sz w:val="28"/>
        </w:rPr>
        <w:t>
      4. Жалған, толық емес және (немесе) шынайы емес мәліметтерді бергені үшін Қазақстан Республикасының заңнамасында көзделген жауаптылық туралы ЖКС-ке ескертілді.</w:t>
      </w:r>
    </w:p>
    <w:bookmarkEnd w:id="166"/>
    <w:bookmarkStart w:name="z581" w:id="167"/>
    <w:p>
      <w:pPr>
        <w:spacing w:after="0"/>
        <w:ind w:left="0"/>
        <w:jc w:val="both"/>
      </w:pPr>
      <w:r>
        <w:rPr>
          <w:rFonts w:ascii="Times New Roman"/>
          <w:b w:val="false"/>
          <w:i w:val="false"/>
          <w:color w:val="000000"/>
          <w:sz w:val="28"/>
        </w:rPr>
        <w:t>
      5. ЖКС өзінің жарғылық құзыретінің осы өтінішке қол қоятын тұлғаға осы өтінішті беруге мүмкіндік беретінін растайды.</w:t>
      </w:r>
    </w:p>
    <w:bookmarkEnd w:id="167"/>
    <w:bookmarkStart w:name="z582" w:id="168"/>
    <w:p>
      <w:pPr>
        <w:spacing w:after="0"/>
        <w:ind w:left="0"/>
        <w:jc w:val="both"/>
      </w:pPr>
      <w:r>
        <w:rPr>
          <w:rFonts w:ascii="Times New Roman"/>
          <w:b w:val="false"/>
          <w:i w:val="false"/>
          <w:color w:val="000000"/>
          <w:sz w:val="28"/>
        </w:rPr>
        <w:t>
      6. Көрсетілген деректер мен ақпараттың дұрыс емес екені анықталған жағдайда, көрсетілген деректердің дұрыс емес екенін растайтын мәліметтер анықталған уақытта осы өтініштің кез келген кезеңде кері қайтарылуы мүмкіндігімен келісемін, бұл ретте Бағдарламаның жергілікті үйлестірушісі/Бағдарламаның өңірлік үйлестірушісі жергілікті деңгейде кері қайтару себептерін хабарламауға құқылы.</w:t>
      </w:r>
    </w:p>
    <w:bookmarkEnd w:id="168"/>
    <w:bookmarkStart w:name="z583" w:id="169"/>
    <w:p>
      <w:pPr>
        <w:spacing w:after="0"/>
        <w:ind w:left="0"/>
        <w:jc w:val="both"/>
      </w:pPr>
      <w:r>
        <w:rPr>
          <w:rFonts w:ascii="Times New Roman"/>
          <w:b w:val="false"/>
          <w:i w:val="false"/>
          <w:color w:val="000000"/>
          <w:sz w:val="28"/>
        </w:rPr>
        <w:t>
      ЖКС осымен Бағдарламаның жергілікті үйлестірушісіне/ Бағдарламаның өңірлік үйлестірушісіне төмендегілермен келісетінін растайды:</w:t>
      </w:r>
    </w:p>
    <w:bookmarkEnd w:id="169"/>
    <w:bookmarkStart w:name="z584" w:id="170"/>
    <w:p>
      <w:pPr>
        <w:spacing w:after="0"/>
        <w:ind w:left="0"/>
        <w:jc w:val="both"/>
      </w:pPr>
      <w:r>
        <w:rPr>
          <w:rFonts w:ascii="Times New Roman"/>
          <w:b w:val="false"/>
          <w:i w:val="false"/>
          <w:color w:val="000000"/>
          <w:sz w:val="28"/>
        </w:rPr>
        <w:t>
      1. Бағдарламаның жергілікті үйлестірушісі/Бағдарламаның өңірлік үйлестірушісі тексеру және қарау мақсатында осы өтініште көрсетілген мәліметтерді, ақпаратты және ЖКС берген құжаттарды мүдделі үшінші тұлғаларға беруге құқылы.</w:t>
      </w:r>
    </w:p>
    <w:bookmarkEnd w:id="170"/>
    <w:bookmarkStart w:name="z585" w:id="171"/>
    <w:p>
      <w:pPr>
        <w:spacing w:after="0"/>
        <w:ind w:left="0"/>
        <w:jc w:val="both"/>
      </w:pPr>
      <w:r>
        <w:rPr>
          <w:rFonts w:ascii="Times New Roman"/>
          <w:b w:val="false"/>
          <w:i w:val="false"/>
          <w:color w:val="000000"/>
          <w:sz w:val="28"/>
        </w:rPr>
        <w:t>
      2. Осы өтініште қамтылған барлық мәліметтер, сондай-ақ Бағдарламаның жергілікті үйлестірушісі/Бағдарламаның өңірлік үйлестірушісі талап еткен барлық құжаттар Бағдарлама шеңберінде субсидиялау үшін ғана беріледі.</w:t>
      </w:r>
    </w:p>
    <w:bookmarkEnd w:id="171"/>
    <w:bookmarkStart w:name="z586" w:id="172"/>
    <w:p>
      <w:pPr>
        <w:spacing w:after="0"/>
        <w:ind w:left="0"/>
        <w:jc w:val="both"/>
      </w:pPr>
      <w:r>
        <w:rPr>
          <w:rFonts w:ascii="Times New Roman"/>
          <w:b w:val="false"/>
          <w:i w:val="false"/>
          <w:color w:val="000000"/>
          <w:sz w:val="28"/>
        </w:rPr>
        <w:t>
      3. Бағдарламаның жергілікті үйлестірушісі/Бағдарламаның өңірлік үйлестірушісі ЖКС өзі туралы хабарлайтын кез келген ақпаратты тексеру құқығын өзіне қалдырады, ал ЖКС берген құжаттар және өтініштің түпнұсқасы Субсидиялау берілмеген жағдайдың өзінде де Бағдарламаның жергілікті үйлестірушісінде/Бағдарламаның өңірлік үйлестірушісінде сақталады.</w:t>
      </w:r>
    </w:p>
    <w:bookmarkEnd w:id="172"/>
    <w:bookmarkStart w:name="z587" w:id="173"/>
    <w:p>
      <w:pPr>
        <w:spacing w:after="0"/>
        <w:ind w:left="0"/>
        <w:jc w:val="both"/>
      </w:pPr>
      <w:r>
        <w:rPr>
          <w:rFonts w:ascii="Times New Roman"/>
          <w:b w:val="false"/>
          <w:i w:val="false"/>
          <w:color w:val="000000"/>
          <w:sz w:val="28"/>
        </w:rPr>
        <w:t>
      4. Бағдарламаның жергілікті үйлестірушісінің/Бағдарламаның өңірлік үйлестірушісінің осы өтінішті қарауға қабылдауы, сондай-ақ ЖКС-тің ықтимал шығыстары (субсидиялауды алуға қажетті құжаттарды ресімдеуге және т.с.с.) Бағдарламаның жергілікті үйлестірушісінің/Бағдарламаның өңірлік үйлестірушісінің субсидиялауды беру немесе ЖКС жұмсаған шығындарын өтеу міндеттемесі болып табылмайды.</w:t>
      </w:r>
    </w:p>
    <w:bookmarkEnd w:id="173"/>
    <w:bookmarkStart w:name="z588" w:id="174"/>
    <w:p>
      <w:pPr>
        <w:spacing w:after="0"/>
        <w:ind w:left="0"/>
        <w:jc w:val="both"/>
      </w:pPr>
      <w:r>
        <w:rPr>
          <w:rFonts w:ascii="Times New Roman"/>
          <w:b w:val="false"/>
          <w:i w:val="false"/>
          <w:color w:val="000000"/>
          <w:sz w:val="28"/>
        </w:rPr>
        <w:t>
      5. Субсидиялау туралы мәселені қарау тәртібімен танысқанымды және онымен келісетінімді растаймын, болашақта Бағдарламаның жергілікті үйлестірушісіне/Бағдарламаның өңірлік үйлестірушісіне талап қоймаймын.</w:t>
      </w:r>
    </w:p>
    <w:bookmarkEnd w:id="174"/>
    <w:p>
      <w:pPr>
        <w:spacing w:after="0"/>
        <w:ind w:left="0"/>
        <w:jc w:val="left"/>
      </w:pPr>
      <w:r>
        <w:rPr>
          <w:rFonts w:ascii="Times New Roman"/>
          <w:b/>
          <w:i w:val="false"/>
          <w:color w:val="000000"/>
        </w:rPr>
        <w:t xml:space="preserve"> 11. Қосымшалар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Т.А.Ә. (әкесінің аты болған жағдайда)</w:t>
      </w:r>
    </w:p>
    <w:p>
      <w:pPr>
        <w:spacing w:after="0"/>
        <w:ind w:left="0"/>
        <w:jc w:val="both"/>
      </w:pPr>
      <w:r>
        <w:rPr>
          <w:rFonts w:ascii="Times New Roman"/>
          <w:b w:val="false"/>
          <w:i w:val="false"/>
          <w:color w:val="000000"/>
          <w:sz w:val="28"/>
        </w:rPr>
        <w:t>
      _______________________________           ________________________</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 шеңберінде</w:t>
            </w:r>
            <w:r>
              <w:br/>
            </w:r>
            <w:r>
              <w:rPr>
                <w:rFonts w:ascii="Times New Roman"/>
                <w:b w:val="false"/>
                <w:i w:val="false"/>
                <w:color w:val="000000"/>
                <w:sz w:val="20"/>
              </w:rPr>
              <w:t>микроқаржы ұйымдарының</w:t>
            </w:r>
            <w:r>
              <w:br/>
            </w:r>
            <w:r>
              <w:rPr>
                <w:rFonts w:ascii="Times New Roman"/>
                <w:b w:val="false"/>
                <w:i w:val="false"/>
                <w:color w:val="000000"/>
                <w:sz w:val="20"/>
              </w:rPr>
              <w:t>микрокредиттері бойынша сыйақы</w:t>
            </w:r>
            <w:r>
              <w:br/>
            </w:r>
            <w:r>
              <w:rPr>
                <w:rFonts w:ascii="Times New Roman"/>
                <w:b w:val="false"/>
                <w:i w:val="false"/>
                <w:color w:val="000000"/>
                <w:sz w:val="20"/>
              </w:rPr>
              <w:t>мөлшерлемесін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(Бағдарламаның</w:t>
      </w:r>
    </w:p>
    <w:p>
      <w:pPr>
        <w:spacing w:after="0"/>
        <w:ind w:left="0"/>
        <w:jc w:val="both"/>
      </w:pPr>
      <w:r>
        <w:rPr>
          <w:rFonts w:ascii="Times New Roman"/>
          <w:b w:val="false"/>
          <w:i w:val="false"/>
          <w:color w:val="000000"/>
          <w:sz w:val="28"/>
        </w:rPr>
        <w:t>
      өңірлік үйлестірушісі толтырады)</w:t>
      </w:r>
    </w:p>
    <w:p>
      <w:pPr>
        <w:spacing w:after="0"/>
        <w:ind w:left="0"/>
        <w:jc w:val="both"/>
      </w:pPr>
      <w:r>
        <w:rPr>
          <w:rFonts w:ascii="Times New Roman"/>
          <w:b w:val="false"/>
          <w:i w:val="false"/>
          <w:color w:val="000000"/>
          <w:sz w:val="28"/>
        </w:rPr>
        <w:t>
      _______________________ бойынша Өңірлік үйлестіру кеңесінің қарауына арналған</w:t>
      </w:r>
    </w:p>
    <w:bookmarkStart w:name="z590" w:id="175"/>
    <w:p>
      <w:pPr>
        <w:spacing w:after="0"/>
        <w:ind w:left="0"/>
        <w:jc w:val="left"/>
      </w:pPr>
      <w:r>
        <w:rPr>
          <w:rFonts w:ascii="Times New Roman"/>
          <w:b/>
          <w:i w:val="false"/>
          <w:color w:val="000000"/>
        </w:rPr>
        <w:t xml:space="preserve"> ЖКС ЖОБАЛАРЫНЫҢ ТІЗІМІ</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2103"/>
        <w:gridCol w:w="2356"/>
        <w:gridCol w:w="2103"/>
        <w:gridCol w:w="2104"/>
        <w:gridCol w:w="2234"/>
      </w:tblGrid>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 атауы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атауы (сипаттамасы)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іске асырылатын жер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мен көрсетілетін қызметтердің түрлері</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кезеңі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бойынша бағыт</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секторының атауы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сомасы, теңге</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бағдарламаларға қатысуы</w:t>
            </w:r>
          </w:p>
        </w:tc>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БӨҮ-ге өтініш берілген күн</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МДИ атауы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 атауы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Қосымшалар: (ЖКС-нің БЖҮ/БӨҮ берген өтініші және құжаттар топтамасы)</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4"/>
        <w:gridCol w:w="105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Аббревиатуралардың толық жазылуы</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субъектісі</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қызмет түрлерінің жалпы жіктеуішіне сәйкес экономиканың басым секторлары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МДИ</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даму институттары</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МҚШ</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БӨҮ</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өңірлік үйлестірушісі</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БЖҮ</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жергілікті үйлестірушісі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_______________Т.А.Ә. (әкесінің аты болған жағдайда)             М.О.       (қолы)</w:t>
      </w:r>
    </w:p>
    <w:p>
      <w:pPr>
        <w:spacing w:after="0"/>
        <w:ind w:left="0"/>
        <w:jc w:val="both"/>
      </w:pPr>
      <w:r>
        <w:rPr>
          <w:rFonts w:ascii="Times New Roman"/>
          <w:b w:val="false"/>
          <w:i w:val="false"/>
          <w:color w:val="000000"/>
          <w:sz w:val="28"/>
        </w:rPr>
        <w:t>
      Жауапты қызметкер _____________Т.А.Ә. (әкесінің аты болған жағдайда)</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 шеңберінде</w:t>
            </w:r>
            <w:r>
              <w:br/>
            </w:r>
            <w:r>
              <w:rPr>
                <w:rFonts w:ascii="Times New Roman"/>
                <w:b w:val="false"/>
                <w:i w:val="false"/>
                <w:color w:val="000000"/>
                <w:sz w:val="20"/>
              </w:rPr>
              <w:t>микроқаржы ұйымдарының</w:t>
            </w:r>
            <w:r>
              <w:br/>
            </w:r>
            <w:r>
              <w:rPr>
                <w:rFonts w:ascii="Times New Roman"/>
                <w:b w:val="false"/>
                <w:i w:val="false"/>
                <w:color w:val="000000"/>
                <w:sz w:val="20"/>
              </w:rPr>
              <w:t>микрокредиттері бойынша сыйақы</w:t>
            </w:r>
            <w:r>
              <w:br/>
            </w:r>
            <w:r>
              <w:rPr>
                <w:rFonts w:ascii="Times New Roman"/>
                <w:b w:val="false"/>
                <w:i w:val="false"/>
                <w:color w:val="000000"/>
                <w:sz w:val="20"/>
              </w:rPr>
              <w:t>мөлшерлемесін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592" w:id="176"/>
    <w:p>
      <w:pPr>
        <w:spacing w:after="0"/>
        <w:ind w:left="0"/>
        <w:jc w:val="left"/>
      </w:pPr>
      <w:r>
        <w:rPr>
          <w:rFonts w:ascii="Times New Roman"/>
          <w:b/>
          <w:i w:val="false"/>
          <w:color w:val="000000"/>
        </w:rPr>
        <w:t xml:space="preserve"> __________ бойынша Өңірлік үйлестіру кеңесі отырысының</w:t>
      </w:r>
      <w:r>
        <w:br/>
      </w:r>
      <w:r>
        <w:rPr>
          <w:rFonts w:ascii="Times New Roman"/>
          <w:b/>
          <w:i w:val="false"/>
          <w:color w:val="000000"/>
        </w:rPr>
        <w:t>№____ХАТТАМАСЫ</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2"/>
        <w:gridCol w:w="2218"/>
      </w:tblGrid>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жері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төрағасы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Кеңес мүшелері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Қатыспаған Кеңес мүшелері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Шақырылғандар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хатшысы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Күн тәртібі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0"/>
        <w:gridCol w:w="5060"/>
      </w:tblGrid>
      <w:tr>
        <w:trPr>
          <w:trHeight w:val="30" w:hRule="atLeast"/>
        </w:trPr>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Мәселелердің атауы</w:t>
            </w:r>
          </w:p>
        </w:tc>
      </w:tr>
      <w:tr>
        <w:trPr>
          <w:trHeight w:val="30" w:hRule="atLeast"/>
        </w:trPr>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 қарады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1"/>
        <w:gridCol w:w="7559"/>
      </w:tblGrid>
      <w:tr>
        <w:trPr>
          <w:trHeight w:val="30" w:hRule="atLeast"/>
        </w:trPr>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1-мәселенің атауы</w:t>
            </w:r>
          </w:p>
        </w:tc>
      </w:tr>
      <w:tr>
        <w:trPr>
          <w:trHeight w:val="30" w:hRule="atLeast"/>
        </w:trPr>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93" w:id="177"/>
    <w:p>
      <w:pPr>
        <w:spacing w:after="0"/>
        <w:ind w:left="0"/>
        <w:jc w:val="both"/>
      </w:pPr>
      <w:r>
        <w:rPr>
          <w:rFonts w:ascii="Times New Roman"/>
          <w:b w:val="false"/>
          <w:i w:val="false"/>
          <w:color w:val="000000"/>
          <w:sz w:val="28"/>
        </w:rPr>
        <w:t>
      Кеңес ШЕШІМ ҚАБЫЛДАДЫ:</w:t>
      </w:r>
    </w:p>
    <w:bookmarkEnd w:id="177"/>
    <w:p>
      <w:pPr>
        <w:spacing w:after="0"/>
        <w:ind w:left="0"/>
        <w:jc w:val="both"/>
      </w:pPr>
      <w:r>
        <w:rPr>
          <w:rFonts w:ascii="Times New Roman"/>
          <w:b w:val="false"/>
          <w:i w:val="false"/>
          <w:color w:val="000000"/>
          <w:sz w:val="28"/>
        </w:rPr>
        <w:t>
      1. Мынаған:</w:t>
      </w:r>
    </w:p>
    <w:p>
      <w:pPr>
        <w:spacing w:after="0"/>
        <w:ind w:left="0"/>
        <w:jc w:val="both"/>
      </w:pPr>
      <w:r>
        <w:rPr>
          <w:rFonts w:ascii="Times New Roman"/>
          <w:b w:val="false"/>
          <w:i w:val="false"/>
          <w:color w:val="000000"/>
          <w:sz w:val="28"/>
        </w:rPr>
        <w:t>
      1) "Бизнестің жол картасы 2020" бизнесті қолдау мен дамытудың бірыңғай бағдарламасының өлшемшарттарына сәйкес келетініне;</w:t>
      </w:r>
    </w:p>
    <w:p>
      <w:pPr>
        <w:spacing w:after="0"/>
        <w:ind w:left="0"/>
        <w:jc w:val="both"/>
      </w:pPr>
      <w:r>
        <w:rPr>
          <w:rFonts w:ascii="Times New Roman"/>
          <w:b w:val="false"/>
          <w:i w:val="false"/>
          <w:color w:val="000000"/>
          <w:sz w:val="28"/>
        </w:rPr>
        <w:t>
      2) өңірлерге арналған басым салаларға сәйкес келетініне;</w:t>
      </w:r>
    </w:p>
    <w:p>
      <w:pPr>
        <w:spacing w:after="0"/>
        <w:ind w:left="0"/>
        <w:jc w:val="both"/>
      </w:pPr>
      <w:r>
        <w:rPr>
          <w:rFonts w:ascii="Times New Roman"/>
          <w:b w:val="false"/>
          <w:i w:val="false"/>
          <w:color w:val="000000"/>
          <w:sz w:val="28"/>
        </w:rPr>
        <w:t>
      3) мемлекеттік даму институттары арқылы басқа қолдау шараларының қолданылмағанына байланысты жеке кәсіпкерлік субъектілері жобаларының төменде келтірілген тізімі бойынша субсидиялау нысанында мемлекеттік қолдау нысандарын қолдану мүмкіндігі мақұлдансын: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1731"/>
        <w:gridCol w:w="1731"/>
        <w:gridCol w:w="1731"/>
        <w:gridCol w:w="2688"/>
        <w:gridCol w:w="26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МКШ</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сомасы</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валютасы</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мерзімі</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9"/>
        <w:gridCol w:w="2519"/>
        <w:gridCol w:w="2374"/>
        <w:gridCol w:w="2374"/>
        <w:gridCol w:w="2374"/>
      </w:tblGrid>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 (сипаттамасы)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номиналды мөлшерлемесі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субсидияланатын бөлігі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субсидияланбайтын бөлігі</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94" w:id="178"/>
    <w:p>
      <w:pPr>
        <w:spacing w:after="0"/>
        <w:ind w:left="0"/>
        <w:jc w:val="both"/>
      </w:pPr>
      <w:r>
        <w:rPr>
          <w:rFonts w:ascii="Times New Roman"/>
          <w:b w:val="false"/>
          <w:i w:val="false"/>
          <w:color w:val="000000"/>
          <w:sz w:val="28"/>
        </w:rPr>
        <w:t>
      2. Мақұлданған жобалардың тізімі субсидиялау шарттарын жасасу үшін "Даму" кәсіпкерлікті дамыту қоры" АҚ-ға және көрсетілген микроқаржы ұйымдарына жіберілсін.</w:t>
      </w:r>
    </w:p>
    <w:bookmarkEnd w:id="178"/>
    <w:bookmarkStart w:name="z595" w:id="179"/>
    <w:p>
      <w:pPr>
        <w:spacing w:after="0"/>
        <w:ind w:left="0"/>
        <w:jc w:val="both"/>
      </w:pPr>
      <w:r>
        <w:rPr>
          <w:rFonts w:ascii="Times New Roman"/>
          <w:b w:val="false"/>
          <w:i w:val="false"/>
          <w:color w:val="000000"/>
          <w:sz w:val="28"/>
        </w:rPr>
        <w:t>
      3. Мынаған:</w:t>
      </w:r>
    </w:p>
    <w:bookmarkEnd w:id="179"/>
    <w:p>
      <w:pPr>
        <w:spacing w:after="0"/>
        <w:ind w:left="0"/>
        <w:jc w:val="both"/>
      </w:pPr>
      <w:r>
        <w:rPr>
          <w:rFonts w:ascii="Times New Roman"/>
          <w:b w:val="false"/>
          <w:i w:val="false"/>
          <w:color w:val="000000"/>
          <w:sz w:val="28"/>
        </w:rPr>
        <w:t xml:space="preserve">
      1) "Бизнестің жол картасы 2020" бизнесті қолдау мен дамытудың бірыңғай бағдарламасының өлшемшарттарына сәйкес келмейтініне; </w:t>
      </w:r>
    </w:p>
    <w:p>
      <w:pPr>
        <w:spacing w:after="0"/>
        <w:ind w:left="0"/>
        <w:jc w:val="both"/>
      </w:pPr>
      <w:r>
        <w:rPr>
          <w:rFonts w:ascii="Times New Roman"/>
          <w:b w:val="false"/>
          <w:i w:val="false"/>
          <w:color w:val="000000"/>
          <w:sz w:val="28"/>
        </w:rPr>
        <w:t>
      2) өңірлерге арналған басым салаларға сәйкес келмейтініне;</w:t>
      </w:r>
    </w:p>
    <w:p>
      <w:pPr>
        <w:spacing w:after="0"/>
        <w:ind w:left="0"/>
        <w:jc w:val="both"/>
      </w:pPr>
      <w:r>
        <w:rPr>
          <w:rFonts w:ascii="Times New Roman"/>
          <w:b w:val="false"/>
          <w:i w:val="false"/>
          <w:color w:val="000000"/>
          <w:sz w:val="28"/>
        </w:rPr>
        <w:t xml:space="preserve">
      3) мемлекеттік даму институттары арқылы басқа қолдау шараларының қолданылғанына байланысты жеке кәсіпкерлік субъектілері жобаларының төменде келтірілген тізімі бойынша субсидиялау нысанында мемлекеттік қолдау нысандарын қолдануды мақұлдаудан бас тартылсын: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1668"/>
        <w:gridCol w:w="1668"/>
        <w:gridCol w:w="1668"/>
        <w:gridCol w:w="2712"/>
        <w:gridCol w:w="3758"/>
      </w:tblGrid>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 мүшелерінің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4464"/>
        <w:gridCol w:w="2519"/>
        <w:gridCol w:w="4077"/>
        <w:gridCol w:w="830"/>
      </w:tblGrid>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мүшесінің Т.А.Ә. және мәртебесі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"ҚОЛДАДЫ"</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БОЛДЫ"*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ТҮСІНІКТЕМЕЛЕР</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төрағасы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төрағасының орынбасары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мүшесі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мүшесі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мүшесі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 хатшысы____________Т.А.Ә. (әкесінің аты болған жағдайда)</w:t>
      </w:r>
    </w:p>
    <w:bookmarkStart w:name="z596" w:id="180"/>
    <w:p>
      <w:pPr>
        <w:spacing w:after="0"/>
        <w:ind w:left="0"/>
        <w:jc w:val="both"/>
      </w:pPr>
      <w:r>
        <w:rPr>
          <w:rFonts w:ascii="Times New Roman"/>
          <w:b w:val="false"/>
          <w:i w:val="false"/>
          <w:color w:val="000000"/>
          <w:sz w:val="28"/>
        </w:rPr>
        <w:t>
      Ескертпе:</w:t>
      </w:r>
    </w:p>
    <w:bookmarkEnd w:id="180"/>
    <w:p>
      <w:pPr>
        <w:spacing w:after="0"/>
        <w:ind w:left="0"/>
        <w:jc w:val="both"/>
      </w:pPr>
      <w:r>
        <w:rPr>
          <w:rFonts w:ascii="Times New Roman"/>
          <w:b w:val="false"/>
          <w:i w:val="false"/>
          <w:color w:val="000000"/>
          <w:sz w:val="28"/>
        </w:rPr>
        <w:t>
      * Егер кеңес мүшесі "қарсы" дауыс берген жағдайда, "түсініктемелер" бағанында қабылданған шешімнің себебі көрсетілуге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 шеңберінде</w:t>
            </w:r>
            <w:r>
              <w:br/>
            </w:r>
            <w:r>
              <w:rPr>
                <w:rFonts w:ascii="Times New Roman"/>
                <w:b w:val="false"/>
                <w:i w:val="false"/>
                <w:color w:val="000000"/>
                <w:sz w:val="20"/>
              </w:rPr>
              <w:t>микроқаржы ұйымдарының</w:t>
            </w:r>
            <w:r>
              <w:br/>
            </w:r>
            <w:r>
              <w:rPr>
                <w:rFonts w:ascii="Times New Roman"/>
                <w:b w:val="false"/>
                <w:i w:val="false"/>
                <w:color w:val="000000"/>
                <w:sz w:val="20"/>
              </w:rPr>
              <w:t>микрокредиттері бойынша сыйақы</w:t>
            </w:r>
            <w:r>
              <w:br/>
            </w:r>
            <w:r>
              <w:rPr>
                <w:rFonts w:ascii="Times New Roman"/>
                <w:b w:val="false"/>
                <w:i w:val="false"/>
                <w:color w:val="000000"/>
                <w:sz w:val="20"/>
              </w:rPr>
              <w:t>мөлшерлемесін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598" w:id="181"/>
    <w:p>
      <w:pPr>
        <w:spacing w:after="0"/>
        <w:ind w:left="0"/>
        <w:jc w:val="left"/>
      </w:pPr>
      <w:r>
        <w:rPr>
          <w:rFonts w:ascii="Times New Roman"/>
          <w:b/>
          <w:i w:val="false"/>
          <w:color w:val="000000"/>
        </w:rPr>
        <w:t xml:space="preserve"> _____________бастап ____________ ж. аралығындағы кезеңдегі субсидиялау туралы есеп</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1395"/>
        <w:gridCol w:w="1091"/>
        <w:gridCol w:w="4354"/>
        <w:gridCol w:w="1092"/>
        <w:gridCol w:w="1092"/>
        <w:gridCol w:w="1092"/>
        <w:gridCol w:w="1093"/>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 атауы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 өтініш берген жер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 атауы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IBAN коды*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МҚШ нөмірі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МҚШ күні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 дит сомасы</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3"/>
        <w:gridCol w:w="2218"/>
        <w:gridCol w:w="2218"/>
        <w:gridCol w:w="3019"/>
        <w:gridCol w:w="2622"/>
      </w:tblGrid>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бойынша сыйақы мөлшерлеме сі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нөмірі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лау шартының күні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қаржы агенттігі аударған субсидиялардың сомасы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есептен шығарылған субсидиялардың сомасы</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0"/>
        <w:gridCol w:w="5210"/>
      </w:tblGrid>
      <w:tr>
        <w:trPr>
          <w:trHeight w:val="30" w:hRule="atLeast"/>
        </w:trPr>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бойынша мерзімі өткізілген төлемдер күндерінің саны</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Микрокредитті нысаналы пайдалануды нақтылау</w:t>
            </w:r>
          </w:p>
        </w:tc>
      </w:tr>
      <w:tr>
        <w:trPr>
          <w:trHeight w:val="30" w:hRule="atLeast"/>
        </w:trPr>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_______________Т.А.Ә. (әкесінің аты болған жағдайда)</w:t>
      </w:r>
    </w:p>
    <w:p>
      <w:pPr>
        <w:spacing w:after="0"/>
        <w:ind w:left="0"/>
        <w:jc w:val="both"/>
      </w:pPr>
      <w:r>
        <w:rPr>
          <w:rFonts w:ascii="Times New Roman"/>
          <w:b w:val="false"/>
          <w:i w:val="false"/>
          <w:color w:val="000000"/>
          <w:sz w:val="28"/>
        </w:rPr>
        <w:t>
      М.О. (қолы)</w:t>
      </w:r>
    </w:p>
    <w:p>
      <w:pPr>
        <w:spacing w:after="0"/>
        <w:ind w:left="0"/>
        <w:jc w:val="both"/>
      </w:pPr>
      <w:r>
        <w:rPr>
          <w:rFonts w:ascii="Times New Roman"/>
          <w:b w:val="false"/>
          <w:i w:val="false"/>
          <w:color w:val="000000"/>
          <w:sz w:val="28"/>
        </w:rPr>
        <w:t>
      Жауапты қызметкер______________Т.А.Ә. (әкесінің аты болған жағдайда)</w:t>
      </w:r>
    </w:p>
    <w:p>
      <w:pPr>
        <w:spacing w:after="0"/>
        <w:ind w:left="0"/>
        <w:jc w:val="both"/>
      </w:pPr>
      <w:r>
        <w:rPr>
          <w:rFonts w:ascii="Times New Roman"/>
          <w:b w:val="false"/>
          <w:i w:val="false"/>
          <w:color w:val="000000"/>
          <w:sz w:val="28"/>
        </w:rPr>
        <w:t>
      (қолы)</w:t>
      </w:r>
    </w:p>
    <w:bookmarkStart w:name="z599" w:id="182"/>
    <w:p>
      <w:pPr>
        <w:spacing w:after="0"/>
        <w:ind w:left="0"/>
        <w:jc w:val="both"/>
      </w:pPr>
      <w:r>
        <w:rPr>
          <w:rFonts w:ascii="Times New Roman"/>
          <w:b w:val="false"/>
          <w:i w:val="false"/>
          <w:color w:val="000000"/>
          <w:sz w:val="28"/>
        </w:rPr>
        <w:t>
      Ескертпе:</w:t>
      </w:r>
    </w:p>
    <w:bookmarkEnd w:id="182"/>
    <w:p>
      <w:pPr>
        <w:spacing w:after="0"/>
        <w:ind w:left="0"/>
        <w:jc w:val="both"/>
      </w:pPr>
      <w:r>
        <w:rPr>
          <w:rFonts w:ascii="Times New Roman"/>
          <w:b w:val="false"/>
          <w:i w:val="false"/>
          <w:color w:val="000000"/>
          <w:sz w:val="28"/>
        </w:rPr>
        <w:t>
      * МҚҰ есепке алу жүйесінде туындайтын субсидиялау шартын сәйкестендірудің бірегей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 шеңберінде</w:t>
            </w:r>
            <w:r>
              <w:br/>
            </w:r>
            <w:r>
              <w:rPr>
                <w:rFonts w:ascii="Times New Roman"/>
                <w:b w:val="false"/>
                <w:i w:val="false"/>
                <w:color w:val="000000"/>
                <w:sz w:val="20"/>
              </w:rPr>
              <w:t>микроқаржы ұйымдарының</w:t>
            </w:r>
            <w:r>
              <w:br/>
            </w:r>
            <w:r>
              <w:rPr>
                <w:rFonts w:ascii="Times New Roman"/>
                <w:b w:val="false"/>
                <w:i w:val="false"/>
                <w:color w:val="000000"/>
                <w:sz w:val="20"/>
              </w:rPr>
              <w:t>микрокредиттері бойынша сыйақы</w:t>
            </w:r>
            <w:r>
              <w:br/>
            </w:r>
            <w:r>
              <w:rPr>
                <w:rFonts w:ascii="Times New Roman"/>
                <w:b w:val="false"/>
                <w:i w:val="false"/>
                <w:color w:val="000000"/>
                <w:sz w:val="20"/>
              </w:rPr>
              <w:t>мөлшерлемесін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601" w:id="183"/>
    <w:p>
      <w:pPr>
        <w:spacing w:after="0"/>
        <w:ind w:left="0"/>
        <w:jc w:val="left"/>
      </w:pPr>
      <w:r>
        <w:rPr>
          <w:rFonts w:ascii="Times New Roman"/>
          <w:b/>
          <w:i w:val="false"/>
          <w:color w:val="000000"/>
        </w:rPr>
        <w:t xml:space="preserve"> ___________ бастап _____________ аралығындағы кезеңдегі Бағдарламаның өңірлік үйлестірушісіне/уәкілетті органға субсидиялау туралы есеп</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2503"/>
        <w:gridCol w:w="1959"/>
        <w:gridCol w:w="1959"/>
        <w:gridCol w:w="1960"/>
        <w:gridCol w:w="1960"/>
      </w:tblGrid>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 атауы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 өтініш берген жер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 атауы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МКШ нөмірі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МКШ күні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сомасы</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5"/>
        <w:gridCol w:w="1702"/>
        <w:gridCol w:w="1702"/>
        <w:gridCol w:w="3597"/>
        <w:gridCol w:w="3124"/>
      </w:tblGrid>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бойынша сыйақы мөлшерлемесі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нөмірі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күні</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қаржы агенттігі аударған субсидиялардың сомасы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есептен шығарылған субсидиялардың сомасы</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шілдедегі</w:t>
            </w:r>
            <w:r>
              <w:br/>
            </w:r>
            <w:r>
              <w:rPr>
                <w:rFonts w:ascii="Times New Roman"/>
                <w:b w:val="false"/>
                <w:i w:val="false"/>
                <w:color w:val="000000"/>
                <w:sz w:val="20"/>
              </w:rPr>
              <w:t>№ 599 қаулысымен</w:t>
            </w:r>
            <w:r>
              <w:br/>
            </w:r>
            <w:r>
              <w:rPr>
                <w:rFonts w:ascii="Times New Roman"/>
                <w:b w:val="false"/>
                <w:i w:val="false"/>
                <w:color w:val="000000"/>
                <w:sz w:val="20"/>
              </w:rPr>
              <w:t>бекітілген</w:t>
            </w:r>
          </w:p>
        </w:tc>
      </w:tr>
    </w:tbl>
    <w:bookmarkStart w:name="z230" w:id="184"/>
    <w:p>
      <w:pPr>
        <w:spacing w:after="0"/>
        <w:ind w:left="0"/>
        <w:jc w:val="left"/>
      </w:pPr>
      <w:r>
        <w:rPr>
          <w:rFonts w:ascii="Times New Roman"/>
          <w:b/>
          <w:i w:val="false"/>
          <w:color w:val="000000"/>
        </w:rPr>
        <w:t xml:space="preserve"> "Бизнестің жол картасы 2020" бизнесті қолдау мен дамытудың бірыңғай бағдарламасы шеңберінде банктердің микроқаржы ұйымдарына берген кредиттері бойынша ішінара кепілдік беру қағидалары</w:t>
      </w:r>
    </w:p>
    <w:bookmarkEnd w:id="184"/>
    <w:p>
      <w:pPr>
        <w:spacing w:after="0"/>
        <w:ind w:left="0"/>
        <w:jc w:val="both"/>
      </w:pPr>
      <w:r>
        <w:rPr>
          <w:rFonts w:ascii="Times New Roman"/>
          <w:b w:val="false"/>
          <w:i w:val="false"/>
          <w:color w:val="ff0000"/>
          <w:sz w:val="28"/>
        </w:rPr>
        <w:t xml:space="preserve">
      Ескерту. Қағидалар жаңа редакцияда - ҚР Үкіметінің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31" w:id="185"/>
    <w:p>
      <w:pPr>
        <w:spacing w:after="0"/>
        <w:ind w:left="0"/>
        <w:jc w:val="left"/>
      </w:pPr>
      <w:r>
        <w:rPr>
          <w:rFonts w:ascii="Times New Roman"/>
          <w:b/>
          <w:i w:val="false"/>
          <w:color w:val="000000"/>
        </w:rPr>
        <w:t xml:space="preserve">  1. Жалпы ережелер</w:t>
      </w:r>
    </w:p>
    <w:bookmarkEnd w:id="185"/>
    <w:bookmarkStart w:name="z232" w:id="186"/>
    <w:p>
      <w:pPr>
        <w:spacing w:after="0"/>
        <w:ind w:left="0"/>
        <w:jc w:val="both"/>
      </w:pPr>
      <w:r>
        <w:rPr>
          <w:rFonts w:ascii="Times New Roman"/>
          <w:b w:val="false"/>
          <w:i w:val="false"/>
          <w:color w:val="000000"/>
          <w:sz w:val="28"/>
        </w:rPr>
        <w:t xml:space="preserve">
      1. Осы "Бизнестің жол картасы 2020" бизнесті қолдау мен дамытудың бірыңғай бағдарламасы шеңберінде банктердің микроқаржы ұйымдарына берген кредиттері бойынша ішінара кепілдік беру қағидалары (бұдан әрі – Қағидалар)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әзірленді және банктердің кредиттері бойынша микроқаржы ұйымдарының міндеттемелерін орындауын ішінара қамтамасыз ету ретінде кепілдік беру тетігі мен шарттарын айқындайды.</w:t>
      </w:r>
    </w:p>
    <w:bookmarkEnd w:id="186"/>
    <w:bookmarkStart w:name="z233" w:id="187"/>
    <w:p>
      <w:pPr>
        <w:spacing w:after="0"/>
        <w:ind w:left="0"/>
        <w:jc w:val="both"/>
      </w:pPr>
      <w:r>
        <w:rPr>
          <w:rFonts w:ascii="Times New Roman"/>
          <w:b w:val="false"/>
          <w:i w:val="false"/>
          <w:color w:val="000000"/>
          <w:sz w:val="28"/>
        </w:rPr>
        <w:t xml:space="preserve">
      2. Микроқаржы ұйымдарының кредиттері бойынша кепілдік беру Қазақстан Республикасы Үкіметінің 2015 жылғы 31 наурыздағы № 168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бизнесті қолдау мен дамытудың бірыңғай бағдарламасының (бұдан әрі – Бағдарлама) шеңберінде жүзеге асырылады.</w:t>
      </w:r>
    </w:p>
    <w:bookmarkEnd w:id="187"/>
    <w:bookmarkStart w:name="z234" w:id="188"/>
    <w:p>
      <w:pPr>
        <w:spacing w:after="0"/>
        <w:ind w:left="0"/>
        <w:jc w:val="both"/>
      </w:pPr>
      <w:r>
        <w:rPr>
          <w:rFonts w:ascii="Times New Roman"/>
          <w:b w:val="false"/>
          <w:i w:val="false"/>
          <w:color w:val="000000"/>
          <w:sz w:val="28"/>
        </w:rPr>
        <w:t xml:space="preserve">
      3. Кепілдік беру үшін көзделген қаражатты кәсіпкерлік жөніндегі уәкілетті орган мен қаржы агенттігі арасында жасалған "Бизнестің жол картасы 2020" бизнесті қолдау мен дамытудың бірыңғай бағдарламасы шеңберінде микрокредит беру бойынша субсидиялау және кепілдік беру туралы шарттың негізінде кәсіпкерлік жөніндегі уәкілетті орган аударады. "Бизнестің жол картасы 2020" бизнесті қолдау мен дамытудың бірыңғай бағдарламасы шеңберінде микрокредит беру бойынша субсидиялау және кепілдік беру туралы шарттың үлгілік нысанын кәсіпкерлік жөніндегі уәкілетті орган </w:t>
      </w:r>
      <w:r>
        <w:rPr>
          <w:rFonts w:ascii="Times New Roman"/>
          <w:b w:val="false"/>
          <w:i w:val="false"/>
          <w:color w:val="000000"/>
          <w:sz w:val="28"/>
        </w:rPr>
        <w:t>бекітеді</w:t>
      </w:r>
      <w:r>
        <w:rPr>
          <w:rFonts w:ascii="Times New Roman"/>
          <w:b w:val="false"/>
          <w:i w:val="false"/>
          <w:color w:val="000000"/>
          <w:sz w:val="28"/>
        </w:rPr>
        <w:t>.</w:t>
      </w:r>
    </w:p>
    <w:bookmarkEnd w:id="188"/>
    <w:bookmarkStart w:name="z235" w:id="189"/>
    <w:p>
      <w:pPr>
        <w:spacing w:after="0"/>
        <w:ind w:left="0"/>
        <w:jc w:val="left"/>
      </w:pPr>
      <w:r>
        <w:rPr>
          <w:rFonts w:ascii="Times New Roman"/>
          <w:b/>
          <w:i w:val="false"/>
          <w:color w:val="000000"/>
        </w:rPr>
        <w:t xml:space="preserve"> 2. Терминдер мен анықтамалар</w:t>
      </w:r>
    </w:p>
    <w:bookmarkEnd w:id="189"/>
    <w:bookmarkStart w:name="z236" w:id="190"/>
    <w:p>
      <w:pPr>
        <w:spacing w:after="0"/>
        <w:ind w:left="0"/>
        <w:jc w:val="both"/>
      </w:pPr>
      <w:r>
        <w:rPr>
          <w:rFonts w:ascii="Times New Roman"/>
          <w:b w:val="false"/>
          <w:i w:val="false"/>
          <w:color w:val="000000"/>
          <w:sz w:val="28"/>
        </w:rPr>
        <w:t>
      4. Осы Қағидаларда мынадай терминдер мен анықтамалар пайдаланылады:</w:t>
      </w:r>
    </w:p>
    <w:bookmarkEnd w:id="190"/>
    <w:bookmarkStart w:name="z237" w:id="191"/>
    <w:p>
      <w:pPr>
        <w:spacing w:after="0"/>
        <w:ind w:left="0"/>
        <w:jc w:val="both"/>
      </w:pPr>
      <w:r>
        <w:rPr>
          <w:rFonts w:ascii="Times New Roman"/>
          <w:b w:val="false"/>
          <w:i w:val="false"/>
          <w:color w:val="000000"/>
          <w:sz w:val="28"/>
        </w:rPr>
        <w:t>
      1) банктік кредит (бұдан әрі – кредит) – мерзімділік, ақылылық, қайтарымдылық, қамтамасыз ету және нысаналы пайдалану шарттарында микроқаржы ұйымының банктік қарыз шартының негізінде банк беретін ақша сомасы. Банктік кредитке кредиттік желі де жатады.</w:t>
      </w:r>
    </w:p>
    <w:bookmarkEnd w:id="191"/>
    <w:bookmarkStart w:name="z238" w:id="192"/>
    <w:p>
      <w:pPr>
        <w:spacing w:after="0"/>
        <w:ind w:left="0"/>
        <w:jc w:val="both"/>
      </w:pPr>
      <w:r>
        <w:rPr>
          <w:rFonts w:ascii="Times New Roman"/>
          <w:b w:val="false"/>
          <w:i w:val="false"/>
          <w:color w:val="000000"/>
          <w:sz w:val="28"/>
        </w:rPr>
        <w:t>
      2) кепілдік беру – микроқаржы ұйымын мемлекеттік қолдаудың Бағдарламада, осы Қағидаларда және кепілдік шартында айқындалған талаптармен микроқаржы ұйымының кредиті бойынша міндеттемелерді орындауын қамтамасыз ету ретінде кепілдік беру түрінде пайдаланылатын нысаны;</w:t>
      </w:r>
    </w:p>
    <w:bookmarkEnd w:id="192"/>
    <w:bookmarkStart w:name="z239" w:id="193"/>
    <w:p>
      <w:pPr>
        <w:spacing w:after="0"/>
        <w:ind w:left="0"/>
        <w:jc w:val="both"/>
      </w:pPr>
      <w:r>
        <w:rPr>
          <w:rFonts w:ascii="Times New Roman"/>
          <w:b w:val="false"/>
          <w:i w:val="false"/>
          <w:color w:val="000000"/>
          <w:sz w:val="28"/>
        </w:rPr>
        <w:t>
      3) мемлекеттік даму институттары – ұлттық басқарушы холдингтер, ұлттық холдингтер, акцияларының бақылау пакеттері экономиканың түрлі салаларында мемлекеттік қолдау шараларын көрсететін ұлттық басқарушы холдингке немесе ұлттық холдингке тиесілі акционерлік қоғамдар;</w:t>
      </w:r>
    </w:p>
    <w:bookmarkEnd w:id="193"/>
    <w:bookmarkStart w:name="z240" w:id="194"/>
    <w:p>
      <w:pPr>
        <w:spacing w:after="0"/>
        <w:ind w:left="0"/>
        <w:jc w:val="both"/>
      </w:pPr>
      <w:r>
        <w:rPr>
          <w:rFonts w:ascii="Times New Roman"/>
          <w:b w:val="false"/>
          <w:i w:val="false"/>
          <w:color w:val="000000"/>
          <w:sz w:val="28"/>
        </w:rPr>
        <w:t>
      4) кепілдік шарты – уәкілетті орган бекітетін нысан бойынша қаржы агенттігі, банк және микроқаржы ұйымының арасында жасалған кепілдік беру туралы жазбаша келісім;</w:t>
      </w:r>
    </w:p>
    <w:bookmarkEnd w:id="194"/>
    <w:bookmarkStart w:name="z241" w:id="195"/>
    <w:p>
      <w:pPr>
        <w:spacing w:after="0"/>
        <w:ind w:left="0"/>
        <w:jc w:val="both"/>
      </w:pPr>
      <w:r>
        <w:rPr>
          <w:rFonts w:ascii="Times New Roman"/>
          <w:b w:val="false"/>
          <w:i w:val="false"/>
          <w:color w:val="000000"/>
          <w:sz w:val="28"/>
        </w:rPr>
        <w:t>
      5) Бағдарламаның жергілікті үйлестірушісі – облыс әкімі айқындайтын Бағдарламаны қалада немесе аудандық деңгейде іске асыруға жауапты қаланың/ауданның құрылымдық бөлімшесі;</w:t>
      </w:r>
    </w:p>
    <w:bookmarkEnd w:id="195"/>
    <w:bookmarkStart w:name="z242" w:id="196"/>
    <w:p>
      <w:pPr>
        <w:spacing w:after="0"/>
        <w:ind w:left="0"/>
        <w:jc w:val="both"/>
      </w:pPr>
      <w:r>
        <w:rPr>
          <w:rFonts w:ascii="Times New Roman"/>
          <w:b w:val="false"/>
          <w:i w:val="false"/>
          <w:color w:val="000000"/>
          <w:sz w:val="28"/>
        </w:rPr>
        <w:t>
      6) микроқаржы ұйымы (бұдан әрі – МҚҰ) – коммерциялық ұйым болып табылатын, ресми мәртебесі әділет органдарында мемлекеттік тіркелу және есептік тіркеуден өту арқылы айқындалатын, микрокредиттер беру жөніндегі қызметті, сондай-ақ Қазақстан Республикасының заңдарында рұқсат етілген қызметтің қосымша түрлерін жүзеге асыратын заңды тұлға;</w:t>
      </w:r>
    </w:p>
    <w:bookmarkEnd w:id="196"/>
    <w:bookmarkStart w:name="z243" w:id="197"/>
    <w:p>
      <w:pPr>
        <w:spacing w:after="0"/>
        <w:ind w:left="0"/>
        <w:jc w:val="both"/>
      </w:pPr>
      <w:r>
        <w:rPr>
          <w:rFonts w:ascii="Times New Roman"/>
          <w:b w:val="false"/>
          <w:i w:val="false"/>
          <w:color w:val="000000"/>
          <w:sz w:val="28"/>
        </w:rPr>
        <w:t>
      7) микрокредит – микроқаржы ұйымы кәсіпкерге мерзімділік, ақылылық, қайтарымдылық, қамтамасыз ету және нысаналы пайдалану шарттарында беретін кредит;</w:t>
      </w:r>
    </w:p>
    <w:bookmarkEnd w:id="197"/>
    <w:bookmarkStart w:name="z244" w:id="198"/>
    <w:p>
      <w:pPr>
        <w:spacing w:after="0"/>
        <w:ind w:left="0"/>
        <w:jc w:val="both"/>
      </w:pPr>
      <w:r>
        <w:rPr>
          <w:rFonts w:ascii="Times New Roman"/>
          <w:b w:val="false"/>
          <w:i w:val="false"/>
          <w:color w:val="000000"/>
          <w:sz w:val="28"/>
        </w:rPr>
        <w:t>
      8) кәсіпкер – өз жобаларын ауылдық елді мекендерде, шағын қалаларда және моноқалаларда салалық шектеулерсіз іске асыратын және (немесе) іске асыруды жоспарлап отырған жеке кәсіпкерлік субъектісі;</w:t>
      </w:r>
    </w:p>
    <w:bookmarkEnd w:id="198"/>
    <w:bookmarkStart w:name="z245" w:id="199"/>
    <w:p>
      <w:pPr>
        <w:spacing w:after="0"/>
        <w:ind w:left="0"/>
        <w:jc w:val="both"/>
      </w:pPr>
      <w:r>
        <w:rPr>
          <w:rFonts w:ascii="Times New Roman"/>
          <w:b w:val="false"/>
          <w:i w:val="false"/>
          <w:color w:val="000000"/>
          <w:sz w:val="28"/>
        </w:rPr>
        <w:t>
      9) Бағдарламаның өңірлік үйлестірушісі – облыс (астана, республикалық маңызы бар қала) әкімі айқындайтын облыстық (астана, республикалық маңызы бар қала) деңгейде Бағдарламаның іске асырылуына жауапты жергілікті атқарушы органның құрылымдық бөлімшесі;</w:t>
      </w:r>
    </w:p>
    <w:bookmarkEnd w:id="199"/>
    <w:bookmarkStart w:name="z246" w:id="200"/>
    <w:p>
      <w:pPr>
        <w:spacing w:after="0"/>
        <w:ind w:left="0"/>
        <w:jc w:val="both"/>
      </w:pPr>
      <w:r>
        <w:rPr>
          <w:rFonts w:ascii="Times New Roman"/>
          <w:b w:val="false"/>
          <w:i w:val="false"/>
          <w:color w:val="000000"/>
          <w:sz w:val="28"/>
        </w:rPr>
        <w:t xml:space="preserve">
      10) өңірлік үйлестіру кеңесі (бұдан әрі – ӨҮК) – облыстардың, Астана және Алматы қалаларының әкімдері құратын және басқаратын, жалпы санының кемінде 50 %-ы бизнес-қоғамдастықтардың өкілдерінен тұратын консультативтік-кеңесші орган; </w:t>
      </w:r>
    </w:p>
    <w:bookmarkEnd w:id="200"/>
    <w:bookmarkStart w:name="z247" w:id="201"/>
    <w:p>
      <w:pPr>
        <w:spacing w:after="0"/>
        <w:ind w:left="0"/>
        <w:jc w:val="both"/>
      </w:pPr>
      <w:r>
        <w:rPr>
          <w:rFonts w:ascii="Times New Roman"/>
          <w:b w:val="false"/>
          <w:i w:val="false"/>
          <w:color w:val="000000"/>
          <w:sz w:val="28"/>
        </w:rPr>
        <w:t>
      11) қаржы агенттігі – "Даму" кәсіпкерлікті дамыту қоры" акционерлік қоғамы;</w:t>
      </w:r>
    </w:p>
    <w:bookmarkEnd w:id="201"/>
    <w:bookmarkStart w:name="z248" w:id="202"/>
    <w:p>
      <w:pPr>
        <w:spacing w:after="0"/>
        <w:ind w:left="0"/>
        <w:jc w:val="both"/>
      </w:pPr>
      <w:r>
        <w:rPr>
          <w:rFonts w:ascii="Times New Roman"/>
          <w:b w:val="false"/>
          <w:i w:val="false"/>
          <w:color w:val="000000"/>
          <w:sz w:val="28"/>
        </w:rPr>
        <w:t>
      12) уәкілетті орган – кәсіпкерлік жөніндегі уәкілетті орган.</w:t>
      </w:r>
    </w:p>
    <w:bookmarkEnd w:id="202"/>
    <w:bookmarkStart w:name="z249" w:id="203"/>
    <w:p>
      <w:pPr>
        <w:spacing w:after="0"/>
        <w:ind w:left="0"/>
        <w:jc w:val="left"/>
      </w:pPr>
      <w:r>
        <w:rPr>
          <w:rFonts w:ascii="Times New Roman"/>
          <w:b/>
          <w:i w:val="false"/>
          <w:color w:val="000000"/>
        </w:rPr>
        <w:t xml:space="preserve"> 3. Кепілдік беру шарттары</w:t>
      </w:r>
    </w:p>
    <w:bookmarkEnd w:id="203"/>
    <w:bookmarkStart w:name="z250" w:id="204"/>
    <w:p>
      <w:pPr>
        <w:spacing w:after="0"/>
        <w:ind w:left="0"/>
        <w:jc w:val="both"/>
      </w:pPr>
      <w:r>
        <w:rPr>
          <w:rFonts w:ascii="Times New Roman"/>
          <w:b w:val="false"/>
          <w:i w:val="false"/>
          <w:color w:val="000000"/>
          <w:sz w:val="28"/>
        </w:rPr>
        <w:t>
      5. Ішінара кепілдік беру кейін моноқалалардың, шағын қалалар мен ауылдық елді мекендердің кәсіпкерлеріне микрокредит беру мақсатында банктерден айналым қаражатын толықтыруға алынған МҚҰ-ның жаңа кредиттері бойынша ғана беріледі.</w:t>
      </w:r>
    </w:p>
    <w:bookmarkEnd w:id="204"/>
    <w:bookmarkStart w:name="z251" w:id="205"/>
    <w:p>
      <w:pPr>
        <w:spacing w:after="0"/>
        <w:ind w:left="0"/>
        <w:jc w:val="both"/>
      </w:pPr>
      <w:r>
        <w:rPr>
          <w:rFonts w:ascii="Times New Roman"/>
          <w:b w:val="false"/>
          <w:i w:val="false"/>
          <w:color w:val="000000"/>
          <w:sz w:val="28"/>
        </w:rPr>
        <w:t>
      6. Кепілдік беру бағдарламасына қатысатын МҚҰ-ға қойылатын талаптар:</w:t>
      </w:r>
    </w:p>
    <w:bookmarkEnd w:id="205"/>
    <w:bookmarkStart w:name="z252" w:id="206"/>
    <w:p>
      <w:pPr>
        <w:spacing w:after="0"/>
        <w:ind w:left="0"/>
        <w:jc w:val="both"/>
      </w:pPr>
      <w:r>
        <w:rPr>
          <w:rFonts w:ascii="Times New Roman"/>
          <w:b w:val="false"/>
          <w:i w:val="false"/>
          <w:color w:val="000000"/>
          <w:sz w:val="28"/>
        </w:rPr>
        <w:t>
      1) Қазақстан Республикасының Ұлттық Банкінде есептік тіркеуден өту, өтінімді қарау күніне Қазақстан Республикасының Ұлттық Банкі белгілеген пруденциялық нормативтерді орындауы;</w:t>
      </w:r>
    </w:p>
    <w:bookmarkEnd w:id="206"/>
    <w:bookmarkStart w:name="z253" w:id="207"/>
    <w:p>
      <w:pPr>
        <w:spacing w:after="0"/>
        <w:ind w:left="0"/>
        <w:jc w:val="both"/>
      </w:pPr>
      <w:r>
        <w:rPr>
          <w:rFonts w:ascii="Times New Roman"/>
          <w:b w:val="false"/>
          <w:i w:val="false"/>
          <w:color w:val="000000"/>
          <w:sz w:val="28"/>
        </w:rPr>
        <w:t>
      2) банкке өтінім берген күнге ағымдағы кредиттері, лизинг шарттары бойынша өтеу мерзімі өткен борыштарының болмауы;</w:t>
      </w:r>
    </w:p>
    <w:bookmarkEnd w:id="207"/>
    <w:bookmarkStart w:name="z254" w:id="208"/>
    <w:p>
      <w:pPr>
        <w:spacing w:after="0"/>
        <w:ind w:left="0"/>
        <w:jc w:val="both"/>
      </w:pPr>
      <w:r>
        <w:rPr>
          <w:rFonts w:ascii="Times New Roman"/>
          <w:b w:val="false"/>
          <w:i w:val="false"/>
          <w:color w:val="000000"/>
          <w:sz w:val="28"/>
        </w:rPr>
        <w:t>
      3) кепілдік алуға өтініш білдірген күннің алдындағы соңғы есептік күнге салық төлеу бойынша берешектің, міндетті зейнетақы жарналары мен бюджетке әлеуметтік аударымдар бойынша берешектің болмауы;</w:t>
      </w:r>
    </w:p>
    <w:bookmarkEnd w:id="208"/>
    <w:bookmarkStart w:name="z255" w:id="209"/>
    <w:p>
      <w:pPr>
        <w:spacing w:after="0"/>
        <w:ind w:left="0"/>
        <w:jc w:val="both"/>
      </w:pPr>
      <w:r>
        <w:rPr>
          <w:rFonts w:ascii="Times New Roman"/>
          <w:b w:val="false"/>
          <w:i w:val="false"/>
          <w:color w:val="000000"/>
          <w:sz w:val="28"/>
        </w:rPr>
        <w:t>
      4) МҚҰ проблемалы кредиттерінің жиынтық көлемі (өтеу мерзімін 30 күннен асыруға жол берген) банкке өтінім берген күнге МҚҰ кредиттік қоржынының көлемінен (берешектің қалдығынан) 10%-дан аспауға тиіс.</w:t>
      </w:r>
    </w:p>
    <w:bookmarkEnd w:id="209"/>
    <w:bookmarkStart w:name="z256" w:id="210"/>
    <w:p>
      <w:pPr>
        <w:spacing w:after="0"/>
        <w:ind w:left="0"/>
        <w:jc w:val="both"/>
      </w:pPr>
      <w:r>
        <w:rPr>
          <w:rFonts w:ascii="Times New Roman"/>
          <w:b w:val="false"/>
          <w:i w:val="false"/>
          <w:color w:val="000000"/>
          <w:sz w:val="28"/>
        </w:rPr>
        <w:t>
      5) МҚҰ-ның Бағдарлама шеңберінде кредит беретін банкпен үлестестігінің болмауы.</w:t>
      </w:r>
    </w:p>
    <w:bookmarkEnd w:id="210"/>
    <w:bookmarkStart w:name="z257" w:id="211"/>
    <w:p>
      <w:pPr>
        <w:spacing w:after="0"/>
        <w:ind w:left="0"/>
        <w:jc w:val="both"/>
      </w:pPr>
      <w:r>
        <w:rPr>
          <w:rFonts w:ascii="Times New Roman"/>
          <w:b w:val="false"/>
          <w:i w:val="false"/>
          <w:color w:val="000000"/>
          <w:sz w:val="28"/>
        </w:rPr>
        <w:t>
      7. Бағдарлама шеңберінде:</w:t>
      </w:r>
    </w:p>
    <w:bookmarkEnd w:id="211"/>
    <w:bookmarkStart w:name="z258" w:id="212"/>
    <w:p>
      <w:pPr>
        <w:spacing w:after="0"/>
        <w:ind w:left="0"/>
        <w:jc w:val="both"/>
      </w:pPr>
      <w:r>
        <w:rPr>
          <w:rFonts w:ascii="Times New Roman"/>
          <w:b w:val="false"/>
          <w:i w:val="false"/>
          <w:color w:val="000000"/>
          <w:sz w:val="28"/>
        </w:rPr>
        <w:t>
      1) акцизделетін тауарларды шығаруды көздейтін жобаларды іске асыруға;</w:t>
      </w:r>
    </w:p>
    <w:bookmarkEnd w:id="212"/>
    <w:bookmarkStart w:name="z259" w:id="213"/>
    <w:p>
      <w:pPr>
        <w:spacing w:after="0"/>
        <w:ind w:left="0"/>
        <w:jc w:val="both"/>
      </w:pPr>
      <w:r>
        <w:rPr>
          <w:rFonts w:ascii="Times New Roman"/>
          <w:b w:val="false"/>
          <w:i w:val="false"/>
          <w:color w:val="000000"/>
          <w:sz w:val="28"/>
        </w:rPr>
        <w:t>
      2) МҚҰ-ның бұрын алынған кредиттерін қайта қаржыландыруға;</w:t>
      </w:r>
    </w:p>
    <w:bookmarkEnd w:id="213"/>
    <w:bookmarkStart w:name="z260" w:id="214"/>
    <w:p>
      <w:pPr>
        <w:spacing w:after="0"/>
        <w:ind w:left="0"/>
        <w:jc w:val="both"/>
      </w:pPr>
      <w:r>
        <w:rPr>
          <w:rFonts w:ascii="Times New Roman"/>
          <w:b w:val="false"/>
          <w:i w:val="false"/>
          <w:color w:val="000000"/>
          <w:sz w:val="28"/>
        </w:rPr>
        <w:t>
      3) кредиттерге/лизинг шарттарына қызмет көрсету бойынша ағымдағы төлемдерді төлеу бойынша есептерді жүргізуге бағытталған кредиттер кепілдік беруге жатпайды.</w:t>
      </w:r>
    </w:p>
    <w:bookmarkEnd w:id="214"/>
    <w:bookmarkStart w:name="z261" w:id="215"/>
    <w:p>
      <w:pPr>
        <w:spacing w:after="0"/>
        <w:ind w:left="0"/>
        <w:jc w:val="both"/>
      </w:pPr>
      <w:r>
        <w:rPr>
          <w:rFonts w:ascii="Times New Roman"/>
          <w:b w:val="false"/>
          <w:i w:val="false"/>
          <w:color w:val="000000"/>
          <w:sz w:val="28"/>
        </w:rPr>
        <w:t>
      8. Кепілдік сомасы МҚҰ қаржылық жағдайын бағалауға байланысты болады, бұл ретте кепілдік мөлшері МҚҰ кредит қоржынының 15 %-ынан аспауға тиіс.</w:t>
      </w:r>
    </w:p>
    <w:bookmarkEnd w:id="215"/>
    <w:bookmarkStart w:name="z262" w:id="216"/>
    <w:p>
      <w:pPr>
        <w:spacing w:after="0"/>
        <w:ind w:left="0"/>
        <w:jc w:val="both"/>
      </w:pPr>
      <w:r>
        <w:rPr>
          <w:rFonts w:ascii="Times New Roman"/>
          <w:b w:val="false"/>
          <w:i w:val="false"/>
          <w:color w:val="000000"/>
          <w:sz w:val="28"/>
        </w:rPr>
        <w:t>
      9. Қаржы агенттігінің кепілдік мөлшері кредит сомасының 100 %-ына дейін, бірақ 500 миллион теңге құрайтын бір МҚҰ-ға кепілдік берудің жиынтық лимитінің шегінде жетуі мүмкін. Бұл ретте МҚҰ үшін қарыздың ең аз мөлшері кемінде 15 миллион теңгені құрауға тиіс.</w:t>
      </w:r>
    </w:p>
    <w:bookmarkEnd w:id="216"/>
    <w:bookmarkStart w:name="z263" w:id="217"/>
    <w:p>
      <w:pPr>
        <w:spacing w:after="0"/>
        <w:ind w:left="0"/>
        <w:jc w:val="both"/>
      </w:pPr>
      <w:r>
        <w:rPr>
          <w:rFonts w:ascii="Times New Roman"/>
          <w:b w:val="false"/>
          <w:i w:val="false"/>
          <w:color w:val="000000"/>
          <w:sz w:val="28"/>
        </w:rPr>
        <w:t>
      10. МҚҰ-ның кредиттері бойынша кепілдік беру шарттары:</w:t>
      </w:r>
    </w:p>
    <w:bookmarkEnd w:id="217"/>
    <w:bookmarkStart w:name="z264" w:id="218"/>
    <w:p>
      <w:pPr>
        <w:spacing w:after="0"/>
        <w:ind w:left="0"/>
        <w:jc w:val="both"/>
      </w:pPr>
      <w:r>
        <w:rPr>
          <w:rFonts w:ascii="Times New Roman"/>
          <w:b w:val="false"/>
          <w:i w:val="false"/>
          <w:color w:val="000000"/>
          <w:sz w:val="28"/>
        </w:rPr>
        <w:t>
      1) кредиттің (тердің) сомасы олармен үлестес тұлғалардың/компаниялардың кредиті (тері) бойынша берешектерін есепке алмай бір МҚҰ үшін есептеледі;</w:t>
      </w:r>
    </w:p>
    <w:bookmarkEnd w:id="218"/>
    <w:bookmarkStart w:name="z265" w:id="219"/>
    <w:p>
      <w:pPr>
        <w:spacing w:after="0"/>
        <w:ind w:left="0"/>
        <w:jc w:val="both"/>
      </w:pPr>
      <w:r>
        <w:rPr>
          <w:rFonts w:ascii="Times New Roman"/>
          <w:b w:val="false"/>
          <w:i w:val="false"/>
          <w:color w:val="000000"/>
          <w:sz w:val="28"/>
        </w:rPr>
        <w:t>
      2) Бағдарламаға қатысу үшін МҚҰ банкке беретін қамтамасыз ету мөлшерінің жеткілікті болуын есептеу кезінде жылжымалы/жылжымайтын мүлік (үшінші тұлғалардың мүлкін қоса алғанда), келешекте келіп түсетін мүлік, сондай-ақ талап қою құқығы есепке алынады;</w:t>
      </w:r>
    </w:p>
    <w:bookmarkEnd w:id="219"/>
    <w:bookmarkStart w:name="z266" w:id="220"/>
    <w:p>
      <w:pPr>
        <w:spacing w:after="0"/>
        <w:ind w:left="0"/>
        <w:jc w:val="both"/>
      </w:pPr>
      <w:r>
        <w:rPr>
          <w:rFonts w:ascii="Times New Roman"/>
          <w:b w:val="false"/>
          <w:i w:val="false"/>
          <w:color w:val="000000"/>
          <w:sz w:val="28"/>
        </w:rPr>
        <w:t>
      3) кепілдік беру мерзімі 3 (үш) жылдан аспайды;</w:t>
      </w:r>
    </w:p>
    <w:bookmarkEnd w:id="220"/>
    <w:bookmarkStart w:name="z267" w:id="221"/>
    <w:p>
      <w:pPr>
        <w:spacing w:after="0"/>
        <w:ind w:left="0"/>
        <w:jc w:val="both"/>
      </w:pPr>
      <w:r>
        <w:rPr>
          <w:rFonts w:ascii="Times New Roman"/>
          <w:b w:val="false"/>
          <w:i w:val="false"/>
          <w:color w:val="000000"/>
          <w:sz w:val="28"/>
        </w:rPr>
        <w:t xml:space="preserve">
      4) алынған кредитті игеру мерзімі 6 (алты) айдан аспауға тиіс; </w:t>
      </w:r>
    </w:p>
    <w:bookmarkEnd w:id="221"/>
    <w:bookmarkStart w:name="z268" w:id="222"/>
    <w:p>
      <w:pPr>
        <w:spacing w:after="0"/>
        <w:ind w:left="0"/>
        <w:jc w:val="both"/>
      </w:pPr>
      <w:r>
        <w:rPr>
          <w:rFonts w:ascii="Times New Roman"/>
          <w:b w:val="false"/>
          <w:i w:val="false"/>
          <w:color w:val="000000"/>
          <w:sz w:val="28"/>
        </w:rPr>
        <w:t xml:space="preserve">
      5) бір кәсіпкер үшін микрокредиттің жалпы сомасы МҚҰ алған кредит сомасының 20 %-ынан аспауға тиіс. </w:t>
      </w:r>
    </w:p>
    <w:bookmarkEnd w:id="222"/>
    <w:bookmarkStart w:name="z269" w:id="223"/>
    <w:p>
      <w:pPr>
        <w:spacing w:after="0"/>
        <w:ind w:left="0"/>
        <w:jc w:val="both"/>
      </w:pPr>
      <w:r>
        <w:rPr>
          <w:rFonts w:ascii="Times New Roman"/>
          <w:b w:val="false"/>
          <w:i w:val="false"/>
          <w:color w:val="000000"/>
          <w:sz w:val="28"/>
        </w:rPr>
        <w:t xml:space="preserve">
      11. Қаржы агенттігі МҚҰ-дан үлестес және байланысқан заңды және жеке тұлғалардың кепілдіктерінің берілуін талап етуге құқылы. </w:t>
      </w:r>
    </w:p>
    <w:bookmarkEnd w:id="223"/>
    <w:bookmarkStart w:name="z270" w:id="224"/>
    <w:p>
      <w:pPr>
        <w:spacing w:after="0"/>
        <w:ind w:left="0"/>
        <w:jc w:val="both"/>
      </w:pPr>
      <w:r>
        <w:rPr>
          <w:rFonts w:ascii="Times New Roman"/>
          <w:b w:val="false"/>
          <w:i w:val="false"/>
          <w:color w:val="000000"/>
          <w:sz w:val="28"/>
        </w:rPr>
        <w:t xml:space="preserve">
      12. Кепілдік шарты жасалатын кредит кредиттік желі ашу туралы дербес банктік қарыз шарты/келісім түрінде ресімделуге тиіс. </w:t>
      </w:r>
    </w:p>
    <w:bookmarkEnd w:id="224"/>
    <w:bookmarkStart w:name="z271" w:id="225"/>
    <w:p>
      <w:pPr>
        <w:spacing w:after="0"/>
        <w:ind w:left="0"/>
        <w:jc w:val="both"/>
      </w:pPr>
      <w:r>
        <w:rPr>
          <w:rFonts w:ascii="Times New Roman"/>
          <w:b w:val="false"/>
          <w:i w:val="false"/>
          <w:color w:val="000000"/>
          <w:sz w:val="28"/>
        </w:rPr>
        <w:t>
      13. МҚҰ кепілдік шартына қол қойылғанға дейін қаржы агенттігіне кепілдік беру мерзіміне байланысты кепілдік бергені үшін: 2 (екі) жылға дейін қоса алғанда кепілдік сомасының 1 %, 2 (екі) жылдан астам – кепілдік сомасының 2 % комиссия төлейді.</w:t>
      </w:r>
    </w:p>
    <w:bookmarkEnd w:id="225"/>
    <w:bookmarkStart w:name="z272" w:id="226"/>
    <w:p>
      <w:pPr>
        <w:spacing w:after="0"/>
        <w:ind w:left="0"/>
        <w:jc w:val="both"/>
      </w:pPr>
      <w:r>
        <w:rPr>
          <w:rFonts w:ascii="Times New Roman"/>
          <w:b w:val="false"/>
          <w:i w:val="false"/>
          <w:color w:val="000000"/>
          <w:sz w:val="28"/>
        </w:rPr>
        <w:t>
      14. Ішінара кепілдік беру номиналды сыйақы мөлшерлемесі кемінде жылдық 16 % кредиттер бойынша ғана жүзеге асырылуы мүмкін.</w:t>
      </w:r>
    </w:p>
    <w:bookmarkEnd w:id="226"/>
    <w:bookmarkStart w:name="z273" w:id="227"/>
    <w:p>
      <w:pPr>
        <w:spacing w:after="0"/>
        <w:ind w:left="0"/>
        <w:jc w:val="both"/>
      </w:pPr>
      <w:r>
        <w:rPr>
          <w:rFonts w:ascii="Times New Roman"/>
          <w:b w:val="false"/>
          <w:i w:val="false"/>
          <w:color w:val="000000"/>
          <w:sz w:val="28"/>
        </w:rPr>
        <w:t>
      15. Банк:</w:t>
      </w:r>
    </w:p>
    <w:bookmarkEnd w:id="227"/>
    <w:bookmarkStart w:name="z274" w:id="228"/>
    <w:p>
      <w:pPr>
        <w:spacing w:after="0"/>
        <w:ind w:left="0"/>
        <w:jc w:val="both"/>
      </w:pPr>
      <w:r>
        <w:rPr>
          <w:rFonts w:ascii="Times New Roman"/>
          <w:b w:val="false"/>
          <w:i w:val="false"/>
          <w:color w:val="000000"/>
          <w:sz w:val="28"/>
        </w:rPr>
        <w:t>
      1) МҚҰ бастама жасайтын кредит беру шарттарының өзгеруіне байланыстыларын;</w:t>
      </w:r>
    </w:p>
    <w:bookmarkEnd w:id="228"/>
    <w:bookmarkStart w:name="z275" w:id="229"/>
    <w:p>
      <w:pPr>
        <w:spacing w:after="0"/>
        <w:ind w:left="0"/>
        <w:jc w:val="both"/>
      </w:pPr>
      <w:r>
        <w:rPr>
          <w:rFonts w:ascii="Times New Roman"/>
          <w:b w:val="false"/>
          <w:i w:val="false"/>
          <w:color w:val="000000"/>
          <w:sz w:val="28"/>
        </w:rPr>
        <w:t>
      2) МҚҰ-ның кредит бойынша міндеттемелерді бұзу себебінен алынатындарын қоспағанда, кредитке байланысты қандай да бір комиссия, алым және (немесе) өзге де төлемдерді алмайды.</w:t>
      </w:r>
    </w:p>
    <w:bookmarkEnd w:id="229"/>
    <w:bookmarkStart w:name="z276" w:id="230"/>
    <w:p>
      <w:pPr>
        <w:spacing w:after="0"/>
        <w:ind w:left="0"/>
        <w:jc w:val="both"/>
      </w:pPr>
      <w:r>
        <w:rPr>
          <w:rFonts w:ascii="Times New Roman"/>
          <w:b w:val="false"/>
          <w:i w:val="false"/>
          <w:color w:val="000000"/>
          <w:sz w:val="28"/>
        </w:rPr>
        <w:t>
      16. Уәкілетті орган қаржы агенттігіне төлейтін кепілдік құны кепілдік сомасынан 20 % құрайды. Қаржы агенттігі өзінің қалауы бойынша алынған қаражатты әртүрлі қаржы құралдарына орналастыруға құқылы.</w:t>
      </w:r>
    </w:p>
    <w:bookmarkEnd w:id="230"/>
    <w:bookmarkStart w:name="z277" w:id="231"/>
    <w:p>
      <w:pPr>
        <w:spacing w:after="0"/>
        <w:ind w:left="0"/>
        <w:jc w:val="both"/>
      </w:pPr>
      <w:r>
        <w:rPr>
          <w:rFonts w:ascii="Times New Roman"/>
          <w:b w:val="false"/>
          <w:i w:val="false"/>
          <w:color w:val="000000"/>
          <w:sz w:val="28"/>
        </w:rPr>
        <w:t>
      17. Қаржы агенттігі төлеген банк талаптары қаржы агенттігінің кепілі бойынша қалыптастырылған кредит қоржынының көлемінен (берешек қалдығынан) 10 %-дан жоғары шектен асып кеткен кезде, банктің мұндай кредиттері бойынша одан әрі кепілдік беру тоқтатылады.</w:t>
      </w:r>
    </w:p>
    <w:bookmarkEnd w:id="231"/>
    <w:bookmarkStart w:name="z278" w:id="232"/>
    <w:p>
      <w:pPr>
        <w:spacing w:after="0"/>
        <w:ind w:left="0"/>
        <w:jc w:val="both"/>
      </w:pPr>
      <w:r>
        <w:rPr>
          <w:rFonts w:ascii="Times New Roman"/>
          <w:b w:val="false"/>
          <w:i w:val="false"/>
          <w:color w:val="000000"/>
          <w:sz w:val="28"/>
        </w:rPr>
        <w:t>
      18. Қаржы агенттігі:</w:t>
      </w:r>
    </w:p>
    <w:bookmarkEnd w:id="232"/>
    <w:bookmarkStart w:name="z602" w:id="233"/>
    <w:p>
      <w:pPr>
        <w:spacing w:after="0"/>
        <w:ind w:left="0"/>
        <w:jc w:val="both"/>
      </w:pPr>
      <w:r>
        <w:rPr>
          <w:rFonts w:ascii="Times New Roman"/>
          <w:b w:val="false"/>
          <w:i w:val="false"/>
          <w:color w:val="000000"/>
          <w:sz w:val="28"/>
        </w:rPr>
        <w:t>
      1) кредит және МҚҰ Бағдарлама мен Қағидалар талаптарына сәйкес келмеген;</w:t>
      </w:r>
    </w:p>
    <w:bookmarkEnd w:id="233"/>
    <w:bookmarkStart w:name="z603" w:id="234"/>
    <w:p>
      <w:pPr>
        <w:spacing w:after="0"/>
        <w:ind w:left="0"/>
        <w:jc w:val="both"/>
      </w:pPr>
      <w:r>
        <w:rPr>
          <w:rFonts w:ascii="Times New Roman"/>
          <w:b w:val="false"/>
          <w:i w:val="false"/>
          <w:color w:val="000000"/>
          <w:sz w:val="28"/>
        </w:rPr>
        <w:t xml:space="preserve">
      2) Бағдарламаның әлеуетті қатысушысының және онымен үлестес заңды және жеке тұлғалардың теріс кредиттік тарихы болған; </w:t>
      </w:r>
    </w:p>
    <w:bookmarkEnd w:id="234"/>
    <w:bookmarkStart w:name="z604" w:id="235"/>
    <w:p>
      <w:pPr>
        <w:spacing w:after="0"/>
        <w:ind w:left="0"/>
        <w:jc w:val="both"/>
      </w:pPr>
      <w:r>
        <w:rPr>
          <w:rFonts w:ascii="Times New Roman"/>
          <w:b w:val="false"/>
          <w:i w:val="false"/>
          <w:color w:val="000000"/>
          <w:sz w:val="28"/>
        </w:rPr>
        <w:t>
      3) атқарушы сот өндірісі, төленбеген айыппұлдар, МҚҰ-ны жосықсыз өнім берушілер немесе нарық қатысушылары тізіліміне енгізу туралы ақпарат болған, заңнама бұзылған, құрылтайшылардың/акционерлердің және МҚҰ-мен байланысты өзге де тұлғалардың азаматтық-құқықтық дәрменсіздігі жағдайында;</w:t>
      </w:r>
    </w:p>
    <w:bookmarkEnd w:id="235"/>
    <w:bookmarkStart w:name="z605" w:id="236"/>
    <w:p>
      <w:pPr>
        <w:spacing w:after="0"/>
        <w:ind w:left="0"/>
        <w:jc w:val="both"/>
      </w:pPr>
      <w:r>
        <w:rPr>
          <w:rFonts w:ascii="Times New Roman"/>
          <w:b w:val="false"/>
          <w:i w:val="false"/>
          <w:color w:val="000000"/>
          <w:sz w:val="28"/>
        </w:rPr>
        <w:t>
      4) шығынды қызмет, төлем қабілеттілігі және кредит қабілеттілігі болмаған жағдайда кепілдік беруден бас тартуға құқылы.</w:t>
      </w:r>
    </w:p>
    <w:bookmarkEnd w:id="236"/>
    <w:bookmarkStart w:name="z606" w:id="237"/>
    <w:p>
      <w:pPr>
        <w:spacing w:after="0"/>
        <w:ind w:left="0"/>
        <w:jc w:val="left"/>
      </w:pPr>
      <w:r>
        <w:rPr>
          <w:rFonts w:ascii="Times New Roman"/>
          <w:b/>
          <w:i w:val="false"/>
          <w:color w:val="000000"/>
        </w:rPr>
        <w:t xml:space="preserve"> 4. Кепілдік беру үшін Бағдарламаға қатысушылардың өзара іс-қимыл жасау тәртібі</w:t>
      </w:r>
    </w:p>
    <w:bookmarkEnd w:id="237"/>
    <w:bookmarkStart w:name="z607" w:id="238"/>
    <w:p>
      <w:pPr>
        <w:spacing w:after="0"/>
        <w:ind w:left="0"/>
        <w:jc w:val="both"/>
      </w:pPr>
      <w:r>
        <w:rPr>
          <w:rFonts w:ascii="Times New Roman"/>
          <w:b w:val="false"/>
          <w:i w:val="false"/>
          <w:color w:val="000000"/>
          <w:sz w:val="28"/>
        </w:rPr>
        <w:t>
      19. МҚҰ банкке кредит алуға өтініш береді.</w:t>
      </w:r>
    </w:p>
    <w:bookmarkEnd w:id="238"/>
    <w:bookmarkStart w:name="z608" w:id="239"/>
    <w:p>
      <w:pPr>
        <w:spacing w:after="0"/>
        <w:ind w:left="0"/>
        <w:jc w:val="both"/>
      </w:pPr>
      <w:r>
        <w:rPr>
          <w:rFonts w:ascii="Times New Roman"/>
          <w:b w:val="false"/>
          <w:i w:val="false"/>
          <w:color w:val="000000"/>
          <w:sz w:val="28"/>
        </w:rPr>
        <w:t>
      20. Банк МҚҰ-ның өтінішін банктің ішкі құжаттарында белгіленген рәсімдерге сәйкес дербес қарайды, кредитке кешенді сараптама жүргізеді, МҚҰ ұсынған құжаттарды, МҚҰ қаржылық жағдайын талдайды, МҚҰ ұсынған кепілдік мүлікті (бар болса) бағалау туралы қорытынды негізінде МҚҰ қамтамасыз етудің кепілдік құнын бағалауды жүргізеді және қамтамасыз ету жеткіліксіз болған/болмаған жағдайда кредитті қаржы агенттігінің ішінара кепілдігімен кредит беру мүмкіндігі туралы шешім қабылдау үшін Банктің ішкі кредиттік саясатын іске асыратын уәкілетті органның қарауына шығарады.</w:t>
      </w:r>
    </w:p>
    <w:bookmarkEnd w:id="239"/>
    <w:bookmarkStart w:name="z609" w:id="240"/>
    <w:p>
      <w:pPr>
        <w:spacing w:after="0"/>
        <w:ind w:left="0"/>
        <w:jc w:val="both"/>
      </w:pPr>
      <w:r>
        <w:rPr>
          <w:rFonts w:ascii="Times New Roman"/>
          <w:b w:val="false"/>
          <w:i w:val="false"/>
          <w:color w:val="000000"/>
          <w:sz w:val="28"/>
        </w:rPr>
        <w:t>
      21. Оң шешім қабылданған жағдайда банк банктің ішкі кредиттік саясатын іске асыратын уәкілетті орган шешім қабылдаған күннен бастап 2 (екі) жұмыс күні ішінде қаржы агенттігіне:</w:t>
      </w:r>
    </w:p>
    <w:bookmarkEnd w:id="240"/>
    <w:bookmarkStart w:name="z610" w:id="241"/>
    <w:p>
      <w:pPr>
        <w:spacing w:after="0"/>
        <w:ind w:left="0"/>
        <w:jc w:val="both"/>
      </w:pPr>
      <w:r>
        <w:rPr>
          <w:rFonts w:ascii="Times New Roman"/>
          <w:b w:val="false"/>
          <w:i w:val="false"/>
          <w:color w:val="000000"/>
          <w:sz w:val="28"/>
        </w:rPr>
        <w:t>
      1) кепілдік сомасын есептей отырып, кредит беру мүмкіндігі туралы оң шешім бар хатты;</w:t>
      </w:r>
    </w:p>
    <w:bookmarkEnd w:id="241"/>
    <w:bookmarkStart w:name="z611" w:id="242"/>
    <w:p>
      <w:pPr>
        <w:spacing w:after="0"/>
        <w:ind w:left="0"/>
        <w:jc w:val="both"/>
      </w:pPr>
      <w:r>
        <w:rPr>
          <w:rFonts w:ascii="Times New Roman"/>
          <w:b w:val="false"/>
          <w:i w:val="false"/>
          <w:color w:val="000000"/>
          <w:sz w:val="28"/>
        </w:rPr>
        <w:t xml:space="preserve">
      2) кепілдік беру туралы мәселені қарау үшін осы </w:t>
      </w:r>
    </w:p>
    <w:bookmarkEnd w:id="242"/>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қажетті құжаттарды жолдайды.</w:t>
      </w:r>
    </w:p>
    <w:bookmarkStart w:name="z612" w:id="243"/>
    <w:p>
      <w:pPr>
        <w:spacing w:after="0"/>
        <w:ind w:left="0"/>
        <w:jc w:val="both"/>
      </w:pPr>
      <w:r>
        <w:rPr>
          <w:rFonts w:ascii="Times New Roman"/>
          <w:b w:val="false"/>
          <w:i w:val="false"/>
          <w:color w:val="000000"/>
          <w:sz w:val="28"/>
        </w:rPr>
        <w:t>
      22. Қаржы агенттігі банктен құжаттарды алғаннан кейін 10 (он) жұмыс күні ішінде алынған құжаттарды қарайды және кепілдік беру/бермеу туралы шешім қабылдау үшін кредитті қаржы агенттігінің уәкілетті органына қарауға шығарады.</w:t>
      </w:r>
    </w:p>
    <w:bookmarkEnd w:id="243"/>
    <w:bookmarkStart w:name="z613" w:id="244"/>
    <w:p>
      <w:pPr>
        <w:spacing w:after="0"/>
        <w:ind w:left="0"/>
        <w:jc w:val="both"/>
      </w:pPr>
      <w:r>
        <w:rPr>
          <w:rFonts w:ascii="Times New Roman"/>
          <w:b w:val="false"/>
          <w:i w:val="false"/>
          <w:color w:val="000000"/>
          <w:sz w:val="28"/>
        </w:rPr>
        <w:t>
      23. Ұсынылған құжаттарға ескертулер болған және (немесе) қосымша ақпарат ұсыну қажет болған жағдайда, қаржы агенттігі анықталған ескертулерді және (немесе) ақпарат ұсыну туралы сұрау салуды 3 (үш) жұмыс күні ішінде жою және (немесе) ақпарат ұсыну үшін Банкке және МҚҰ-ға жолдайды. Бұл ретте қаржы агенттігі үшін жоғарыда көрсетілген құжаттарды қарау мерзімі қайта басталады.</w:t>
      </w:r>
    </w:p>
    <w:bookmarkEnd w:id="244"/>
    <w:bookmarkStart w:name="z614" w:id="245"/>
    <w:p>
      <w:pPr>
        <w:spacing w:after="0"/>
        <w:ind w:left="0"/>
        <w:jc w:val="both"/>
      </w:pPr>
      <w:r>
        <w:rPr>
          <w:rFonts w:ascii="Times New Roman"/>
          <w:b w:val="false"/>
          <w:i w:val="false"/>
          <w:color w:val="000000"/>
          <w:sz w:val="28"/>
        </w:rPr>
        <w:t xml:space="preserve">
      24. Қаржы агенттігі кепілдік беру (бермеу) туралы оң/теріс шешім қабылдаған жағдайда қаржы агенттігі 2 (екі) жұмыс күні ішінде банкке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кепілдік беру (бермеу) мүмкіндігі туралы шешіммен бірге хат жолдайды.</w:t>
      </w:r>
    </w:p>
    <w:bookmarkEnd w:id="245"/>
    <w:p>
      <w:pPr>
        <w:spacing w:after="0"/>
        <w:ind w:left="0"/>
        <w:jc w:val="both"/>
      </w:pPr>
      <w:r>
        <w:rPr>
          <w:rFonts w:ascii="Times New Roman"/>
          <w:b w:val="false"/>
          <w:i w:val="false"/>
          <w:color w:val="000000"/>
          <w:sz w:val="28"/>
        </w:rPr>
        <w:t>
      МҚҰ кредиті бойынша теріс шешім қабылданған жағдайда осындай шешім туралы хатта теріс шешімнің себептері көрсетілуге тиіс.</w:t>
      </w:r>
    </w:p>
    <w:bookmarkStart w:name="z615" w:id="246"/>
    <w:p>
      <w:pPr>
        <w:spacing w:after="0"/>
        <w:ind w:left="0"/>
        <w:jc w:val="both"/>
      </w:pPr>
      <w:r>
        <w:rPr>
          <w:rFonts w:ascii="Times New Roman"/>
          <w:b w:val="false"/>
          <w:i w:val="false"/>
          <w:color w:val="000000"/>
          <w:sz w:val="28"/>
        </w:rPr>
        <w:t>
      25. Банк қаржы агенттігінің кепілдік беру мүмкіндігі туралы оң шешімі бар хатын алғаннан кейін банк МҚҰ-ға кепілдің қажетті сомасын есебін көрсете отырып, кредит талаптары туралы тиісті хат жолдайды.</w:t>
      </w:r>
    </w:p>
    <w:bookmarkEnd w:id="246"/>
    <w:bookmarkStart w:name="z616" w:id="247"/>
    <w:p>
      <w:pPr>
        <w:spacing w:after="0"/>
        <w:ind w:left="0"/>
        <w:jc w:val="both"/>
      </w:pPr>
      <w:r>
        <w:rPr>
          <w:rFonts w:ascii="Times New Roman"/>
          <w:b w:val="false"/>
          <w:i w:val="false"/>
          <w:color w:val="000000"/>
          <w:sz w:val="28"/>
        </w:rPr>
        <w:t>
      26. Банктен хат алғаннан кейін, МҚҰ Бағдарламаның жергілікті үйлестірушісіне (Астана және Алматы қалаларында – Бағдарламаның өңірлік үйлестірушісіне) өтініш жібереді, оған мынадай құжаттар қоса беріледі:</w:t>
      </w:r>
    </w:p>
    <w:bookmarkEnd w:id="247"/>
    <w:p>
      <w:pPr>
        <w:spacing w:after="0"/>
        <w:ind w:left="0"/>
        <w:jc w:val="both"/>
      </w:pPr>
      <w:r>
        <w:rPr>
          <w:rFonts w:ascii="Times New Roman"/>
          <w:b w:val="false"/>
          <w:i w:val="false"/>
          <w:color w:val="000000"/>
          <w:sz w:val="28"/>
        </w:rPr>
        <w:t>
      мемлекеттік тіркеу/қайта тіркеу туралы куәлік/анықтама/МҚҰ ретінде тіркелгендігін растайтын құжат (мөрмен (бар болса) расталған көшірме);</w:t>
      </w:r>
    </w:p>
    <w:p>
      <w:pPr>
        <w:spacing w:after="0"/>
        <w:ind w:left="0"/>
        <w:jc w:val="both"/>
      </w:pPr>
      <w:r>
        <w:rPr>
          <w:rFonts w:ascii="Times New Roman"/>
          <w:b w:val="false"/>
          <w:i w:val="false"/>
          <w:color w:val="000000"/>
          <w:sz w:val="28"/>
        </w:rPr>
        <w:t>
      МҚҰ қаржы агенттігіне өтінім берген күннен бастап күнтізбелік  30 (отыз) күннен кешіктірмей берілген бюджетке міндетті төлемдер бойынша берешектің бары/жоғы туралы салық органының анықтамасы;</w:t>
      </w:r>
    </w:p>
    <w:p>
      <w:pPr>
        <w:spacing w:after="0"/>
        <w:ind w:left="0"/>
        <w:jc w:val="both"/>
      </w:pPr>
      <w:r>
        <w:rPr>
          <w:rFonts w:ascii="Times New Roman"/>
          <w:b w:val="false"/>
          <w:i w:val="false"/>
          <w:color w:val="000000"/>
          <w:sz w:val="28"/>
        </w:rPr>
        <w:t>
      дебиторлық және кредиторлық берешекті ашып көрсете отырып, қаржы жағдайы туралы талдау жасауға мүмкіндік беретін салық декларациясының көшірмесін және (немесе) интернет-ресурстарында орналастырылған ақпаратты қоса отырып, МҚҰ қаржылық есептерінің көшірмесі;</w:t>
      </w:r>
    </w:p>
    <w:p>
      <w:pPr>
        <w:spacing w:after="0"/>
        <w:ind w:left="0"/>
        <w:jc w:val="both"/>
      </w:pPr>
      <w:r>
        <w:rPr>
          <w:rFonts w:ascii="Times New Roman"/>
          <w:b w:val="false"/>
          <w:i w:val="false"/>
          <w:color w:val="000000"/>
          <w:sz w:val="28"/>
        </w:rPr>
        <w:t>
      кепілдік сомасының есебімен МҚҰ кредит беру мүмкіндігі туралы оң шешімі бар банктің хаты;</w:t>
      </w:r>
    </w:p>
    <w:p>
      <w:pPr>
        <w:spacing w:after="0"/>
        <w:ind w:left="0"/>
        <w:jc w:val="both"/>
      </w:pPr>
      <w:r>
        <w:rPr>
          <w:rFonts w:ascii="Times New Roman"/>
          <w:b w:val="false"/>
          <w:i w:val="false"/>
          <w:color w:val="000000"/>
          <w:sz w:val="28"/>
        </w:rPr>
        <w:t>
      МҚҰ-ға кепілдік беру мүмкіндігі туралы оң шешімі бар қаржы агенттігі хатының көшірмесі.</w:t>
      </w:r>
    </w:p>
    <w:bookmarkStart w:name="z617" w:id="248"/>
    <w:p>
      <w:pPr>
        <w:spacing w:after="0"/>
        <w:ind w:left="0"/>
        <w:jc w:val="both"/>
      </w:pPr>
      <w:r>
        <w:rPr>
          <w:rFonts w:ascii="Times New Roman"/>
          <w:b w:val="false"/>
          <w:i w:val="false"/>
          <w:color w:val="000000"/>
          <w:sz w:val="28"/>
        </w:rPr>
        <w:t>
      27. Бағдарламаның жергілікті/өңірлік үйлестірушісі МҚҰ-дан барлық құжаттарды, ақпаратты және өтініштерді алғаннан кейін өтінішпен бірге ұсынылған міндетті құжаттардың толықтығын тексеруді жүзеге асырады. Құжаттар топтамасы толық ұсынылмаған жағдайда Бағдарламаның жергілікті үйлестірушісі бір күндік мерзімде ұсынылған құжаттарды қараусыз МҚҰ-ға қайтарады.</w:t>
      </w:r>
    </w:p>
    <w:bookmarkEnd w:id="248"/>
    <w:bookmarkStart w:name="z618" w:id="249"/>
    <w:p>
      <w:pPr>
        <w:spacing w:after="0"/>
        <w:ind w:left="0"/>
        <w:jc w:val="both"/>
      </w:pPr>
      <w:r>
        <w:rPr>
          <w:rFonts w:ascii="Times New Roman"/>
          <w:b w:val="false"/>
          <w:i w:val="false"/>
          <w:color w:val="000000"/>
          <w:sz w:val="28"/>
        </w:rPr>
        <w:t>
      28. Бағдарламаның жергілікті үйлестірушісі/Астана және Алматы қалаларының МҚҰ топтамасы барлық құжаттарды және ақпаратты алған/қалыптастырған күннен бастап 2 (екі) жұмыс күні ішінде кредит бойынша құжаттар топтамасын Бағдарламаның өңірлік үйлестірушісіне жібереді, Бағдарламаның өңірлік үйлестірушісі мынадай іс-шараларды жүзеге асырады:</w:t>
      </w:r>
    </w:p>
    <w:bookmarkEnd w:id="249"/>
    <w:p>
      <w:pPr>
        <w:spacing w:after="0"/>
        <w:ind w:left="0"/>
        <w:jc w:val="both"/>
      </w:pPr>
      <w:r>
        <w:rPr>
          <w:rFonts w:ascii="Times New Roman"/>
          <w:b w:val="false"/>
          <w:i w:val="false"/>
          <w:color w:val="000000"/>
          <w:sz w:val="28"/>
        </w:rPr>
        <w:t>
      МҚҰ-ны Бағдарлама талаптарына сәйкестігін тұрғысынан тексереді;</w:t>
      </w:r>
    </w:p>
    <w:p>
      <w:pPr>
        <w:spacing w:after="0"/>
        <w:ind w:left="0"/>
        <w:jc w:val="both"/>
      </w:pPr>
      <w:r>
        <w:rPr>
          <w:rFonts w:ascii="Times New Roman"/>
          <w:b w:val="false"/>
          <w:i w:val="false"/>
          <w:color w:val="000000"/>
          <w:sz w:val="28"/>
        </w:rPr>
        <w:t>
      ұсыныстарды, күн тәртібін қалыптастыру, ӨҮК отырысы өткізілетін күнді, уақытты және орынды анықтайды, бұл туралы ӨҮК барлық мүшелерін хабардар етеді;</w:t>
      </w:r>
    </w:p>
    <w:p>
      <w:pPr>
        <w:spacing w:after="0"/>
        <w:ind w:left="0"/>
        <w:jc w:val="both"/>
      </w:pPr>
      <w:r>
        <w:rPr>
          <w:rFonts w:ascii="Times New Roman"/>
          <w:b w:val="false"/>
          <w:i w:val="false"/>
          <w:color w:val="000000"/>
          <w:sz w:val="28"/>
        </w:rPr>
        <w:t>
      барлық құжаттар мен ақпаратты алған күннен бастап 2 (екі) жұмыс күні ішінде құжаттардың толық топтамасын бірге қоса отырып, МҚҰ тізімін ӨҮК қарауына енгізеді.</w:t>
      </w:r>
    </w:p>
    <w:bookmarkStart w:name="z619" w:id="250"/>
    <w:p>
      <w:pPr>
        <w:spacing w:after="0"/>
        <w:ind w:left="0"/>
        <w:jc w:val="both"/>
      </w:pPr>
      <w:r>
        <w:rPr>
          <w:rFonts w:ascii="Times New Roman"/>
          <w:b w:val="false"/>
          <w:i w:val="false"/>
          <w:color w:val="000000"/>
          <w:sz w:val="28"/>
        </w:rPr>
        <w:t>
      29. Осы Қағидалардың және (немесе) Қазақстан Республикасының өзге нормативтік құқықтық актілерінің талаптарына сәйкес келмейтін құжаттар ұсынылған жағдайда Бағдарламаның өңірлік үйлестірушісі ұсынылған құжаттарды берілген құжаттар бойынша нақты кемшіліктерді көрсете отырып, пысықтау үшін Бағдарламаның жергілікті үйлестірушісіне (Астана және Алматы қалалары бойынша) қайтарады.</w:t>
      </w:r>
    </w:p>
    <w:bookmarkEnd w:id="250"/>
    <w:bookmarkStart w:name="z620" w:id="251"/>
    <w:p>
      <w:pPr>
        <w:spacing w:after="0"/>
        <w:ind w:left="0"/>
        <w:jc w:val="both"/>
      </w:pPr>
      <w:r>
        <w:rPr>
          <w:rFonts w:ascii="Times New Roman"/>
          <w:b w:val="false"/>
          <w:i w:val="false"/>
          <w:color w:val="000000"/>
          <w:sz w:val="28"/>
        </w:rPr>
        <w:t>
      30. ӨҮК отырысы кредиттер тізімінің қалыптастырылу шамасына қарай, бірақ айына 2 (екі) реттен сиретпей өткізіледі.</w:t>
      </w:r>
    </w:p>
    <w:bookmarkEnd w:id="251"/>
    <w:bookmarkStart w:name="z621" w:id="252"/>
    <w:p>
      <w:pPr>
        <w:spacing w:after="0"/>
        <w:ind w:left="0"/>
        <w:jc w:val="both"/>
      </w:pPr>
      <w:r>
        <w:rPr>
          <w:rFonts w:ascii="Times New Roman"/>
          <w:b w:val="false"/>
          <w:i w:val="false"/>
          <w:color w:val="000000"/>
          <w:sz w:val="28"/>
        </w:rPr>
        <w:t>
      31. ӨҮК 10 (он) жұмыс күні ішінде жобаларды Бағдарламаның өлшемшарттарына сәйкестігі тұрғысынан қарайды және кепілдік беру мүмкіндігі (мүмкін еместігі) туралы шешім қабылдайды.</w:t>
      </w:r>
    </w:p>
    <w:bookmarkEnd w:id="252"/>
    <w:bookmarkStart w:name="z622" w:id="253"/>
    <w:p>
      <w:pPr>
        <w:spacing w:after="0"/>
        <w:ind w:left="0"/>
        <w:jc w:val="both"/>
      </w:pPr>
      <w:r>
        <w:rPr>
          <w:rFonts w:ascii="Times New Roman"/>
          <w:b w:val="false"/>
          <w:i w:val="false"/>
          <w:color w:val="000000"/>
          <w:sz w:val="28"/>
        </w:rPr>
        <w:t>
      32. ӨҮК мүшелерінің саны 12 адамнан аспауға тиіс, олардың ішінде кемінде 50 %-ын кәсіпкерлік қоғамдастығы құрауға тиіс.</w:t>
      </w:r>
    </w:p>
    <w:bookmarkEnd w:id="253"/>
    <w:bookmarkStart w:name="z623" w:id="254"/>
    <w:p>
      <w:pPr>
        <w:spacing w:after="0"/>
        <w:ind w:left="0"/>
        <w:jc w:val="both"/>
      </w:pPr>
      <w:r>
        <w:rPr>
          <w:rFonts w:ascii="Times New Roman"/>
          <w:b w:val="false"/>
          <w:i w:val="false"/>
          <w:color w:val="000000"/>
          <w:sz w:val="28"/>
        </w:rPr>
        <w:t>
      33. ӨҮК отырысы ӨҮК мүшелері санының кемінде үштен екісі (кворум) қатысқан жағдайда өткізіледі. Шешімдер қатысушылардың жалпы санының кемінде үштен екісінің (кворум) даусымен қабылданады.</w:t>
      </w:r>
    </w:p>
    <w:bookmarkEnd w:id="254"/>
    <w:bookmarkStart w:name="z624" w:id="255"/>
    <w:p>
      <w:pPr>
        <w:spacing w:after="0"/>
        <w:ind w:left="0"/>
        <w:jc w:val="both"/>
      </w:pPr>
      <w:r>
        <w:rPr>
          <w:rFonts w:ascii="Times New Roman"/>
          <w:b w:val="false"/>
          <w:i w:val="false"/>
          <w:color w:val="000000"/>
          <w:sz w:val="28"/>
        </w:rPr>
        <w:t>
      34. ӨҮК өткізілетін отырыс шеңберінде мынадай іс-шараларды:</w:t>
      </w:r>
    </w:p>
    <w:bookmarkEnd w:id="255"/>
    <w:bookmarkStart w:name="z625" w:id="256"/>
    <w:p>
      <w:pPr>
        <w:spacing w:after="0"/>
        <w:ind w:left="0"/>
        <w:jc w:val="both"/>
      </w:pPr>
      <w:r>
        <w:rPr>
          <w:rFonts w:ascii="Times New Roman"/>
          <w:b w:val="false"/>
          <w:i w:val="false"/>
          <w:color w:val="000000"/>
          <w:sz w:val="28"/>
        </w:rPr>
        <w:t>
      МҚҰ және алынатын кредиттің Бағдарламаның өлшемшарттарына және жергілікті даму бағдарламаларына сәйкестігін тексеруді;</w:t>
      </w:r>
    </w:p>
    <w:bookmarkEnd w:id="256"/>
    <w:p>
      <w:pPr>
        <w:spacing w:after="0"/>
        <w:ind w:left="0"/>
        <w:jc w:val="both"/>
      </w:pPr>
      <w:r>
        <w:rPr>
          <w:rFonts w:ascii="Times New Roman"/>
          <w:b w:val="false"/>
          <w:i w:val="false"/>
          <w:color w:val="000000"/>
          <w:sz w:val="28"/>
        </w:rPr>
        <w:t>
      Бағдарламаның бірінші бағыты шеңберінде іске асырылатын МҚҰ алатын кредитті, сондай-ақ МҚҰ өтінішінде көрсетілген ақпаратты қарауды, өтінішпен бірге ұсынылған әрбір МҚҰ бойынша құжаттар топтамасын зерделеуді;</w:t>
      </w:r>
    </w:p>
    <w:p>
      <w:pPr>
        <w:spacing w:after="0"/>
        <w:ind w:left="0"/>
        <w:jc w:val="both"/>
      </w:pPr>
      <w:r>
        <w:rPr>
          <w:rFonts w:ascii="Times New Roman"/>
          <w:b w:val="false"/>
          <w:i w:val="false"/>
          <w:color w:val="000000"/>
          <w:sz w:val="28"/>
        </w:rPr>
        <w:t>
      ұсынылған құжаттар бойынша ӨҮК мүшелерінің арасында талқылау жүргізуді;</w:t>
      </w:r>
    </w:p>
    <w:p>
      <w:pPr>
        <w:spacing w:after="0"/>
        <w:ind w:left="0"/>
        <w:jc w:val="both"/>
      </w:pPr>
      <w:r>
        <w:rPr>
          <w:rFonts w:ascii="Times New Roman"/>
          <w:b w:val="false"/>
          <w:i w:val="false"/>
          <w:color w:val="000000"/>
          <w:sz w:val="28"/>
        </w:rPr>
        <w:t>
      МҚҰ кредитін қарау нәтижелері бойынша МҚҰ кредиті бойынша кепілдік беру мүмкіндігі/мүмкін еместігі туралы шешім қабылдауды, жүзеге асырады, ол хаттамамен ресімделеді, бұл ретте хаттамада жекелеген МҚҰ-ны Бағдарламаға қатыстырудан бас тарту себебі міндетті түрде көрсетілуге тиіс.</w:t>
      </w:r>
    </w:p>
    <w:bookmarkStart w:name="z626" w:id="257"/>
    <w:p>
      <w:pPr>
        <w:spacing w:after="0"/>
        <w:ind w:left="0"/>
        <w:jc w:val="both"/>
      </w:pPr>
      <w:r>
        <w:rPr>
          <w:rFonts w:ascii="Times New Roman"/>
          <w:b w:val="false"/>
          <w:i w:val="false"/>
          <w:color w:val="000000"/>
          <w:sz w:val="28"/>
        </w:rPr>
        <w:t>
      35. Бағдарламаның өңірлік үйлестірушісі ӨҮК отырысы өткізілгеннен кейін 1 (бір) жұмыс күні ішінде:</w:t>
      </w:r>
    </w:p>
    <w:bookmarkEnd w:id="257"/>
    <w:p>
      <w:pPr>
        <w:spacing w:after="0"/>
        <w:ind w:left="0"/>
        <w:jc w:val="both"/>
      </w:pPr>
      <w:r>
        <w:rPr>
          <w:rFonts w:ascii="Times New Roman"/>
          <w:b w:val="false"/>
          <w:i w:val="false"/>
          <w:color w:val="000000"/>
          <w:sz w:val="28"/>
        </w:rPr>
        <w:t>
      ӨҮК хаттамасының көшірмесін/хаттамасынан үзінді көшірмені Бағдарламаның жергілікті үйлестірушісіне, банкке және қаржы агенттігіне;</w:t>
      </w:r>
    </w:p>
    <w:p>
      <w:pPr>
        <w:spacing w:after="0"/>
        <w:ind w:left="0"/>
        <w:jc w:val="both"/>
      </w:pPr>
      <w:r>
        <w:rPr>
          <w:rFonts w:ascii="Times New Roman"/>
          <w:b w:val="false"/>
          <w:i w:val="false"/>
          <w:color w:val="000000"/>
          <w:sz w:val="28"/>
        </w:rPr>
        <w:t xml:space="preserve">
      кредитті ӨҮК-те қарау нәтижелері туралы Астана және Алматы қалаларының МҚҰ-сына жазбаша хабарлама жібереді. </w:t>
      </w:r>
    </w:p>
    <w:bookmarkStart w:name="z627" w:id="258"/>
    <w:p>
      <w:pPr>
        <w:spacing w:after="0"/>
        <w:ind w:left="0"/>
        <w:jc w:val="both"/>
      </w:pPr>
      <w:r>
        <w:rPr>
          <w:rFonts w:ascii="Times New Roman"/>
          <w:b w:val="false"/>
          <w:i w:val="false"/>
          <w:color w:val="000000"/>
          <w:sz w:val="28"/>
        </w:rPr>
        <w:t>
      36. Бағдарламаның өңірлік үйлестірушісінен МҚҰ кредитіне ішінара кепілдік беруді келісу туралы ӨҮК хаттамасының көшірмесін/хаттамасынан үзіндіні алғаннан кейін қаржы агенттігі банкке алдын ала кепілдік хат жібереді.</w:t>
      </w:r>
    </w:p>
    <w:bookmarkEnd w:id="258"/>
    <w:bookmarkStart w:name="z628" w:id="259"/>
    <w:p>
      <w:pPr>
        <w:spacing w:after="0"/>
        <w:ind w:left="0"/>
        <w:jc w:val="both"/>
      </w:pPr>
      <w:r>
        <w:rPr>
          <w:rFonts w:ascii="Times New Roman"/>
          <w:b w:val="false"/>
          <w:i w:val="false"/>
          <w:color w:val="000000"/>
          <w:sz w:val="28"/>
        </w:rPr>
        <w:t>
      37. ӨҮК-мен келісілмеген жобалар қайтарылады.</w:t>
      </w:r>
    </w:p>
    <w:bookmarkEnd w:id="259"/>
    <w:bookmarkStart w:name="z629" w:id="260"/>
    <w:p>
      <w:pPr>
        <w:spacing w:after="0"/>
        <w:ind w:left="0"/>
        <w:jc w:val="both"/>
      </w:pPr>
      <w:r>
        <w:rPr>
          <w:rFonts w:ascii="Times New Roman"/>
          <w:b w:val="false"/>
          <w:i w:val="false"/>
          <w:color w:val="000000"/>
          <w:sz w:val="28"/>
        </w:rPr>
        <w:t xml:space="preserve">
      38. Алдын ала кепілдік хатты алғаннан кейін банк пен МҚҰ 5 (бес) жұмыс күні ішінде банктік қарыз шартын жасасады. Банктік қарыз шартының көшірмесі қаржы агенттігіне жіберіледі. </w:t>
      </w:r>
    </w:p>
    <w:bookmarkEnd w:id="260"/>
    <w:bookmarkStart w:name="z630" w:id="261"/>
    <w:p>
      <w:pPr>
        <w:spacing w:after="0"/>
        <w:ind w:left="0"/>
        <w:jc w:val="both"/>
      </w:pPr>
      <w:r>
        <w:rPr>
          <w:rFonts w:ascii="Times New Roman"/>
          <w:b w:val="false"/>
          <w:i w:val="false"/>
          <w:color w:val="000000"/>
          <w:sz w:val="28"/>
        </w:rPr>
        <w:t>
      39. Банктік қарыз шартының, ӨҮК хаттамасының/ӨҮК хаттамасынан үзіндінің көшірмелерін алғаннан кейін және қаржы агенттігінің уәкілетті органының шешімі негізінде қаржы агенттігі кепілдік шартын 5 (бес) жұмыс күні ішінде ресімдейді және қол қояды, оны банкке жібереді. МҚҰ кепілдік шартына қол қойғанға дейін кепілдік бергені үшін комиссияны қаржы агенттігінің ағымдағы шотына аударуды жүзеге асырады.</w:t>
      </w:r>
    </w:p>
    <w:bookmarkEnd w:id="261"/>
    <w:bookmarkStart w:name="z631" w:id="262"/>
    <w:p>
      <w:pPr>
        <w:spacing w:after="0"/>
        <w:ind w:left="0"/>
        <w:jc w:val="both"/>
      </w:pPr>
      <w:r>
        <w:rPr>
          <w:rFonts w:ascii="Times New Roman"/>
          <w:b w:val="false"/>
          <w:i w:val="false"/>
          <w:color w:val="000000"/>
          <w:sz w:val="28"/>
        </w:rPr>
        <w:t>
      40. Банк 2 (екі) жұмыс күні ішінде кепілдік шартына қол қояды, оған МҚҰ-ның қол қоюын қамтамасыз етеді және қол қойылған кепілдік шартын қаржы агенттігіне жібереді.</w:t>
      </w:r>
    </w:p>
    <w:bookmarkEnd w:id="262"/>
    <w:bookmarkStart w:name="z632" w:id="263"/>
    <w:p>
      <w:pPr>
        <w:spacing w:after="0"/>
        <w:ind w:left="0"/>
        <w:jc w:val="both"/>
      </w:pPr>
      <w:r>
        <w:rPr>
          <w:rFonts w:ascii="Times New Roman"/>
          <w:b w:val="false"/>
          <w:i w:val="false"/>
          <w:color w:val="000000"/>
          <w:sz w:val="28"/>
        </w:rPr>
        <w:t>
      41. Банк қаржы агенттігінен қол қойылған кепілдік шартын алғаннан кейін МҚҰ-ға кредит беруді жүзеге асырады.</w:t>
      </w:r>
    </w:p>
    <w:bookmarkEnd w:id="263"/>
    <w:bookmarkStart w:name="z633" w:id="264"/>
    <w:p>
      <w:pPr>
        <w:spacing w:after="0"/>
        <w:ind w:left="0"/>
        <w:jc w:val="both"/>
      </w:pPr>
      <w:r>
        <w:rPr>
          <w:rFonts w:ascii="Times New Roman"/>
          <w:b w:val="false"/>
          <w:i w:val="false"/>
          <w:color w:val="000000"/>
          <w:sz w:val="28"/>
        </w:rPr>
        <w:t>
      42. Шығарылған кепілдіктер үшін ақы төлеу мақсатында уәкілетті орган кезекті жылдың басында кредиттерге кепілдік беруге бөлінген нысаналы трансфертттер сомасының 50 %-ын қаржы агенттігіне аударады.</w:t>
      </w:r>
    </w:p>
    <w:bookmarkEnd w:id="264"/>
    <w:bookmarkStart w:name="z634" w:id="265"/>
    <w:p>
      <w:pPr>
        <w:spacing w:after="0"/>
        <w:ind w:left="0"/>
        <w:jc w:val="both"/>
      </w:pPr>
      <w:r>
        <w:rPr>
          <w:rFonts w:ascii="Times New Roman"/>
          <w:b w:val="false"/>
          <w:i w:val="false"/>
          <w:color w:val="000000"/>
          <w:sz w:val="28"/>
        </w:rPr>
        <w:t>
      43. Нысаналы трансферттердің қалған бөлігі кепілдік шарттарын жасасу шамасына қарай жылдың басында қаржы агенттігіне аударылған қаражаттың бірінші жартысы толық игерілгеннен кейін мынадай жолмен қаржы агенттігіне аударылады:</w:t>
      </w:r>
    </w:p>
    <w:bookmarkEnd w:id="265"/>
    <w:bookmarkStart w:name="z635" w:id="266"/>
    <w:p>
      <w:pPr>
        <w:spacing w:after="0"/>
        <w:ind w:left="0"/>
        <w:jc w:val="both"/>
      </w:pPr>
      <w:r>
        <w:rPr>
          <w:rFonts w:ascii="Times New Roman"/>
          <w:b w:val="false"/>
          <w:i w:val="false"/>
          <w:color w:val="000000"/>
          <w:sz w:val="28"/>
        </w:rPr>
        <w:t xml:space="preserve">
      1) кепілдік шартын жасағаннан кейін қаржы агенттігі уәкілетті органға тиісті хабарлама жібереді; </w:t>
      </w:r>
    </w:p>
    <w:bookmarkEnd w:id="266"/>
    <w:bookmarkStart w:name="z636" w:id="267"/>
    <w:p>
      <w:pPr>
        <w:spacing w:after="0"/>
        <w:ind w:left="0"/>
        <w:jc w:val="both"/>
      </w:pPr>
      <w:r>
        <w:rPr>
          <w:rFonts w:ascii="Times New Roman"/>
          <w:b w:val="false"/>
          <w:i w:val="false"/>
          <w:color w:val="000000"/>
          <w:sz w:val="28"/>
        </w:rPr>
        <w:t>
      2) уәкілетті орган қаржы агенттігінен кепілдік шартының жасалғаны туралы хатты алғаннан кейін, кепілдік сомасынан 20 % мөлшеріндегі қаражатты қаржы агенттігінің ағымдағы шотына аударуды жүзеге асырады.</w:t>
      </w:r>
    </w:p>
    <w:bookmarkEnd w:id="267"/>
    <w:bookmarkStart w:name="z637" w:id="268"/>
    <w:p>
      <w:pPr>
        <w:spacing w:after="0"/>
        <w:ind w:left="0"/>
        <w:jc w:val="both"/>
      </w:pPr>
      <w:r>
        <w:rPr>
          <w:rFonts w:ascii="Times New Roman"/>
          <w:b w:val="false"/>
          <w:i w:val="false"/>
          <w:color w:val="000000"/>
          <w:sz w:val="28"/>
        </w:rPr>
        <w:t>
      44. Қаржы агенттігі кредиттер бойынша құжаттарды тиісті қаржы жылына жасалатын кепілдік шарттары бойынша ақы төлеуге бөлінген бюджет қаражаты шегінде ғана, қабылдайды. Бұл жағдайда кепілдік шартын жасасу фактісі бюджет қаражатының игерілуі болып табылады.</w:t>
      </w:r>
    </w:p>
    <w:bookmarkEnd w:id="268"/>
    <w:bookmarkStart w:name="z638" w:id="269"/>
    <w:p>
      <w:pPr>
        <w:spacing w:after="0"/>
        <w:ind w:left="0"/>
        <w:jc w:val="left"/>
      </w:pPr>
      <w:r>
        <w:rPr>
          <w:rFonts w:ascii="Times New Roman"/>
          <w:b/>
          <w:i w:val="false"/>
          <w:color w:val="000000"/>
        </w:rPr>
        <w:t xml:space="preserve"> 7. Бағдарлама мониторингі</w:t>
      </w:r>
    </w:p>
    <w:bookmarkEnd w:id="269"/>
    <w:bookmarkStart w:name="z639" w:id="270"/>
    <w:p>
      <w:pPr>
        <w:spacing w:after="0"/>
        <w:ind w:left="0"/>
        <w:jc w:val="both"/>
      </w:pPr>
      <w:r>
        <w:rPr>
          <w:rFonts w:ascii="Times New Roman"/>
          <w:b w:val="false"/>
          <w:i w:val="false"/>
          <w:color w:val="000000"/>
          <w:sz w:val="28"/>
        </w:rPr>
        <w:t>
      45. Бағдарламаның іске асырылуын мониторингтеуді қаржы агенттігі жүзеге асырады, оның функцияларына:</w:t>
      </w:r>
    </w:p>
    <w:bookmarkEnd w:id="270"/>
    <w:bookmarkStart w:name="z640" w:id="271"/>
    <w:p>
      <w:pPr>
        <w:spacing w:after="0"/>
        <w:ind w:left="0"/>
        <w:jc w:val="both"/>
      </w:pPr>
      <w:r>
        <w:rPr>
          <w:rFonts w:ascii="Times New Roman"/>
          <w:b w:val="false"/>
          <w:i w:val="false"/>
          <w:color w:val="000000"/>
          <w:sz w:val="28"/>
        </w:rPr>
        <w:t>
      1) банк және (немесе) МҚҰ ұсынған деректер мен құжаттар негізінде кепілдік шарты жасалған МҚҰ кредитінің нысаналы пайдаланылуын мониторингтеу;</w:t>
      </w:r>
    </w:p>
    <w:bookmarkEnd w:id="271"/>
    <w:bookmarkStart w:name="z641" w:id="272"/>
    <w:p>
      <w:pPr>
        <w:spacing w:after="0"/>
        <w:ind w:left="0"/>
        <w:jc w:val="both"/>
      </w:pPr>
      <w:r>
        <w:rPr>
          <w:rFonts w:ascii="Times New Roman"/>
          <w:b w:val="false"/>
          <w:i w:val="false"/>
          <w:color w:val="000000"/>
          <w:sz w:val="28"/>
        </w:rPr>
        <w:t>
      2) банк ұсынатын деректер немесе өзге дұрыс ақпарат көздері негізінде МҚҰ төлем тәртібін мониторингтеу жатады.</w:t>
      </w:r>
    </w:p>
    <w:bookmarkEnd w:id="272"/>
    <w:bookmarkStart w:name="z642" w:id="273"/>
    <w:p>
      <w:pPr>
        <w:spacing w:after="0"/>
        <w:ind w:left="0"/>
        <w:jc w:val="both"/>
      </w:pPr>
      <w:r>
        <w:rPr>
          <w:rFonts w:ascii="Times New Roman"/>
          <w:b w:val="false"/>
          <w:i w:val="false"/>
          <w:color w:val="000000"/>
          <w:sz w:val="28"/>
        </w:rPr>
        <w:t xml:space="preserve">
      46. Мониторинг функциясын жүзеге асыру үшін қаржы агенттігі </w:t>
      </w:r>
    </w:p>
    <w:bookmarkEnd w:id="273"/>
    <w:bookmarkStart w:name="z643" w:id="274"/>
    <w:p>
      <w:pPr>
        <w:spacing w:after="0"/>
        <w:ind w:left="0"/>
        <w:jc w:val="both"/>
      </w:pPr>
      <w:r>
        <w:rPr>
          <w:rFonts w:ascii="Times New Roman"/>
          <w:b w:val="false"/>
          <w:i w:val="false"/>
          <w:color w:val="000000"/>
          <w:sz w:val="28"/>
        </w:rPr>
        <w:t>
      МҚҰ-дан және банктен мониторинг мәніне қатысты, оның ішінде салықтық құпияны құрайтын қажетті құжаттар мен ақпаратты сұратуға құқылы, ал МҚҰ мен банк сол құжаттарды ұсынуға міндетті.</w:t>
      </w:r>
    </w:p>
    <w:bookmarkEnd w:id="274"/>
    <w:bookmarkStart w:name="z644" w:id="275"/>
    <w:p>
      <w:pPr>
        <w:spacing w:after="0"/>
        <w:ind w:left="0"/>
        <w:jc w:val="both"/>
      </w:pPr>
      <w:r>
        <w:rPr>
          <w:rFonts w:ascii="Times New Roman"/>
          <w:b w:val="false"/>
          <w:i w:val="false"/>
          <w:color w:val="000000"/>
          <w:sz w:val="28"/>
        </w:rPr>
        <w:t>
      47. Қаржы агенттігі кредиттің мақсатсыз пайдаланылуы, Бағдарламаның, Қағидалардың және (немесе) кепілдік шарты талаптарының бұзылуы, қаржы агенттігінің кепілдік беру туралы шешімінде белгіленген кепілдік беру шарттарының орындалмауы фактілері анықталған жағдайда кепілдіктің күшін жоюға құқылы.</w:t>
      </w:r>
    </w:p>
    <w:bookmarkEnd w:id="275"/>
    <w:bookmarkStart w:name="z645" w:id="276"/>
    <w:p>
      <w:pPr>
        <w:spacing w:after="0"/>
        <w:ind w:left="0"/>
        <w:jc w:val="both"/>
      </w:pPr>
      <w:r>
        <w:rPr>
          <w:rFonts w:ascii="Times New Roman"/>
          <w:b w:val="false"/>
          <w:i w:val="false"/>
          <w:color w:val="000000"/>
          <w:sz w:val="28"/>
        </w:rPr>
        <w:t>
      48. Мониторингтің тәртібі мен мерзімдерін, сондай-ақ есептілік нысандарын қаржы агенттігі белгілейді.</w:t>
      </w:r>
    </w:p>
    <w:bookmarkEnd w:id="276"/>
    <w:bookmarkStart w:name="z646" w:id="277"/>
    <w:p>
      <w:pPr>
        <w:spacing w:after="0"/>
        <w:ind w:left="0"/>
        <w:jc w:val="both"/>
      </w:pPr>
      <w:r>
        <w:rPr>
          <w:rFonts w:ascii="Times New Roman"/>
          <w:b w:val="false"/>
          <w:i w:val="false"/>
          <w:color w:val="000000"/>
          <w:sz w:val="28"/>
        </w:rPr>
        <w:t>
      49. Банк ай сайынғы негізде банктің ішкі құжаттарында белгіленген тәртіппен МҚҰ кредитіне ағымдағы мониторингті жүзеге асырады.</w:t>
      </w:r>
    </w:p>
    <w:bookmarkEnd w:id="277"/>
    <w:bookmarkStart w:name="z647" w:id="278"/>
    <w:p>
      <w:pPr>
        <w:spacing w:after="0"/>
        <w:ind w:left="0"/>
        <w:jc w:val="both"/>
      </w:pPr>
      <w:r>
        <w:rPr>
          <w:rFonts w:ascii="Times New Roman"/>
          <w:b w:val="false"/>
          <w:i w:val="false"/>
          <w:color w:val="000000"/>
          <w:sz w:val="28"/>
        </w:rPr>
        <w:t xml:space="preserve">
      50. Банк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МҚҰ кредитіне ағымдағы мониторинг туралы есепті жазбаша түрде есепті айдан кейінгі айдың 5 (бес) күнінен кешіктірмей қаржы агенттігіне ұсынады және қаржы агенттігі айқындаған жауапты орындаушының электронды мекенжайына қосымша жібереді.</w:t>
      </w:r>
    </w:p>
    <w:bookmarkEnd w:id="278"/>
    <w:bookmarkStart w:name="z648" w:id="279"/>
    <w:p>
      <w:pPr>
        <w:spacing w:after="0"/>
        <w:ind w:left="0"/>
        <w:jc w:val="both"/>
      </w:pPr>
      <w:r>
        <w:rPr>
          <w:rFonts w:ascii="Times New Roman"/>
          <w:b w:val="false"/>
          <w:i w:val="false"/>
          <w:color w:val="000000"/>
          <w:sz w:val="28"/>
        </w:rPr>
        <w:t>
      51. Банк 3 (үш) жұмыс күнінен кешіктірмейтін мерзімде жазбаша түрде банктің қызметін жүзеге асыруға қойылған шектеулер немесе тыйым салулар туралы, сондай-ақ банктің 10 %-нан астам акцияларына қатысты меншік құқықтарының бір жолғы сатылуы немесе өзге бір жолғы ауысуы туралы және (немесе) иелік ету және пайдалану құқықтарының ауысуы туралы жазбаша түрде хабардар етеді.</w:t>
      </w:r>
    </w:p>
    <w:bookmarkEnd w:id="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w:t>
            </w:r>
            <w:r>
              <w:br/>
            </w:r>
            <w:r>
              <w:rPr>
                <w:rFonts w:ascii="Times New Roman"/>
                <w:b w:val="false"/>
                <w:i w:val="false"/>
                <w:color w:val="000000"/>
                <w:sz w:val="20"/>
              </w:rPr>
              <w:t>дамытудың бірыңғай</w:t>
            </w:r>
            <w:r>
              <w:br/>
            </w:r>
            <w:r>
              <w:rPr>
                <w:rFonts w:ascii="Times New Roman"/>
                <w:b w:val="false"/>
                <w:i w:val="false"/>
                <w:color w:val="000000"/>
                <w:sz w:val="20"/>
              </w:rPr>
              <w:t>бағдарламасы шеңберінде</w:t>
            </w:r>
            <w:r>
              <w:br/>
            </w:r>
            <w:r>
              <w:rPr>
                <w:rFonts w:ascii="Times New Roman"/>
                <w:b w:val="false"/>
                <w:i w:val="false"/>
                <w:color w:val="000000"/>
                <w:sz w:val="20"/>
              </w:rPr>
              <w:t>банктердің микроқаржы</w:t>
            </w:r>
            <w:r>
              <w:br/>
            </w:r>
            <w:r>
              <w:rPr>
                <w:rFonts w:ascii="Times New Roman"/>
                <w:b w:val="false"/>
                <w:i w:val="false"/>
                <w:color w:val="000000"/>
                <w:sz w:val="20"/>
              </w:rPr>
              <w:t>ұйымдарына берген кредиттері</w:t>
            </w:r>
            <w:r>
              <w:br/>
            </w:r>
            <w:r>
              <w:rPr>
                <w:rFonts w:ascii="Times New Roman"/>
                <w:b w:val="false"/>
                <w:i w:val="false"/>
                <w:color w:val="000000"/>
                <w:sz w:val="20"/>
              </w:rPr>
              <w:t>бойынша ішінара кепілдік</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650" w:id="280"/>
    <w:p>
      <w:pPr>
        <w:spacing w:after="0"/>
        <w:ind w:left="0"/>
        <w:jc w:val="left"/>
      </w:pPr>
      <w:r>
        <w:rPr>
          <w:rFonts w:ascii="Times New Roman"/>
          <w:b/>
          <w:i w:val="false"/>
          <w:color w:val="000000"/>
        </w:rPr>
        <w:t xml:space="preserve"> МҚҰ сараптама жүргізу үшін банктің қаржы агенттігіне ұсынатын құжаттарының тізбесі</w:t>
      </w:r>
    </w:p>
    <w:bookmarkEnd w:id="280"/>
    <w:p>
      <w:pPr>
        <w:spacing w:after="0"/>
        <w:ind w:left="0"/>
        <w:jc w:val="both"/>
      </w:pPr>
      <w:r>
        <w:rPr>
          <w:rFonts w:ascii="Times New Roman"/>
          <w:b w:val="false"/>
          <w:i w:val="false"/>
          <w:color w:val="000000"/>
          <w:sz w:val="28"/>
        </w:rPr>
        <w:t>
      1. Жалпы құжаттар: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8069"/>
        <w:gridCol w:w="3317"/>
      </w:tblGrid>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Нысаны</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тізбесіне ілеспе хат</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топтамасында бар барлық құжаттардың тізімдемесі немесе құжаттарды қабылдау-беру актісі</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қызметкері қол қойған және банктің мөрімен/мөртаңбасымен расталған түпнұсқа</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кредит алу туралы өтінім</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тұлғасы түпнұсқамен салыстырған көшірмесі</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уәкілетті органының қаржы агенттігінің кепілдігімен кредит беру туралы шешімі, қаржы агенттігінің нысаны бойынша кредиттік сараптамалық қорытынды, банктің кепілдік және заң басқармасының және тәуекелдер басқармасының сараптамалық қорытындылары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уәкілетті тұлғасы түпнұсқамен салыстырған көшірмесі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МҚҰ мөрімен расталған жылдың басындағы және соңғы есептік күндегі жағдай бойынша МҚҰ қаржылық құжаттары (берешектің туындаған күнін, өтеу жоспарланған күнді және берешек мәнін көрсете отырып, жылдың басында және соңғы есептік күндегі кредиторлық және дебиторлық берешекті ашып көрсету, негізгі қаражаттарды, ТМҚ ашып көрсету)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тұлғасы түпнұсқамен салыстырған көшірмесі</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мен шығыстар туралы есептің баптарын ашып көрсету – сатудан түскен табыс, өзіндік құны, кезең шығындары, өзге табыстар мен шығыстар, қарастырылып отырған кезеңдегі ақшалай және заттай түрде сатылған өнім көлемі</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тұлғасы түпнұсқамен салыстырған көшірмесі немесе түпнұсқасы</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банктің толық деректемелерін көрсетуді қоса алғанда қызмет көрсететін банктің қарыз берешегінің бары/жоғы туралы, соңғы 12 айдағы айналымдар, сондай-ақ құжаттар қаралған сәттегі жағдай бойынша мерзімінде (№ 2 картотека) төленбеген есептеу құжаттары туралы анықтама</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нысаны бойынша түпнұсқа (30 күнтізбелік күнге дейін түпнұсқамен салыстырылған көшірмеге рұқсат етіледі)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Несиелік берешегінің бары/жоғы оның ішінде басқа қаржы ұйымдарынан мерзімі өткен (банктерден басқа, кредиттер бар болса) берешектің бары/жоғы туралы анықтама</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түпнұсқа (күнтізбелік 30 күнге дейін түпнұсқамен салыстырылған көшірмеге рұқсат етіледі)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және бюджетке төленетін басқа да міндетті төлемдер, міндетті зейнетақы жарналары мен әлеуметтік аударымдар бойынша берешектің жоқтығы (барлығы) туралы анықтама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(egov.kz анықтамасы)</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деңгейдегі банктердегі бар барлық шоттар туралы мәліметтер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 хатының түпнұсқасы</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келісімдер (қолданыстағы кредиттер бар болса)</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көшірмелер</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атынан банктік қарыз, кепіл және кепілдік беру шартын жасайтын тұлғаның өкілеттіктерін растайтын құжаттар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мөрімен расталған көшірмелер (Банк кепілдік шартын жасау сәтіне қарай ұсынуы мүмкін)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 құжаттар топтамасын беру күнінде қаржылық есептің ескіру мерзімі 3 айдан аспауы керек.</w:t>
      </w:r>
    </w:p>
    <w:bookmarkStart w:name="z651" w:id="281"/>
    <w:p>
      <w:pPr>
        <w:spacing w:after="0"/>
        <w:ind w:left="0"/>
        <w:jc w:val="both"/>
      </w:pPr>
      <w:r>
        <w:rPr>
          <w:rFonts w:ascii="Times New Roman"/>
          <w:b w:val="false"/>
          <w:i w:val="false"/>
          <w:color w:val="000000"/>
          <w:sz w:val="28"/>
        </w:rPr>
        <w:t xml:space="preserve">
      2. МҚҰ құқықтық мәртебесін және өкілеттіктерін айқындайтын құжаттар </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5707"/>
        <w:gridCol w:w="5668"/>
      </w:tblGrid>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 оған өзгерістер мен толықтырулар</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куәландырған көшірме</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тіркеу/қайта тіркеу туралы куәлік/анықтама</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куәландырған көшірме (egov.kz анықтамасына рұқсат етіледі)</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басқарушыны тағайындау туралы МҚҰ уәкілетті органының шешімі</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немесе банктің уәкілетті тұлғасы түпнұсқамен салыстырған көшірмесі</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 және Қаржылық агенттікте МҚҰ атынан құжаттарға қол қоюға уәкілетті тұлғаның жеке басын куәландыратын құжат, сондай-ақ оның өкілеттілігін растайтын құжаттар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тұлғасы түпнұсқамен салыстырған көшірмесі</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Кепілдікті тарту туралы шешім қабылдаған МҚҰ уәкілетті органының шешімі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агенттігі бекіткен нысан бойынша түпнұсқа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тарту туралы шешім қабылдаған МҚҰ уәкілетті органының шешімі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агенттігі бекіткен нысан бойынша түпнұсқа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бас бухгалтердің қолтаңбаларының үлгілері және МҚҰ мөрінің бедері бар құжат</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куәландырған түпнұсқа</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МҚҰ-ның ақпаратты кредит бюросына ұсынуға және кредиттік есепті алуға келісімі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түпнұсқа қаржы агенттігінің атына ұсынылады </w:t>
            </w:r>
          </w:p>
        </w:tc>
      </w:tr>
    </w:tbl>
    <w:p>
      <w:pPr>
        <w:spacing w:after="0"/>
        <w:ind w:left="0"/>
        <w:jc w:val="left"/>
      </w:pPr>
      <w:r>
        <w:br/>
      </w:r>
      <w:r>
        <w:rPr>
          <w:rFonts w:ascii="Times New Roman"/>
          <w:b w:val="false"/>
          <w:i w:val="false"/>
          <w:color w:val="000000"/>
          <w:sz w:val="28"/>
        </w:rPr>
        <w:t>
</w:t>
      </w:r>
    </w:p>
    <w:bookmarkStart w:name="z652" w:id="282"/>
    <w:p>
      <w:pPr>
        <w:spacing w:after="0"/>
        <w:ind w:left="0"/>
        <w:jc w:val="both"/>
      </w:pPr>
      <w:r>
        <w:rPr>
          <w:rFonts w:ascii="Times New Roman"/>
          <w:b w:val="false"/>
          <w:i w:val="false"/>
          <w:color w:val="000000"/>
          <w:sz w:val="28"/>
        </w:rPr>
        <w:t>
      Ескертпе:</w:t>
      </w:r>
    </w:p>
    <w:bookmarkEnd w:id="282"/>
    <w:p>
      <w:pPr>
        <w:spacing w:after="0"/>
        <w:ind w:left="0"/>
        <w:jc w:val="both"/>
      </w:pPr>
      <w:r>
        <w:rPr>
          <w:rFonts w:ascii="Times New Roman"/>
          <w:b w:val="false"/>
          <w:i w:val="false"/>
          <w:color w:val="000000"/>
          <w:sz w:val="28"/>
        </w:rPr>
        <w:t>
      Бірнеше парақтан тұратын құжат ұсынылған жағдайда, мұндай құжат тігілуі және нөмірленуі не құжаттың әрбір парағы уәкілетті тұлғалардың қолтаңбасымен және мөрмен/мөртабанмен бекітілуге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w:t>
            </w:r>
            <w:r>
              <w:br/>
            </w:r>
            <w:r>
              <w:rPr>
                <w:rFonts w:ascii="Times New Roman"/>
                <w:b w:val="false"/>
                <w:i w:val="false"/>
                <w:color w:val="000000"/>
                <w:sz w:val="20"/>
              </w:rPr>
              <w:t>дамытудың бірыңғай</w:t>
            </w:r>
            <w:r>
              <w:br/>
            </w:r>
            <w:r>
              <w:rPr>
                <w:rFonts w:ascii="Times New Roman"/>
                <w:b w:val="false"/>
                <w:i w:val="false"/>
                <w:color w:val="000000"/>
                <w:sz w:val="20"/>
              </w:rPr>
              <w:t>бағдарламасы шеңберінде</w:t>
            </w:r>
            <w:r>
              <w:br/>
            </w:r>
            <w:r>
              <w:rPr>
                <w:rFonts w:ascii="Times New Roman"/>
                <w:b w:val="false"/>
                <w:i w:val="false"/>
                <w:color w:val="000000"/>
                <w:sz w:val="20"/>
              </w:rPr>
              <w:t>банктердің микроқаржы</w:t>
            </w:r>
            <w:r>
              <w:br/>
            </w:r>
            <w:r>
              <w:rPr>
                <w:rFonts w:ascii="Times New Roman"/>
                <w:b w:val="false"/>
                <w:i w:val="false"/>
                <w:color w:val="000000"/>
                <w:sz w:val="20"/>
              </w:rPr>
              <w:t>ұйымдарына берген кредиттері</w:t>
            </w:r>
            <w:r>
              <w:br/>
            </w:r>
            <w:r>
              <w:rPr>
                <w:rFonts w:ascii="Times New Roman"/>
                <w:b w:val="false"/>
                <w:i w:val="false"/>
                <w:color w:val="000000"/>
                <w:sz w:val="20"/>
              </w:rPr>
              <w:t>бойынша ішінара кепілдік</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 АҚ-ға</w:t>
      </w:r>
    </w:p>
    <w:bookmarkStart w:name="z654" w:id="283"/>
    <w:p>
      <w:pPr>
        <w:spacing w:after="0"/>
        <w:ind w:left="0"/>
        <w:jc w:val="left"/>
      </w:pPr>
      <w:r>
        <w:rPr>
          <w:rFonts w:ascii="Times New Roman"/>
          <w:b/>
          <w:i w:val="false"/>
          <w:color w:val="000000"/>
        </w:rPr>
        <w:t xml:space="preserve"> Алдын ала кепілдік хаты</w:t>
      </w:r>
    </w:p>
    <w:bookmarkEnd w:id="283"/>
    <w:p>
      <w:pPr>
        <w:spacing w:after="0"/>
        <w:ind w:left="0"/>
        <w:jc w:val="both"/>
      </w:pPr>
      <w:r>
        <w:rPr>
          <w:rFonts w:ascii="Times New Roman"/>
          <w:b w:val="false"/>
          <w:i w:val="false"/>
          <w:color w:val="000000"/>
          <w:sz w:val="28"/>
        </w:rPr>
        <w:t>
      "Бизнестің жол картасы 2020" бизнесті қолдау мен дамытудың бірыңғай бағдарламасының бірінші бағытын іске асыру шеңберінде "Даму" кәсіпкерлікті дамыту қоры" АҚ (бұдан әрі – қаржы агенттігі) "___________" микроқаржы ұйымының қаржы агенттігінің кредит бойынша кепілдік беруі туралы өтінімін қарағанын және мақұлдағанын хабарлаймыз.</w:t>
      </w:r>
    </w:p>
    <w:p>
      <w:pPr>
        <w:spacing w:after="0"/>
        <w:ind w:left="0"/>
        <w:jc w:val="both"/>
      </w:pPr>
      <w:r>
        <w:rPr>
          <w:rFonts w:ascii="Times New Roman"/>
          <w:b w:val="false"/>
          <w:i w:val="false"/>
          <w:color w:val="000000"/>
          <w:sz w:val="28"/>
        </w:rPr>
        <w:t>
      Қаржы агенттігі "___________" микроқаржы ұйымы үшін мынадай шарттармен кредит бойынша кепілдік беруге дайын:</w:t>
      </w:r>
    </w:p>
    <w:p>
      <w:pPr>
        <w:spacing w:after="0"/>
        <w:ind w:left="0"/>
        <w:jc w:val="both"/>
      </w:pPr>
      <w:r>
        <w:rPr>
          <w:rFonts w:ascii="Times New Roman"/>
          <w:b w:val="false"/>
          <w:i w:val="false"/>
          <w:color w:val="000000"/>
          <w:sz w:val="28"/>
        </w:rPr>
        <w:t>
      1) кепілдік сомасы: _____________ (________________) теңге, ол кредит сомасының _____ %-ын құрайды;</w:t>
      </w:r>
    </w:p>
    <w:p>
      <w:pPr>
        <w:spacing w:after="0"/>
        <w:ind w:left="0"/>
        <w:jc w:val="both"/>
      </w:pPr>
      <w:r>
        <w:rPr>
          <w:rFonts w:ascii="Times New Roman"/>
          <w:b w:val="false"/>
          <w:i w:val="false"/>
          <w:color w:val="000000"/>
          <w:sz w:val="28"/>
        </w:rPr>
        <w:t xml:space="preserve">
      2) кепілдік мерзімі: ______________; </w:t>
      </w:r>
    </w:p>
    <w:p>
      <w:pPr>
        <w:spacing w:after="0"/>
        <w:ind w:left="0"/>
        <w:jc w:val="both"/>
      </w:pPr>
      <w:r>
        <w:rPr>
          <w:rFonts w:ascii="Times New Roman"/>
          <w:b w:val="false"/>
          <w:i w:val="false"/>
          <w:color w:val="000000"/>
          <w:sz w:val="28"/>
        </w:rPr>
        <w:t>
      3) кепілдік берудің өзге шарттары кепілдік шартында реттеледі.</w:t>
      </w:r>
    </w:p>
    <w:p>
      <w:pPr>
        <w:spacing w:after="0"/>
        <w:ind w:left="0"/>
        <w:jc w:val="both"/>
      </w:pPr>
      <w:r>
        <w:rPr>
          <w:rFonts w:ascii="Times New Roman"/>
          <w:b w:val="false"/>
          <w:i w:val="false"/>
          <w:color w:val="000000"/>
          <w:sz w:val="28"/>
        </w:rPr>
        <w:t>
      Осы алдын ала кепілдік хатының қолданылу мерзімі_______дейін.</w:t>
      </w:r>
    </w:p>
    <w:p>
      <w:pPr>
        <w:spacing w:after="0"/>
        <w:ind w:left="0"/>
        <w:jc w:val="both"/>
      </w:pPr>
      <w:r>
        <w:rPr>
          <w:rFonts w:ascii="Times New Roman"/>
          <w:b w:val="false"/>
          <w:i w:val="false"/>
          <w:color w:val="000000"/>
          <w:sz w:val="28"/>
        </w:rPr>
        <w:t>
      Микроқаржы ұйымдарына ішінара кепілдік беру түріндегі мемлекеттік қолдау шарттарын реттейтін Қазақстан Республикасының нормативтік құқықтық актілеріне өзгерістер және (немесе) толықтырулар енгізілген жағдайда, қаржы агенттігі кепілдік берудің жоғарыда көрсетілген шарттарын қайта қарауға және оларды өзгертуге не толық немесе ішінара жоюға құқылы, банкті ол туралы кепілдік шартына қол қойылғанға дейін хабардар етеді.</w:t>
      </w:r>
    </w:p>
    <w:p>
      <w:pPr>
        <w:spacing w:after="0"/>
        <w:ind w:left="0"/>
        <w:jc w:val="both"/>
      </w:pPr>
      <w:r>
        <w:rPr>
          <w:rFonts w:ascii="Times New Roman"/>
          <w:b w:val="false"/>
          <w:i w:val="false"/>
          <w:color w:val="000000"/>
          <w:sz w:val="28"/>
        </w:rPr>
        <w:t>
      Құрметпен,</w:t>
      </w:r>
    </w:p>
    <w:p>
      <w:pPr>
        <w:spacing w:after="0"/>
        <w:ind w:left="0"/>
        <w:jc w:val="both"/>
      </w:pPr>
      <w:r>
        <w:rPr>
          <w:rFonts w:ascii="Times New Roman"/>
          <w:b w:val="false"/>
          <w:i w:val="false"/>
          <w:color w:val="000000"/>
          <w:sz w:val="28"/>
        </w:rPr>
        <w:t>
      _________________      _____________________     ___________________</w:t>
      </w:r>
    </w:p>
    <w:p>
      <w:pPr>
        <w:spacing w:after="0"/>
        <w:ind w:left="0"/>
        <w:jc w:val="both"/>
      </w:pPr>
      <w:r>
        <w:rPr>
          <w:rFonts w:ascii="Times New Roman"/>
          <w:b w:val="false"/>
          <w:i w:val="false"/>
          <w:color w:val="000000"/>
          <w:sz w:val="28"/>
        </w:rPr>
        <w:t>
         (лауазымы)                  (қолы)                (Т.А.Ә.)</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w:t>
            </w:r>
            <w:r>
              <w:br/>
            </w:r>
            <w:r>
              <w:rPr>
                <w:rFonts w:ascii="Times New Roman"/>
                <w:b w:val="false"/>
                <w:i w:val="false"/>
                <w:color w:val="000000"/>
                <w:sz w:val="20"/>
              </w:rPr>
              <w:t>дамытудың бірыңғай</w:t>
            </w:r>
            <w:r>
              <w:br/>
            </w:r>
            <w:r>
              <w:rPr>
                <w:rFonts w:ascii="Times New Roman"/>
                <w:b w:val="false"/>
                <w:i w:val="false"/>
                <w:color w:val="000000"/>
                <w:sz w:val="20"/>
              </w:rPr>
              <w:t>бағдарламасы шеңберінде</w:t>
            </w:r>
            <w:r>
              <w:br/>
            </w:r>
            <w:r>
              <w:rPr>
                <w:rFonts w:ascii="Times New Roman"/>
                <w:b w:val="false"/>
                <w:i w:val="false"/>
                <w:color w:val="000000"/>
                <w:sz w:val="20"/>
              </w:rPr>
              <w:t>банктердің микроқаржы</w:t>
            </w:r>
            <w:r>
              <w:br/>
            </w:r>
            <w:r>
              <w:rPr>
                <w:rFonts w:ascii="Times New Roman"/>
                <w:b w:val="false"/>
                <w:i w:val="false"/>
                <w:color w:val="000000"/>
                <w:sz w:val="20"/>
              </w:rPr>
              <w:t>ұйымдарына берген кредиттері</w:t>
            </w:r>
            <w:r>
              <w:br/>
            </w:r>
            <w:r>
              <w:rPr>
                <w:rFonts w:ascii="Times New Roman"/>
                <w:b w:val="false"/>
                <w:i w:val="false"/>
                <w:color w:val="000000"/>
                <w:sz w:val="20"/>
              </w:rPr>
              <w:t>бойынша ішінара кепілдік</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656" w:id="284"/>
    <w:p>
      <w:pPr>
        <w:spacing w:after="0"/>
        <w:ind w:left="0"/>
        <w:jc w:val="left"/>
      </w:pPr>
      <w:r>
        <w:rPr>
          <w:rFonts w:ascii="Times New Roman"/>
          <w:b/>
          <w:i w:val="false"/>
          <w:color w:val="000000"/>
        </w:rPr>
        <w:t xml:space="preserve"> "_____________" АҚ</w:t>
      </w:r>
      <w:r>
        <w:br/>
      </w:r>
      <w:r>
        <w:rPr>
          <w:rFonts w:ascii="Times New Roman"/>
          <w:b/>
          <w:i w:val="false"/>
          <w:color w:val="000000"/>
        </w:rPr>
        <w:t>__________________ бастап ______________________ ж. аралығындағы кезеңде Бағдарламаның бірінші бағыты шеңберінде МҚҰ кредиттерін іске асыру барысының ағымдағы мониторингі туралы есебі</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3310"/>
        <w:gridCol w:w="2769"/>
        <w:gridCol w:w="3435"/>
        <w:gridCol w:w="1783"/>
      </w:tblGrid>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 өтініш берген жері (облыс, өңір)</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ЖСН/БСН</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мәртебесі (ЖШС, ЖК, ШҚ, ӨК)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шартының/Кредиттік желі ашу туралы келісімнің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шартының/Кредиттік желі ашу туралы келісімнің күні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мерзімі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сомасы</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бойынша сыйақы мөлшерлемесі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бойынша жеңілдікті кезең</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төлеу бойынша жеңілдікті кезең</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(транш) беру күні</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берілген қаражат сомасы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негізгі борыш берешегінің қалдығы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шартының нөмірі</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шартының күні</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агенттігінің кепілдік сомасы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 бойынша қаржы агенттігінің міндеттемелерді орындау сомасы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бойынша мерзімі өткен берешек сомасы</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қарыз бойынша мерзімі өткен күндер саны</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төлеу бойынша мерзімі өткен күндер саны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шарты/Кредиттік желі ашу туралы келісім бойынша қол жетімділік кезеңі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органы шешімінің күні</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 талаптары бойынша сыныптау санаты</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тұлға_______________Т.А.Ә. (әкесінің аты болған жағдайда)</w:t>
      </w:r>
    </w:p>
    <w:p>
      <w:pPr>
        <w:spacing w:after="0"/>
        <w:ind w:left="0"/>
        <w:jc w:val="both"/>
      </w:pPr>
      <w:r>
        <w:rPr>
          <w:rFonts w:ascii="Times New Roman"/>
          <w:b w:val="false"/>
          <w:i w:val="false"/>
          <w:color w:val="000000"/>
          <w:sz w:val="28"/>
        </w:rPr>
        <w:t>
                  М.О.    (қолы)</w:t>
      </w:r>
    </w:p>
    <w:p>
      <w:pPr>
        <w:spacing w:after="0"/>
        <w:ind w:left="0"/>
        <w:jc w:val="both"/>
      </w:pPr>
      <w:r>
        <w:rPr>
          <w:rFonts w:ascii="Times New Roman"/>
          <w:b w:val="false"/>
          <w:i w:val="false"/>
          <w:color w:val="000000"/>
          <w:sz w:val="28"/>
        </w:rPr>
        <w:t>
      Жауапты қызметкер ____________Т.А.Ә. (әкесінің аты болған жағдайда)</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шілдедегі</w:t>
            </w:r>
            <w:r>
              <w:br/>
            </w:r>
            <w:r>
              <w:rPr>
                <w:rFonts w:ascii="Times New Roman"/>
                <w:b w:val="false"/>
                <w:i w:val="false"/>
                <w:color w:val="000000"/>
                <w:sz w:val="20"/>
              </w:rPr>
              <w:t>№ 599 қаулысымен</w:t>
            </w:r>
            <w:r>
              <w:br/>
            </w:r>
            <w:r>
              <w:rPr>
                <w:rFonts w:ascii="Times New Roman"/>
                <w:b w:val="false"/>
                <w:i w:val="false"/>
                <w:color w:val="000000"/>
                <w:sz w:val="20"/>
              </w:rPr>
              <w:t>бекітілген</w:t>
            </w:r>
          </w:p>
        </w:tc>
      </w:tr>
    </w:tbl>
    <w:bookmarkStart w:name="z280" w:id="285"/>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бағдарламасының шеңберінде жеке кәсіпкерлік субъектілерін ислам банктері қаржыландырған кезде ислам банктерінің табысын құрайтын тауарларға үстеме бағаның бір бөлігін және жалгерлік төлемнің бір бөлігін субсидиялау қағидалары</w:t>
      </w:r>
      <w:r>
        <w:br/>
      </w:r>
      <w:r>
        <w:rPr>
          <w:rFonts w:ascii="Times New Roman"/>
          <w:b/>
          <w:i w:val="false"/>
          <w:color w:val="000000"/>
        </w:rPr>
        <w:t>1. Жалпы ережелер</w:t>
      </w:r>
    </w:p>
    <w:bookmarkEnd w:id="285"/>
    <w:bookmarkStart w:name="z282" w:id="286"/>
    <w:p>
      <w:pPr>
        <w:spacing w:after="0"/>
        <w:ind w:left="0"/>
        <w:jc w:val="both"/>
      </w:pPr>
      <w:r>
        <w:rPr>
          <w:rFonts w:ascii="Times New Roman"/>
          <w:b w:val="false"/>
          <w:i w:val="false"/>
          <w:color w:val="000000"/>
          <w:sz w:val="28"/>
        </w:rPr>
        <w:t xml:space="preserve">
      1. Осы "Бизнестің жол картасы – 2020" бизнесті қолдау мен дамытудың бірыңғай бағдарламасының шеңберінде жеке кәсіпкерлік субъектілерін ислам банктері қаржыландырған кезде ислам банктерінің табысын құрайтын тауарларға үстеме бағаның бір бөлігін және жалгерлік төлемнің бір бөлігін субсидиялау қағидалары (бұдан әрі – Қағидалар) Қазақстан Республикасының Кәсіпкерлік кодексіне, Қазақстан Республикасы Үкіметінің 2015 жылғы 31 наурыздағы № 168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 2020" бизнесті қолдау мен дамытудың бірыңғай бағдарламасына (бұдан әрі – Бағдарлама) сәйкес әзірленді және жеке кәсіпкерлік субъектілеріне берілетін ислам банктерінің/исламдық лизингтік компаниялардың қаржыландыруы бойынша ислам банкінің/исламдық лизингтік компаниялардың табысын құрайтын тауарларға үстеме бағаның бір бөлігін/жалгерлік төлемнің бір бөлігін субсидиялау шарттары мен тетіктерін айқындайды.</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3" w:id="287"/>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287"/>
    <w:bookmarkStart w:name="z284" w:id="288"/>
    <w:p>
      <w:pPr>
        <w:spacing w:after="0"/>
        <w:ind w:left="0"/>
        <w:jc w:val="both"/>
      </w:pPr>
      <w:r>
        <w:rPr>
          <w:rFonts w:ascii="Times New Roman"/>
          <w:b w:val="false"/>
          <w:i w:val="false"/>
          <w:color w:val="000000"/>
          <w:sz w:val="28"/>
        </w:rPr>
        <w:t>
      1) Өңірлік үйлестіру кеңесі (бұдан әрі – ӨҮК) – облыстардың, Астана және Алматы қалаларының әкімдері құратын және басқаратын, қатысушылардың жалпы санының кемінде 50 %-ы бизнес-қоғамдастықтардың өкілдерінен тұратын консультативтік-кеңесші орган;</w:t>
      </w:r>
    </w:p>
    <w:bookmarkEnd w:id="288"/>
    <w:bookmarkStart w:name="z285" w:id="289"/>
    <w:p>
      <w:pPr>
        <w:spacing w:after="0"/>
        <w:ind w:left="0"/>
        <w:jc w:val="both"/>
      </w:pPr>
      <w:r>
        <w:rPr>
          <w:rFonts w:ascii="Times New Roman"/>
          <w:b w:val="false"/>
          <w:i w:val="false"/>
          <w:color w:val="000000"/>
          <w:sz w:val="28"/>
        </w:rPr>
        <w:t>
      2) банк-төлем агентi – исламдық лизингтік компанияның уәкілетті банкі, ол қаржы агенттігімен келісілуге тиіс және исламдық лизингтік компаниялардың исламдық лизинг шарттары бойынша субсидиялар сомасын аудару мен есептен шығаруға арналған исламдық лизингтік компанияның арнайы шотын жүргізу жөніндегі функцияларды жүзеге асыруға тиіс исламдық лизинг компаниясының уәкілетті банкі;</w:t>
      </w:r>
    </w:p>
    <w:bookmarkEnd w:id="289"/>
    <w:bookmarkStart w:name="z286" w:id="290"/>
    <w:p>
      <w:pPr>
        <w:spacing w:after="0"/>
        <w:ind w:left="0"/>
        <w:jc w:val="both"/>
      </w:pPr>
      <w:r>
        <w:rPr>
          <w:rFonts w:ascii="Times New Roman"/>
          <w:b w:val="false"/>
          <w:i w:val="false"/>
          <w:color w:val="000000"/>
          <w:sz w:val="28"/>
        </w:rPr>
        <w:t>
      3) Бағдарламаның өңірлік үйлестірушісі – жергілікті атқарушы органның облыс (астана, республикалық маңызы бар қала) әкімі айқындайтын, Бағдарламаның облыстық (астана, республикалық маңызы бар қала) деңгейде іске асырылуына жауапты құрылымдық бөлімшесі;</w:t>
      </w:r>
    </w:p>
    <w:bookmarkEnd w:id="290"/>
    <w:bookmarkStart w:name="z287" w:id="291"/>
    <w:p>
      <w:pPr>
        <w:spacing w:after="0"/>
        <w:ind w:left="0"/>
        <w:jc w:val="both"/>
      </w:pPr>
      <w:r>
        <w:rPr>
          <w:rFonts w:ascii="Times New Roman"/>
          <w:b w:val="false"/>
          <w:i w:val="false"/>
          <w:color w:val="000000"/>
          <w:sz w:val="28"/>
        </w:rPr>
        <w:t>
      4) Бағдарламаның жергілікті үйлестірушісі – қаланың/ауданның жергілікті атқарушы органының облыс әкімі айқындайтын, Бағдарламаның қалада немесе аудандық деңгейде іске асырылуына жауапты құрылымдық бөлімшесі;</w:t>
      </w:r>
    </w:p>
    <w:bookmarkEnd w:id="291"/>
    <w:bookmarkStart w:name="z288" w:id="292"/>
    <w:p>
      <w:pPr>
        <w:spacing w:after="0"/>
        <w:ind w:left="0"/>
        <w:jc w:val="both"/>
      </w:pPr>
      <w:r>
        <w:rPr>
          <w:rFonts w:ascii="Times New Roman"/>
          <w:b w:val="false"/>
          <w:i w:val="false"/>
          <w:color w:val="000000"/>
          <w:sz w:val="28"/>
        </w:rPr>
        <w:t>
      5) жоба – кіріс алуға бағытталған және Қазақстан Республикасының заңнамасына қайшы келмейтін бизнестің түрлі бағыттарында кәсіпкер бастамашылық қызмет ретінде жүзеге асыратын іс-қимылдар мен іс-шаралардың жиынтығы. Бір жобаның шеңберінде бірнеше қаржыландыру алуға болады;</w:t>
      </w:r>
    </w:p>
    <w:bookmarkEnd w:id="292"/>
    <w:bookmarkStart w:name="z289" w:id="293"/>
    <w:p>
      <w:pPr>
        <w:spacing w:after="0"/>
        <w:ind w:left="0"/>
        <w:jc w:val="both"/>
      </w:pPr>
      <w:r>
        <w:rPr>
          <w:rFonts w:ascii="Times New Roman"/>
          <w:b w:val="false"/>
          <w:i w:val="false"/>
          <w:color w:val="000000"/>
          <w:sz w:val="28"/>
        </w:rPr>
        <w:t>
      6) ИИДМБ – Қазақстан Республикасы Президентінің 2014 жылғы 9 маусымдағы № 627 Жарлығымен бекітілген Қазақстан Республикасын индустриялық-инновациялық дамытудың 2015 – 2019 жылдарға арналған мемлекеттік бағдарламасы;</w:t>
      </w:r>
    </w:p>
    <w:bookmarkEnd w:id="293"/>
    <w:bookmarkStart w:name="z290" w:id="294"/>
    <w:p>
      <w:pPr>
        <w:spacing w:after="0"/>
        <w:ind w:left="0"/>
        <w:jc w:val="both"/>
      </w:pPr>
      <w:r>
        <w:rPr>
          <w:rFonts w:ascii="Times New Roman"/>
          <w:b w:val="false"/>
          <w:i w:val="false"/>
          <w:color w:val="000000"/>
          <w:sz w:val="28"/>
        </w:rPr>
        <w:t xml:space="preserve">
      7) ислам банкі – лицензия негізінде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4-1-тарауында</w:t>
      </w:r>
      <w:r>
        <w:rPr>
          <w:rFonts w:ascii="Times New Roman"/>
          <w:b w:val="false"/>
          <w:i w:val="false"/>
          <w:color w:val="000000"/>
          <w:sz w:val="28"/>
        </w:rPr>
        <w:t xml:space="preserve"> көзделген банк қызметін жүзеге асыратын, Бағдарламаға қатысатын екінші деңгейдегі банк;</w:t>
      </w:r>
    </w:p>
    <w:bookmarkEnd w:id="294"/>
    <w:bookmarkStart w:name="z291" w:id="295"/>
    <w:p>
      <w:pPr>
        <w:spacing w:after="0"/>
        <w:ind w:left="0"/>
        <w:jc w:val="both"/>
      </w:pPr>
      <w:r>
        <w:rPr>
          <w:rFonts w:ascii="Times New Roman"/>
          <w:b w:val="false"/>
          <w:i w:val="false"/>
          <w:color w:val="000000"/>
          <w:sz w:val="28"/>
        </w:rPr>
        <w:t xml:space="preserve">
      8) исламдық лизингтік компания – өз қызметін "Қаржы лизингі туралы" Қазақстан Республикасы Заңының </w:t>
      </w:r>
      <w:r>
        <w:rPr>
          <w:rFonts w:ascii="Times New Roman"/>
          <w:b w:val="false"/>
          <w:i w:val="false"/>
          <w:color w:val="000000"/>
          <w:sz w:val="28"/>
        </w:rPr>
        <w:t>2-1-тарауына</w:t>
      </w:r>
      <w:r>
        <w:rPr>
          <w:rFonts w:ascii="Times New Roman"/>
          <w:b w:val="false"/>
          <w:i w:val="false"/>
          <w:color w:val="000000"/>
          <w:sz w:val="28"/>
        </w:rPr>
        <w:t xml:space="preserve"> сәйкес жүзеге асыратын, акционерлік қоғам нысанында құрылған, банк болып табылмайтын, Бағдарламаға қатысушы заңды тұлға;</w:t>
      </w:r>
    </w:p>
    <w:bookmarkEnd w:id="295"/>
    <w:bookmarkStart w:name="z292" w:id="296"/>
    <w:p>
      <w:pPr>
        <w:spacing w:after="0"/>
        <w:ind w:left="0"/>
        <w:jc w:val="both"/>
      </w:pPr>
      <w:r>
        <w:rPr>
          <w:rFonts w:ascii="Times New Roman"/>
          <w:b w:val="false"/>
          <w:i w:val="false"/>
          <w:color w:val="000000"/>
          <w:sz w:val="28"/>
        </w:rPr>
        <w:t>
      9) ислам банкі беретін қаржыландыру (бұдан әрі – қаржыландыру) – ислам банкінің/исламдық лизингтік компанияның кәсіпкерге тауар үшін төлемнің мерзімін кейінге қалдыру немесе бөліп төлеу мүмкіндігін беруі және/немесе ислам банкінің/исламдық лизингтік компанияның кәсіпкерге лизинг (жалға беру) шарттарында мүлікті (лизинг нысанын) беруі;</w:t>
      </w:r>
    </w:p>
    <w:bookmarkEnd w:id="296"/>
    <w:bookmarkStart w:name="z293" w:id="297"/>
    <w:p>
      <w:pPr>
        <w:spacing w:after="0"/>
        <w:ind w:left="0"/>
        <w:jc w:val="both"/>
      </w:pPr>
      <w:r>
        <w:rPr>
          <w:rFonts w:ascii="Times New Roman"/>
          <w:b w:val="false"/>
          <w:i w:val="false"/>
          <w:color w:val="000000"/>
          <w:sz w:val="28"/>
        </w:rPr>
        <w:t>
      10) исламдық қаржыландыру жөніндегі субсидиялау шарты (бұдан әрі – субсидиялау шарты) – уәкілетті орган бекітетін нысан бойынша қаржы агенттігі, ислам банкі/исламдық лизингтік компания және кәсіпкер арасында жасалатын үш жақты жазбаша келісім, оның шарттары бойынша қаржы агенттігі кәсіпкерді ислам банкі/исламдық лизингтік компания берген қаржыландыру бойынша тауарға үстеме бағаны/ ислам банкінің/исламдық лизингтік компанияның табысын құрайтын жалгерлік төлемнің бір бөлігін ішінара субсидиялайды;</w:t>
      </w:r>
    </w:p>
    <w:bookmarkEnd w:id="297"/>
    <w:bookmarkStart w:name="z294" w:id="298"/>
    <w:p>
      <w:pPr>
        <w:spacing w:after="0"/>
        <w:ind w:left="0"/>
        <w:jc w:val="both"/>
      </w:pPr>
      <w:r>
        <w:rPr>
          <w:rFonts w:ascii="Times New Roman"/>
          <w:b w:val="false"/>
          <w:i w:val="false"/>
          <w:color w:val="000000"/>
          <w:sz w:val="28"/>
        </w:rPr>
        <w:t>
      11) исламдық лизинг шарты – исламдық лизингтік компания мен кәсіпкер арасында жасалған жазбаша келісім, оның шарттары бойынша исламдық лизингтік компания кәсіпкерге мүлікті (лизинг нысанын) лизинг (жалға беру) шарттарымен береді;</w:t>
      </w:r>
    </w:p>
    <w:bookmarkEnd w:id="298"/>
    <w:bookmarkStart w:name="z295" w:id="299"/>
    <w:p>
      <w:pPr>
        <w:spacing w:after="0"/>
        <w:ind w:left="0"/>
        <w:jc w:val="both"/>
      </w:pPr>
      <w:r>
        <w:rPr>
          <w:rFonts w:ascii="Times New Roman"/>
          <w:b w:val="false"/>
          <w:i w:val="false"/>
          <w:color w:val="000000"/>
          <w:sz w:val="28"/>
        </w:rPr>
        <w:t>
      12) кәсіпкер – өз қызметін Қазақстан Республикасының Кәсіпкерлік кодексіне сәйкес жүзеге асыратын жеке кәсіпкерлік субъектісі, оның ішінде ісін жаңа бастаған жас кәсіпкер, ісін жаңа бастаған кәсіпкер;</w:t>
      </w:r>
    </w:p>
    <w:bookmarkEnd w:id="299"/>
    <w:bookmarkStart w:name="z296" w:id="300"/>
    <w:p>
      <w:pPr>
        <w:spacing w:after="0"/>
        <w:ind w:left="0"/>
        <w:jc w:val="both"/>
      </w:pPr>
      <w:r>
        <w:rPr>
          <w:rFonts w:ascii="Times New Roman"/>
          <w:b w:val="false"/>
          <w:i w:val="false"/>
          <w:color w:val="000000"/>
          <w:sz w:val="28"/>
        </w:rPr>
        <w:t>
      13) қаржыландыру шарты – ислам банкі мен кәсіпкер арасында жасалатын жазбаша келісім, оның шарттары бойынша ислам банкі тауарды сатып алушы немесе сатушы кәсіпкерге коммерциялық кредит береді не кәсіпкерге мүлікті (лизинг нысанын) лизинг (жалға беру) шарттарымен береді. Қаржыландыру шартына бас қаржыландыру келісімі де жатады, оның шеңберінде ислам банкі мен кәсіпкер коммерциялық кредит беру (қаржыландыру) туралы жекелеген шарттар жасасады;</w:t>
      </w:r>
    </w:p>
    <w:bookmarkEnd w:id="300"/>
    <w:bookmarkStart w:name="z297" w:id="301"/>
    <w:p>
      <w:pPr>
        <w:spacing w:after="0"/>
        <w:ind w:left="0"/>
        <w:jc w:val="both"/>
      </w:pPr>
      <w:r>
        <w:rPr>
          <w:rFonts w:ascii="Times New Roman"/>
          <w:b w:val="false"/>
          <w:i w:val="false"/>
          <w:color w:val="000000"/>
          <w:sz w:val="28"/>
        </w:rPr>
        <w:t>
      14) қаржы агенттігі – "Даму" кәсіпкерлікті дамыту қоры" акционерлік қоғамы;</w:t>
      </w:r>
    </w:p>
    <w:bookmarkEnd w:id="301"/>
    <w:bookmarkStart w:name="z298" w:id="302"/>
    <w:p>
      <w:pPr>
        <w:spacing w:after="0"/>
        <w:ind w:left="0"/>
        <w:jc w:val="both"/>
      </w:pPr>
      <w:r>
        <w:rPr>
          <w:rFonts w:ascii="Times New Roman"/>
          <w:b w:val="false"/>
          <w:i w:val="false"/>
          <w:color w:val="000000"/>
          <w:sz w:val="28"/>
        </w:rPr>
        <w:t>
      15) мемлекеттік даму институттары – ұлттық басқарушы холдингтер, ұлттық холдингтер, акцияларының бақылау пакеттері экономиканың әртүрлі салаларында мемлекеттік қолдау шараларын көрсететін ұлттық басқарушы холдингке немесе ұлттық холдингке тиесілі акционерлік қоғамдар;</w:t>
      </w:r>
    </w:p>
    <w:bookmarkEnd w:id="302"/>
    <w:bookmarkStart w:name="z299" w:id="303"/>
    <w:p>
      <w:pPr>
        <w:spacing w:after="0"/>
        <w:ind w:left="0"/>
        <w:jc w:val="both"/>
      </w:pPr>
      <w:r>
        <w:rPr>
          <w:rFonts w:ascii="Times New Roman"/>
          <w:b w:val="false"/>
          <w:i w:val="false"/>
          <w:color w:val="000000"/>
          <w:sz w:val="28"/>
        </w:rPr>
        <w:t>
      16) субсидиялау – кәсіпкерлерді мемлекеттік қаржылай қолдау нысаны, ол болашақта кәсіпкердің операциялық қызметіне жататын белгілі бір шарттарды орындауға айырбас ретінде қаржыландырулар бойынша тауардың үстеме бағасы/ислам банкінің/исламдық лизингтік компанияның табысын құрайтын жалгерлік төлемнің бір бөлігі ретінде ислам банкіне/исламдық лизингтік компанияға кәсіпкер төлейтін шығыстарды ішінара өтеу үшін пайдаланылады;</w:t>
      </w:r>
    </w:p>
    <w:bookmarkEnd w:id="303"/>
    <w:bookmarkStart w:name="z300" w:id="304"/>
    <w:p>
      <w:pPr>
        <w:spacing w:after="0"/>
        <w:ind w:left="0"/>
        <w:jc w:val="both"/>
      </w:pPr>
      <w:r>
        <w:rPr>
          <w:rFonts w:ascii="Times New Roman"/>
          <w:b w:val="false"/>
          <w:i w:val="false"/>
          <w:color w:val="000000"/>
          <w:sz w:val="28"/>
        </w:rPr>
        <w:t>
      17) субсидиялар – субсидиялау шарттарының негізінде кәсіпкерлерді субсидиялау шеңберінде қаржы агенттігі ислам банкіне/исламдық лизингтік компанияға өтеусіз және қайтарымсыз негізде төлейтін мерзімді төлемдер;</w:t>
      </w:r>
    </w:p>
    <w:bookmarkEnd w:id="304"/>
    <w:bookmarkStart w:name="z301" w:id="305"/>
    <w:p>
      <w:pPr>
        <w:spacing w:after="0"/>
        <w:ind w:left="0"/>
        <w:jc w:val="both"/>
      </w:pPr>
      <w:r>
        <w:rPr>
          <w:rFonts w:ascii="Times New Roman"/>
          <w:b w:val="false"/>
          <w:i w:val="false"/>
          <w:color w:val="000000"/>
          <w:sz w:val="28"/>
        </w:rPr>
        <w:t>
      18) уәкілетті орган – кәсіпкерлік жөніндегі уәкілетті орган;</w:t>
      </w:r>
    </w:p>
    <w:bookmarkEnd w:id="305"/>
    <w:bookmarkStart w:name="z302" w:id="306"/>
    <w:p>
      <w:pPr>
        <w:spacing w:after="0"/>
        <w:ind w:left="0"/>
        <w:jc w:val="both"/>
      </w:pPr>
      <w:r>
        <w:rPr>
          <w:rFonts w:ascii="Times New Roman"/>
          <w:b w:val="false"/>
          <w:i w:val="false"/>
          <w:color w:val="000000"/>
          <w:sz w:val="28"/>
        </w:rPr>
        <w:t xml:space="preserve">
      19) ЭҚЖЖ (бұдан әрі – Бағдарлама шеңберінде экономиканың басым секторлары) – Бағдарламаға </w:t>
      </w:r>
      <w:r>
        <w:rPr>
          <w:rFonts w:ascii="Times New Roman"/>
          <w:b w:val="false"/>
          <w:i w:val="false"/>
          <w:color w:val="000000"/>
          <w:sz w:val="28"/>
        </w:rPr>
        <w:t>1-қосымшаға</w:t>
      </w:r>
      <w:r>
        <w:rPr>
          <w:rFonts w:ascii="Times New Roman"/>
          <w:b w:val="false"/>
          <w:i w:val="false"/>
          <w:color w:val="000000"/>
          <w:sz w:val="28"/>
        </w:rPr>
        <w:t xml:space="preserve"> сәйкес экономикалық қызмет түрлерінің жалпы жіктеуішіне сәйкес экономиканың басым секторлары.</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3" w:id="307"/>
    <w:p>
      <w:pPr>
        <w:spacing w:after="0"/>
        <w:ind w:left="0"/>
        <w:jc w:val="both"/>
      </w:pPr>
      <w:r>
        <w:rPr>
          <w:rFonts w:ascii="Times New Roman"/>
          <w:b w:val="false"/>
          <w:i w:val="false"/>
          <w:color w:val="000000"/>
          <w:sz w:val="28"/>
        </w:rPr>
        <w:t>
       3. Субсидиялау кәсіпкерлер қаржыландырулар бойынша тауардың үстеме бағасының бір бөлігін/ислам банкінің/исламдық лизингтік компаниялардың табысын құрайтын жалгерлік төлемнің бір бөлігін сыйақы ретінде төлейтін шығыстардың бір бөлігін өтеу үшін пайдаланылады және мемлекеттің бизнеспен өзара іс-қимылының тиімді тетіктері арқылы жүзеге асырылады.</w:t>
      </w:r>
    </w:p>
    <w:bookmarkEnd w:id="307"/>
    <w:bookmarkStart w:name="z304" w:id="308"/>
    <w:p>
      <w:pPr>
        <w:spacing w:after="0"/>
        <w:ind w:left="0"/>
        <w:jc w:val="both"/>
      </w:pPr>
      <w:r>
        <w:rPr>
          <w:rFonts w:ascii="Times New Roman"/>
          <w:b w:val="false"/>
          <w:i w:val="false"/>
          <w:color w:val="000000"/>
          <w:sz w:val="28"/>
        </w:rPr>
        <w:t>
      4. Қаржы агенттігінің көрсетілген қызметтеріне уәкілетті орган республикалық бюджет қаражаты есебінен ақы төлейді.</w:t>
      </w:r>
    </w:p>
    <w:bookmarkEnd w:id="308"/>
    <w:bookmarkStart w:name="z305" w:id="309"/>
    <w:p>
      <w:pPr>
        <w:spacing w:after="0"/>
        <w:ind w:left="0"/>
        <w:jc w:val="both"/>
      </w:pPr>
      <w:r>
        <w:rPr>
          <w:rFonts w:ascii="Times New Roman"/>
          <w:b w:val="false"/>
          <w:i w:val="false"/>
          <w:color w:val="000000"/>
          <w:sz w:val="28"/>
        </w:rPr>
        <w:t>
      5. Субсидиялау үшін көзделген қаражатты Бағдарламаның өңірлік үйлестірушісі Бағдарлама шеңберінде өзара жасалатын Субсидиялау және кепілдік беру туралы шарттың негізінде жергілікті бюджетке жіберілген нысаналы трансферт қаражаты есебінен қаржы агенттігіне аударады. Бағдарлама шеңберінде субсидиялау және кепілдік беру туралы шарттың үлгі нысанын уәкілетті орган бекітеді.</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6" w:id="310"/>
    <w:p>
      <w:pPr>
        <w:spacing w:after="0"/>
        <w:ind w:left="0"/>
        <w:jc w:val="both"/>
      </w:pPr>
      <w:r>
        <w:rPr>
          <w:rFonts w:ascii="Times New Roman"/>
          <w:b w:val="false"/>
          <w:i w:val="false"/>
          <w:color w:val="000000"/>
          <w:sz w:val="28"/>
        </w:rPr>
        <w:t>
       6. Субсидиялау нысанындағы қолдау шараларын қаржыландыру республикалық бюджет қаражаты есебінен жүзеге асырылады.</w:t>
      </w:r>
    </w:p>
    <w:bookmarkEnd w:id="310"/>
    <w:bookmarkStart w:name="z307" w:id="311"/>
    <w:p>
      <w:pPr>
        <w:spacing w:after="0"/>
        <w:ind w:left="0"/>
        <w:jc w:val="both"/>
      </w:pPr>
      <w:r>
        <w:rPr>
          <w:rFonts w:ascii="Times New Roman"/>
          <w:b w:val="false"/>
          <w:i w:val="false"/>
          <w:color w:val="000000"/>
          <w:sz w:val="28"/>
        </w:rPr>
        <w:t>
      7. Кәсіпкерге Бағдарламаның барлық құралдарының шеңберінде кешенді қолдау көрсетілуі мүмкін.</w:t>
      </w:r>
    </w:p>
    <w:bookmarkEnd w:id="311"/>
    <w:bookmarkStart w:name="z308" w:id="312"/>
    <w:p>
      <w:pPr>
        <w:spacing w:after="0"/>
        <w:ind w:left="0"/>
        <w:jc w:val="both"/>
      </w:pPr>
      <w:r>
        <w:rPr>
          <w:rFonts w:ascii="Times New Roman"/>
          <w:b w:val="false"/>
          <w:i w:val="false"/>
          <w:color w:val="000000"/>
          <w:sz w:val="28"/>
        </w:rPr>
        <w:t>
      8. Мыналар:</w:t>
      </w:r>
    </w:p>
    <w:bookmarkEnd w:id="312"/>
    <w:bookmarkStart w:name="z309" w:id="313"/>
    <w:p>
      <w:pPr>
        <w:spacing w:after="0"/>
        <w:ind w:left="0"/>
        <w:jc w:val="both"/>
      </w:pPr>
      <w:r>
        <w:rPr>
          <w:rFonts w:ascii="Times New Roman"/>
          <w:b w:val="false"/>
          <w:i w:val="false"/>
          <w:color w:val="000000"/>
          <w:sz w:val="28"/>
        </w:rPr>
        <w:t>
      1) моторлы көлік құралдарын шығаруды және өзі өсірген жүзімнен шарап жасауды көздейтін жобаларды қоспағанда, акцизделетін тауарларды/өнімдерді шығаруды жүзеге асыратын;</w:t>
      </w:r>
    </w:p>
    <w:bookmarkEnd w:id="313"/>
    <w:bookmarkStart w:name="z310" w:id="314"/>
    <w:p>
      <w:pPr>
        <w:spacing w:after="0"/>
        <w:ind w:left="0"/>
        <w:jc w:val="both"/>
      </w:pPr>
      <w:r>
        <w:rPr>
          <w:rFonts w:ascii="Times New Roman"/>
          <w:b w:val="false"/>
          <w:i w:val="false"/>
          <w:color w:val="000000"/>
          <w:sz w:val="28"/>
        </w:rPr>
        <w:t xml:space="preserve">
      2) Қазақстан Республикасы Үкіметінің 2014 жылғы 31 желтоқсандағы № 1434 </w:t>
      </w:r>
      <w:r>
        <w:rPr>
          <w:rFonts w:ascii="Times New Roman"/>
          <w:b w:val="false"/>
          <w:i w:val="false"/>
          <w:color w:val="000000"/>
          <w:sz w:val="28"/>
        </w:rPr>
        <w:t>қаулысына</w:t>
      </w:r>
      <w:r>
        <w:rPr>
          <w:rFonts w:ascii="Times New Roman"/>
          <w:b w:val="false"/>
          <w:i w:val="false"/>
          <w:color w:val="000000"/>
          <w:sz w:val="28"/>
        </w:rPr>
        <w:t xml:space="preserve"> сәйкес мониторингке жататын ірі салық төлеушілердің тізбесіне енгізілген металлургия өнеркәсібінің жобаларын іске асыратын;</w:t>
      </w:r>
    </w:p>
    <w:bookmarkEnd w:id="314"/>
    <w:bookmarkStart w:name="z311" w:id="315"/>
    <w:p>
      <w:pPr>
        <w:spacing w:after="0"/>
        <w:ind w:left="0"/>
        <w:jc w:val="both"/>
      </w:pPr>
      <w:r>
        <w:rPr>
          <w:rFonts w:ascii="Times New Roman"/>
          <w:b w:val="false"/>
          <w:i w:val="false"/>
          <w:color w:val="000000"/>
          <w:sz w:val="28"/>
        </w:rPr>
        <w:t>
      3) қиыршықтас және құм карьерлерін игеруге бағытталған жобаларды қоспағанда, өз қызметін тау-кен өндіру өнеркәсібінде жүзеге асыратын;</w:t>
      </w:r>
    </w:p>
    <w:bookmarkEnd w:id="315"/>
    <w:bookmarkStart w:name="z312" w:id="316"/>
    <w:p>
      <w:pPr>
        <w:spacing w:after="0"/>
        <w:ind w:left="0"/>
        <w:jc w:val="both"/>
      </w:pPr>
      <w:r>
        <w:rPr>
          <w:rFonts w:ascii="Times New Roman"/>
          <w:b w:val="false"/>
          <w:i w:val="false"/>
          <w:color w:val="000000"/>
          <w:sz w:val="28"/>
        </w:rPr>
        <w:t>
      4) құрылтайшылары ұлттық басқарушы холдингтер, ұлттық компаниялар және акцияларының (жарғылық капиталына қатысу үлестерінің) елу және одан көп пайызы мемлекетке, ұлттық басқарушы холдингке, ұлттық холдингке, ұлттық компанияға (әлеуметтік-кәсіпкерлік корпорацияны қоспағанда) тікелей немесе жанама түрде тиесілі ұйымдар болып табылатын кәсіпкерлер, сондай-ақ меншік нысаны жеке меншік мекеме ретінде ресімделген заңды тұлғалар Бағдарламаға қатысушы бола алмайды.</w:t>
      </w:r>
    </w:p>
    <w:bookmarkEnd w:id="316"/>
    <w:bookmarkStart w:name="z313" w:id="317"/>
    <w:p>
      <w:pPr>
        <w:spacing w:after="0"/>
        <w:ind w:left="0"/>
        <w:jc w:val="left"/>
      </w:pPr>
      <w:r>
        <w:rPr>
          <w:rFonts w:ascii="Times New Roman"/>
          <w:b/>
          <w:i w:val="false"/>
          <w:color w:val="000000"/>
        </w:rPr>
        <w:t xml:space="preserve"> 2. "Моноқалалар, шағын қалалар мен ауылдық елді мекендер кәсіпкерлерінің жаңа бизнес-бастамаларын қолдау" бірінші бағытының шеңберінде субсидиялар беру шарттары</w:t>
      </w:r>
    </w:p>
    <w:bookmarkEnd w:id="317"/>
    <w:bookmarkStart w:name="z314" w:id="318"/>
    <w:p>
      <w:pPr>
        <w:spacing w:after="0"/>
        <w:ind w:left="0"/>
        <w:jc w:val="both"/>
      </w:pPr>
      <w:r>
        <w:rPr>
          <w:rFonts w:ascii="Times New Roman"/>
          <w:b w:val="false"/>
          <w:i w:val="false"/>
          <w:color w:val="000000"/>
          <w:sz w:val="28"/>
        </w:rPr>
        <w:t>
      9. Ауылдық елді мекендерде, шағын қалалар мен моноқалаларда өздерінің жобаларын іске асырып жатқан және (немесе) іске асыруды жоспарлайтын кәсіпкерлер, Бағдарламаның бірінші бағытына салалық шектеусіз және кәсіпкердің тіркелген жерін есепке алмай қатыса алады;</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5" w:id="319"/>
    <w:p>
      <w:pPr>
        <w:spacing w:after="0"/>
        <w:ind w:left="0"/>
        <w:jc w:val="both"/>
      </w:pPr>
      <w:r>
        <w:rPr>
          <w:rFonts w:ascii="Times New Roman"/>
          <w:b w:val="false"/>
          <w:i w:val="false"/>
          <w:color w:val="000000"/>
          <w:sz w:val="28"/>
        </w:rPr>
        <w:t>
       10. Мыналар:</w:t>
      </w:r>
    </w:p>
    <w:bookmarkEnd w:id="319"/>
    <w:bookmarkStart w:name="z316" w:id="320"/>
    <w:p>
      <w:pPr>
        <w:spacing w:after="0"/>
        <w:ind w:left="0"/>
        <w:jc w:val="both"/>
      </w:pPr>
      <w:r>
        <w:rPr>
          <w:rFonts w:ascii="Times New Roman"/>
          <w:b w:val="false"/>
          <w:i w:val="false"/>
          <w:color w:val="000000"/>
          <w:sz w:val="28"/>
        </w:rPr>
        <w:t>
      1) Даму банкін қоспағанда, мемлекеттік даму институттары кредиторы болып табылатын, сондай-ақ Бағдарлама шеңберінде сыйақы мөлшерлемесі арзандатылған ислам банктерінің/исламдық лизингтік компаниялардың қаржыландыру шарттарын қоспағанда, қаржыландыру, сыйақы мөлшерлемесі бюджет қаражатының есебінен арзандатылған;</w:t>
      </w:r>
    </w:p>
    <w:bookmarkEnd w:id="320"/>
    <w:bookmarkStart w:name="z317" w:id="321"/>
    <w:p>
      <w:pPr>
        <w:spacing w:after="0"/>
        <w:ind w:left="0"/>
        <w:jc w:val="both"/>
      </w:pPr>
      <w:r>
        <w:rPr>
          <w:rFonts w:ascii="Times New Roman"/>
          <w:b w:val="false"/>
          <w:i w:val="false"/>
          <w:color w:val="000000"/>
          <w:sz w:val="28"/>
        </w:rPr>
        <w:t>
      2) ұйымдардың үлестерін, акцияларын, сондай-ақ мүліктік кешен ретінде кәсіпорындарды сатып алуға бағытталған;</w:t>
      </w:r>
    </w:p>
    <w:bookmarkEnd w:id="321"/>
    <w:bookmarkStart w:name="z318" w:id="322"/>
    <w:p>
      <w:pPr>
        <w:spacing w:after="0"/>
        <w:ind w:left="0"/>
        <w:jc w:val="both"/>
      </w:pPr>
      <w:r>
        <w:rPr>
          <w:rFonts w:ascii="Times New Roman"/>
          <w:b w:val="false"/>
          <w:i w:val="false"/>
          <w:color w:val="000000"/>
          <w:sz w:val="28"/>
        </w:rPr>
        <w:t>
      3) қонақүйлер немесе қонақүй кешендерін сатып алуға берілген;</w:t>
      </w:r>
    </w:p>
    <w:bookmarkEnd w:id="322"/>
    <w:bookmarkStart w:name="z319" w:id="323"/>
    <w:p>
      <w:pPr>
        <w:spacing w:after="0"/>
        <w:ind w:left="0"/>
        <w:jc w:val="both"/>
      </w:pPr>
      <w:r>
        <w:rPr>
          <w:rFonts w:ascii="Times New Roman"/>
          <w:b w:val="false"/>
          <w:i w:val="false"/>
          <w:color w:val="000000"/>
          <w:sz w:val="28"/>
        </w:rPr>
        <w:t>
      4) овердрафт түріндегі;</w:t>
      </w:r>
    </w:p>
    <w:bookmarkEnd w:id="323"/>
    <w:bookmarkStart w:name="z320" w:id="324"/>
    <w:p>
      <w:pPr>
        <w:spacing w:after="0"/>
        <w:ind w:left="0"/>
        <w:jc w:val="both"/>
      </w:pPr>
      <w:r>
        <w:rPr>
          <w:rFonts w:ascii="Times New Roman"/>
          <w:b w:val="false"/>
          <w:i w:val="false"/>
          <w:color w:val="000000"/>
          <w:sz w:val="28"/>
        </w:rPr>
        <w:t>
      5) қайтарымды, қайталама немесе қосалқы лизинг бойынша қаржыландыру субсидиялауға жатпайды.</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1" w:id="325"/>
    <w:p>
      <w:pPr>
        <w:spacing w:after="0"/>
        <w:ind w:left="0"/>
        <w:jc w:val="both"/>
      </w:pPr>
      <w:r>
        <w:rPr>
          <w:rFonts w:ascii="Times New Roman"/>
          <w:b w:val="false"/>
          <w:i w:val="false"/>
          <w:color w:val="000000"/>
          <w:sz w:val="28"/>
        </w:rPr>
        <w:t>
       11. Тауардың үстеме бағасын/ислам банктерінің/исламдық лизингтік компаниялардың табысын құрайтын жалгерлік төлемнің бір бөлігін субсидиялау жаңа инвестициялық жобаларды, сондай-ақ өндірісті жаңғыртуға және кеңейтуге бағытталған жобаларды іске асыру үшін берілетін жаңа қаржыландырулар бойынша жүзеге асырылады.</w:t>
      </w:r>
    </w:p>
    <w:bookmarkEnd w:id="325"/>
    <w:bookmarkStart w:name="z322" w:id="326"/>
    <w:p>
      <w:pPr>
        <w:spacing w:after="0"/>
        <w:ind w:left="0"/>
        <w:jc w:val="both"/>
      </w:pPr>
      <w:r>
        <w:rPr>
          <w:rFonts w:ascii="Times New Roman"/>
          <w:b w:val="false"/>
          <w:i w:val="false"/>
          <w:color w:val="000000"/>
          <w:sz w:val="28"/>
        </w:rPr>
        <w:t>
      12. Жоба ӨҮК-ге шығарылғанға дейін 12 ай ішінде ислам банкі/исламдық лизингтік компания жаңа инвестициялық жобаларды, сондай-ақ өндірісті жаңғыртуға және кеңейтуге бағытталған жобаларды іске асыруға берген қаржыландыру да жаңа қаржыландыруларға жатады.</w:t>
      </w:r>
    </w:p>
    <w:bookmarkEnd w:id="326"/>
    <w:bookmarkStart w:name="z323" w:id="327"/>
    <w:p>
      <w:pPr>
        <w:spacing w:after="0"/>
        <w:ind w:left="0"/>
        <w:jc w:val="both"/>
      </w:pPr>
      <w:r>
        <w:rPr>
          <w:rFonts w:ascii="Times New Roman"/>
          <w:b w:val="false"/>
          <w:i w:val="false"/>
          <w:color w:val="000000"/>
          <w:sz w:val="28"/>
        </w:rPr>
        <w:t>
      13. Кредиттерді/қаржылық лизинг шарттарын/қаржыландыру шарттарын қайта қаржыландыруға бағытталған, жоба ӨҮК-ге шығарылғанға дейін 4 жыл ішінде (мерзім алғашқы кредит/лизинг/қаржыландыру берілген күннен бастап есептеледі) екінші деңгейдегі банктер/лизингтік компаниялар/ислам банктері/исламдық лизингтік компаниялар берген және Бағдарлама өлшемшарттарына сәйкес келетін қаржыландыру да субсидиялауға жатады.</w:t>
      </w:r>
    </w:p>
    <w:bookmarkEnd w:id="327"/>
    <w:bookmarkStart w:name="z324" w:id="328"/>
    <w:p>
      <w:pPr>
        <w:spacing w:after="0"/>
        <w:ind w:left="0"/>
        <w:jc w:val="both"/>
      </w:pPr>
      <w:r>
        <w:rPr>
          <w:rFonts w:ascii="Times New Roman"/>
          <w:b w:val="false"/>
          <w:i w:val="false"/>
          <w:color w:val="000000"/>
          <w:sz w:val="28"/>
        </w:rPr>
        <w:t>
      14. Айналым қаражатын қаржыландыру негізгі құралдарды сатып алуға және/немесе жаңғыртуға және/немесе өндірісті кеңейтуге арналған қаржыландыру шеңберінде жүзеге асырылатын, бірақ жоба сомасының 30 %-ынан аспайтын жағдайларды қоспағанда, субсидиялау айналым қаражатын толықтыруға берілетін (берілген) қаржыландырулар бойынша жүзеге асырылмайды.</w:t>
      </w:r>
    </w:p>
    <w:bookmarkEnd w:id="328"/>
    <w:bookmarkStart w:name="z325" w:id="329"/>
    <w:p>
      <w:pPr>
        <w:spacing w:after="0"/>
        <w:ind w:left="0"/>
        <w:jc w:val="both"/>
      </w:pPr>
      <w:r>
        <w:rPr>
          <w:rFonts w:ascii="Times New Roman"/>
          <w:b w:val="false"/>
          <w:i w:val="false"/>
          <w:color w:val="000000"/>
          <w:sz w:val="28"/>
        </w:rPr>
        <w:t>
      Бұл ретте, қайта бастау негізінде айналым қаражатын толықтыруға берілген қаржыландыру бөлігінде субсидиялауға рұқсат етіледі. Негізгі құралдарды сатып алуға және/немесе жаңғыртуға және/немесе өндірісті кеңейтуге арналған қаржыландыру шеңберінде айналым қаражатын толықтыруға арналған қаржыландыруды қайта бастау мүмкіндігінің шарттары ӨҮК шешімінде көрсетілуге тиіс.</w:t>
      </w:r>
    </w:p>
    <w:bookmarkEnd w:id="329"/>
    <w:bookmarkStart w:name="z326" w:id="330"/>
    <w:p>
      <w:pPr>
        <w:spacing w:after="0"/>
        <w:ind w:left="0"/>
        <w:jc w:val="both"/>
      </w:pPr>
      <w:r>
        <w:rPr>
          <w:rFonts w:ascii="Times New Roman"/>
          <w:b w:val="false"/>
          <w:i w:val="false"/>
          <w:color w:val="000000"/>
          <w:sz w:val="28"/>
        </w:rPr>
        <w:t>
      15. 100 %-ы айналым қаражатын толықтыруға бағытталған 60 млн. теңгеге дейінгі кепілдік беру құралын қолдана отырып қаржыландыру кезінде тауардың үстеме бағасын/ислам банкінің/исламдық лизингтік компанияның табысын құрайтын жалгерлік төлемнің бір бөлігін субсидиялауға рұқсат етіледі.</w:t>
      </w:r>
    </w:p>
    <w:bookmarkEnd w:id="330"/>
    <w:bookmarkStart w:name="z327" w:id="331"/>
    <w:p>
      <w:pPr>
        <w:spacing w:after="0"/>
        <w:ind w:left="0"/>
        <w:jc w:val="both"/>
      </w:pPr>
      <w:r>
        <w:rPr>
          <w:rFonts w:ascii="Times New Roman"/>
          <w:b w:val="false"/>
          <w:i w:val="false"/>
          <w:color w:val="000000"/>
          <w:sz w:val="28"/>
        </w:rPr>
        <w:t>
      16. 180 млн. теңгеден жоғары қаржыландырулар бойынша кәсіпкер жобаны іске асырудың жалпы құнының кемінде 10 %-ы деңгейінде жобаны іске асыруға өзінің құралдарының (ақша қаражатының, жылжымалы/жылжымайтын мүлкінің), оның ішінде қамтамасыз етуге ұсынылған үшінші тұлғалардың мүлкімен қатысуын қамтамасыз етуге тиіс. Жобаға кәсіпкердің өзінің құралдарымен (ақша қаражатымен, жылжымалы/жылжымайтын мүлкімен) қатысуының шарттары ӨҮК шешімінде көрсетіледі.</w:t>
      </w:r>
    </w:p>
    <w:bookmarkEnd w:id="331"/>
    <w:bookmarkStart w:name="z328" w:id="332"/>
    <w:p>
      <w:pPr>
        <w:spacing w:after="0"/>
        <w:ind w:left="0"/>
        <w:jc w:val="both"/>
      </w:pPr>
      <w:r>
        <w:rPr>
          <w:rFonts w:ascii="Times New Roman"/>
          <w:b w:val="false"/>
          <w:i w:val="false"/>
          <w:color w:val="000000"/>
          <w:sz w:val="28"/>
        </w:rPr>
        <w:t>
      17. Қаржыландыру бойынша міндеттеменің орындалуын қамтамасыз етуге жобаны іске асыруға тікелей қатыспайтын жылжымалы/жылжымайтын мүлік ұсынылған жағдайда, аталған мүлік жобаға өзінің қатысуы ретінде қаралмайды.</w:t>
      </w:r>
    </w:p>
    <w:bookmarkEnd w:id="332"/>
    <w:bookmarkStart w:name="z329" w:id="333"/>
    <w:p>
      <w:pPr>
        <w:spacing w:after="0"/>
        <w:ind w:left="0"/>
        <w:jc w:val="both"/>
      </w:pPr>
      <w:r>
        <w:rPr>
          <w:rFonts w:ascii="Times New Roman"/>
          <w:b w:val="false"/>
          <w:i w:val="false"/>
          <w:color w:val="000000"/>
          <w:sz w:val="28"/>
        </w:rPr>
        <w:t>
      18. Бұл ретте сомасы 180 млн. теңгеден аспайтын қаржыландырулар бойынша жобаны іске асыруға өзінің қатысуы талап етілмейді.</w:t>
      </w:r>
    </w:p>
    <w:bookmarkEnd w:id="333"/>
    <w:bookmarkStart w:name="z330" w:id="334"/>
    <w:p>
      <w:pPr>
        <w:spacing w:after="0"/>
        <w:ind w:left="0"/>
        <w:jc w:val="both"/>
      </w:pPr>
      <w:r>
        <w:rPr>
          <w:rFonts w:ascii="Times New Roman"/>
          <w:b w:val="false"/>
          <w:i w:val="false"/>
          <w:color w:val="000000"/>
          <w:sz w:val="28"/>
        </w:rPr>
        <w:t>
      19. Тауардың үстеме бағасын/ислам банкінің/исламдық лизингтік компанияның табысын құрайтын жалгерлік төлемнің бір бөлігін субсидиялау жүзеге асырылатын қаржыландыру сомасы бір кәсіпкер үшін 750,0 млн. теңгеден аспауға тиіс және онымен үлестес тұлғалардың/компаниялардың кредиторлық берешегі есепке алынбай есептеледі.</w:t>
      </w:r>
    </w:p>
    <w:bookmarkEnd w:id="334"/>
    <w:p>
      <w:pPr>
        <w:spacing w:after="0"/>
        <w:ind w:left="0"/>
        <w:jc w:val="both"/>
      </w:pPr>
      <w:r>
        <w:rPr>
          <w:rFonts w:ascii="Times New Roman"/>
          <w:b w:val="false"/>
          <w:i w:val="false"/>
          <w:color w:val="000000"/>
          <w:sz w:val="28"/>
        </w:rPr>
        <w:t>
      Бағдарламада белгіленген лимиттер шеңберінде субсидияланатын қаржыландыру бойынша ішінара/толық мерзімінен бұрын өтеген жағдайда кәсіпкерлерді қаржыландыруды субсидиялауға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1" w:id="335"/>
    <w:p>
      <w:pPr>
        <w:spacing w:after="0"/>
        <w:ind w:left="0"/>
        <w:jc w:val="both"/>
      </w:pPr>
      <w:r>
        <w:rPr>
          <w:rFonts w:ascii="Times New Roman"/>
          <w:b w:val="false"/>
          <w:i w:val="false"/>
          <w:color w:val="000000"/>
          <w:sz w:val="28"/>
        </w:rPr>
        <w:t>
       20. Қаржыландырулар бойынша субсидиялау мерзімі 6 жылға дейін ұзарту мүмкіндігімен 3 (үш) жылды құрайды. Егер бір жоба бойынша бірнеше субсидиялау шарты жасалатын болса, онда субсидиялаудың жалпы мерзімі қаржы агенттігі алғашқы субсидиялау шартына қол қойған сәттен бастап белгіленеді.</w:t>
      </w:r>
    </w:p>
    <w:bookmarkEnd w:id="335"/>
    <w:p>
      <w:pPr>
        <w:spacing w:after="0"/>
        <w:ind w:left="0"/>
        <w:jc w:val="both"/>
      </w:pPr>
      <w:r>
        <w:rPr>
          <w:rFonts w:ascii="Times New Roman"/>
          <w:b w:val="false"/>
          <w:i w:val="false"/>
          <w:color w:val="000000"/>
          <w:sz w:val="28"/>
        </w:rPr>
        <w:t>
      3 (үш) жыл өткеннен кейін субсидиялау шартының қолданылу мерзімін ұзарту ислам банкінің/исламдық лизингтік компанияның өтінішхаты негізінде ӨҮК мақұлдаған уақытта республикалық бюджеттен субсидиялауға арналған қаражат болған кезде ғана жүзеге асырылады.</w:t>
      </w:r>
    </w:p>
    <w:p>
      <w:pPr>
        <w:spacing w:after="0"/>
        <w:ind w:left="0"/>
        <w:jc w:val="both"/>
      </w:pPr>
      <w:r>
        <w:rPr>
          <w:rFonts w:ascii="Times New Roman"/>
          <w:b w:val="false"/>
          <w:i w:val="false"/>
          <w:color w:val="000000"/>
          <w:sz w:val="28"/>
        </w:rPr>
        <w:t>
      ӨҮК қолданыстағы субсидиялау шартын ұзарту/ұзартпау туралы шешімі субсидиялау шартының қолданылу мерзімінің аяқталуына дейін күнтізбелік 45 (қырық бес) күн бұрын қабылдануы қажет. Бұл ретте қаржы агенттігі ӨҮК қолданыстағы субсидиялау шартын ұзарту туралы оң шешім қабылдаған жағдайда қолданыстағы субсидиялау шартының қолданылу мерзімі аяқталғанға дейін ислам банкінің/исламдық лизингтік компанияның/кәсіпкердің субсидиялау шартына қосымша келісімге қол қоюды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2" w:id="336"/>
    <w:p>
      <w:pPr>
        <w:spacing w:after="0"/>
        <w:ind w:left="0"/>
        <w:jc w:val="both"/>
      </w:pPr>
      <w:r>
        <w:rPr>
          <w:rFonts w:ascii="Times New Roman"/>
          <w:b w:val="false"/>
          <w:i w:val="false"/>
          <w:color w:val="000000"/>
          <w:sz w:val="28"/>
        </w:rPr>
        <w:t>
       21. Субсидиялау тауардың үстеме бағасы/ ислам банкінің/исламдық лизингтік компанияның табысын құрайтын жалгерлік төлемнің бір бөлігі номиналды 19 %-дан аспайтын, оның 10 %-ын мемлекет субсидиялайтын, ал айырмасын кәсіпкер төлейтін қаржыландырулар бойынша ғана жүзеге асырылады.</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3" w:id="337"/>
    <w:p>
      <w:pPr>
        <w:spacing w:after="0"/>
        <w:ind w:left="0"/>
        <w:jc w:val="both"/>
      </w:pPr>
      <w:r>
        <w:rPr>
          <w:rFonts w:ascii="Times New Roman"/>
          <w:b w:val="false"/>
          <w:i w:val="false"/>
          <w:color w:val="000000"/>
          <w:sz w:val="28"/>
        </w:rPr>
        <w:t>
       22. Бағдарлама шеңберінде ислам банкі/ исламдық лизингтік компания:</w:t>
      </w:r>
    </w:p>
    <w:bookmarkEnd w:id="337"/>
    <w:bookmarkStart w:name="z334" w:id="338"/>
    <w:p>
      <w:pPr>
        <w:spacing w:after="0"/>
        <w:ind w:left="0"/>
        <w:jc w:val="both"/>
      </w:pPr>
      <w:r>
        <w:rPr>
          <w:rFonts w:ascii="Times New Roman"/>
          <w:b w:val="false"/>
          <w:i w:val="false"/>
          <w:color w:val="000000"/>
          <w:sz w:val="28"/>
        </w:rPr>
        <w:t>
      1) қаржыландыру (исламдық лизинг шарттары) талаптарының кәсіпкер бастамасымен өзгеруіне байланыстыларды;</w:t>
      </w:r>
    </w:p>
    <w:bookmarkEnd w:id="338"/>
    <w:bookmarkStart w:name="z335" w:id="339"/>
    <w:p>
      <w:pPr>
        <w:spacing w:after="0"/>
        <w:ind w:left="0"/>
        <w:jc w:val="both"/>
      </w:pPr>
      <w:r>
        <w:rPr>
          <w:rFonts w:ascii="Times New Roman"/>
          <w:b w:val="false"/>
          <w:i w:val="false"/>
          <w:color w:val="000000"/>
          <w:sz w:val="28"/>
        </w:rPr>
        <w:t>
      2) қаржыландыру (исламдық лизинг шарттары) бойынша міндеттемелерді кәсіпкердің бұзуы себебінен өндіріп алынатындарын;</w:t>
      </w:r>
    </w:p>
    <w:bookmarkEnd w:id="339"/>
    <w:bookmarkStart w:name="z336" w:id="340"/>
    <w:p>
      <w:pPr>
        <w:spacing w:after="0"/>
        <w:ind w:left="0"/>
        <w:jc w:val="both"/>
      </w:pPr>
      <w:r>
        <w:rPr>
          <w:rFonts w:ascii="Times New Roman"/>
          <w:b w:val="false"/>
          <w:i w:val="false"/>
          <w:color w:val="000000"/>
          <w:sz w:val="28"/>
        </w:rPr>
        <w:t>
      3) лизинг нысанасына тәуелсіз бағалау жүргізуге, лизинг нысанасын сақтандыруға, кепіл шартын тіркеуге және ауыртпалықты алып тастауға байланыстыларды;</w:t>
      </w:r>
    </w:p>
    <w:bookmarkEnd w:id="340"/>
    <w:bookmarkStart w:name="z337" w:id="341"/>
    <w:p>
      <w:pPr>
        <w:spacing w:after="0"/>
        <w:ind w:left="0"/>
        <w:jc w:val="both"/>
      </w:pPr>
      <w:r>
        <w:rPr>
          <w:rFonts w:ascii="Times New Roman"/>
          <w:b w:val="false"/>
          <w:i w:val="false"/>
          <w:color w:val="000000"/>
          <w:sz w:val="28"/>
        </w:rPr>
        <w:t>
      4) исламдық лизинг шартын орындауға байланыстыларды (басқа ұйымдардың кедендік тазарту сияқты көрсетілетін қызметтерін, лизинг нысанасын арнаулы органдардың тіркеуі бойынша көрсетілетін қызметтерін, банктердің көрсетілетін қызметтерін және т.б. өтеу) қоспағанда, қаржыландыруға байланысты қандай да бір комиссияларды, алымдарды және/немесе өзге де төлемдерді алмайды.</w:t>
      </w:r>
    </w:p>
    <w:bookmarkEnd w:id="341"/>
    <w:bookmarkStart w:name="z338" w:id="342"/>
    <w:p>
      <w:pPr>
        <w:spacing w:after="0"/>
        <w:ind w:left="0"/>
        <w:jc w:val="both"/>
      </w:pPr>
      <w:r>
        <w:rPr>
          <w:rFonts w:ascii="Times New Roman"/>
          <w:b w:val="false"/>
          <w:i w:val="false"/>
          <w:color w:val="000000"/>
          <w:sz w:val="28"/>
        </w:rPr>
        <w:t>
      23. ӨҮК қолданыстағы қаржыландыруды субсидиялау туралы шешім қабылдаған жағдайда, онда ислам банкі/исламдық лизингтік компания кәсіпкерге ағымдағы қаржы жылында (ӨҮК шешім қабылдаған күннен бастап) бұрын алынған комиссияларды, алымдарды және/немесе өзге де төлемдерді өтейді.</w:t>
      </w:r>
    </w:p>
    <w:bookmarkEnd w:id="342"/>
    <w:bookmarkStart w:name="z339" w:id="343"/>
    <w:p>
      <w:pPr>
        <w:spacing w:after="0"/>
        <w:ind w:left="0"/>
        <w:jc w:val="both"/>
      </w:pPr>
      <w:r>
        <w:rPr>
          <w:rFonts w:ascii="Times New Roman"/>
          <w:b w:val="false"/>
          <w:i w:val="false"/>
          <w:color w:val="000000"/>
          <w:sz w:val="28"/>
        </w:rPr>
        <w:t xml:space="preserve">
      24. "Қаржы лизингі туралы" 2000 жылғы 5 шілдедегі Қазақстан Республикасы Заңының </w:t>
      </w:r>
      <w:r>
        <w:rPr>
          <w:rFonts w:ascii="Times New Roman"/>
          <w:b w:val="false"/>
          <w:i w:val="false"/>
          <w:color w:val="000000"/>
          <w:sz w:val="28"/>
        </w:rPr>
        <w:t>3-бабына</w:t>
      </w:r>
      <w:r>
        <w:rPr>
          <w:rFonts w:ascii="Times New Roman"/>
          <w:b w:val="false"/>
          <w:i w:val="false"/>
          <w:color w:val="000000"/>
          <w:sz w:val="28"/>
        </w:rPr>
        <w:t xml:space="preserve"> сәйкес лизингтің мынадай нысандары мен түрлері субсидиялауға жатады: ішкі лизинг, банктік лизинг, толық лизинг, таза лизинг және исламдық лизинг.</w:t>
      </w:r>
    </w:p>
    <w:bookmarkEnd w:id="343"/>
    <w:bookmarkStart w:name="z340" w:id="344"/>
    <w:p>
      <w:pPr>
        <w:spacing w:after="0"/>
        <w:ind w:left="0"/>
        <w:jc w:val="left"/>
      </w:pPr>
      <w:r>
        <w:rPr>
          <w:rFonts w:ascii="Times New Roman"/>
          <w:b/>
          <w:i w:val="false"/>
          <w:color w:val="000000"/>
        </w:rPr>
        <w:t xml:space="preserve"> 3. "Экономиканың басым секторларындағы және өңдеуші өнеркәсіп салаларындағы қызметті жүзеге асыратын кәсіпкерлерді салалық қолдау" екінші бағытының шеңберінде субсидиялар беру шарттары</w:t>
      </w:r>
    </w:p>
    <w:bookmarkEnd w:id="344"/>
    <w:bookmarkStart w:name="z341" w:id="345"/>
    <w:p>
      <w:pPr>
        <w:spacing w:after="0"/>
        <w:ind w:left="0"/>
        <w:jc w:val="both"/>
      </w:pPr>
      <w:r>
        <w:rPr>
          <w:rFonts w:ascii="Times New Roman"/>
          <w:b w:val="false"/>
          <w:i w:val="false"/>
          <w:color w:val="000000"/>
          <w:sz w:val="28"/>
        </w:rPr>
        <w:t>
      25. Мынадай:</w:t>
      </w:r>
    </w:p>
    <w:bookmarkEnd w:id="345"/>
    <w:bookmarkStart w:name="z342" w:id="346"/>
    <w:p>
      <w:pPr>
        <w:spacing w:after="0"/>
        <w:ind w:left="0"/>
        <w:jc w:val="both"/>
      </w:pPr>
      <w:r>
        <w:rPr>
          <w:rFonts w:ascii="Times New Roman"/>
          <w:b w:val="false"/>
          <w:i w:val="false"/>
          <w:color w:val="000000"/>
          <w:sz w:val="28"/>
        </w:rPr>
        <w:t xml:space="preserve">
      1) Бағдарламаға </w:t>
      </w:r>
      <w:r>
        <w:rPr>
          <w:rFonts w:ascii="Times New Roman"/>
          <w:b w:val="false"/>
          <w:i w:val="false"/>
          <w:color w:val="000000"/>
          <w:sz w:val="28"/>
        </w:rPr>
        <w:t>1-қосымшаға</w:t>
      </w:r>
      <w:r>
        <w:rPr>
          <w:rFonts w:ascii="Times New Roman"/>
          <w:b w:val="false"/>
          <w:i w:val="false"/>
          <w:color w:val="000000"/>
          <w:sz w:val="28"/>
        </w:rPr>
        <w:t xml:space="preserve"> сәйкес экономиканың басым секторларында іске асырылатын жобаларды;</w:t>
      </w:r>
    </w:p>
    <w:bookmarkEnd w:id="346"/>
    <w:bookmarkStart w:name="z343" w:id="347"/>
    <w:p>
      <w:pPr>
        <w:spacing w:after="0"/>
        <w:ind w:left="0"/>
        <w:jc w:val="both"/>
      </w:pPr>
      <w:r>
        <w:rPr>
          <w:rFonts w:ascii="Times New Roman"/>
          <w:b w:val="false"/>
          <w:i w:val="false"/>
          <w:color w:val="000000"/>
          <w:sz w:val="28"/>
        </w:rPr>
        <w:t xml:space="preserve">
      2) Бағдарламаға </w:t>
      </w:r>
      <w:r>
        <w:rPr>
          <w:rFonts w:ascii="Times New Roman"/>
          <w:b w:val="false"/>
          <w:i w:val="false"/>
          <w:color w:val="000000"/>
          <w:sz w:val="28"/>
        </w:rPr>
        <w:t>2-қосымшаға</w:t>
      </w:r>
      <w:r>
        <w:rPr>
          <w:rFonts w:ascii="Times New Roman"/>
          <w:b w:val="false"/>
          <w:i w:val="false"/>
          <w:color w:val="000000"/>
          <w:sz w:val="28"/>
        </w:rPr>
        <w:t xml:space="preserve"> сәйкес ИИДМБ-да айқындалған өңдеуші өнеркәсіптің басым салаларында іске асырылатын жобаларды іске асыратын және (немесе) іске асыруды жоспарлайын кәсіпкерлер Бағдарламаның екінші бағытына қатыса алады.</w:t>
      </w:r>
    </w:p>
    <w:bookmarkEnd w:id="347"/>
    <w:bookmarkStart w:name="z344" w:id="348"/>
    <w:p>
      <w:pPr>
        <w:spacing w:after="0"/>
        <w:ind w:left="0"/>
        <w:jc w:val="both"/>
      </w:pPr>
      <w:r>
        <w:rPr>
          <w:rFonts w:ascii="Times New Roman"/>
          <w:b w:val="false"/>
          <w:i w:val="false"/>
          <w:color w:val="000000"/>
          <w:sz w:val="28"/>
        </w:rPr>
        <w:t>
      26. Мыналар:</w:t>
      </w:r>
    </w:p>
    <w:bookmarkEnd w:id="348"/>
    <w:bookmarkStart w:name="z345" w:id="349"/>
    <w:p>
      <w:pPr>
        <w:spacing w:after="0"/>
        <w:ind w:left="0"/>
        <w:jc w:val="both"/>
      </w:pPr>
      <w:r>
        <w:rPr>
          <w:rFonts w:ascii="Times New Roman"/>
          <w:b w:val="false"/>
          <w:i w:val="false"/>
          <w:color w:val="000000"/>
          <w:sz w:val="28"/>
        </w:rPr>
        <w:t>
      1) Даму банкін қоспағанда, мемлекеттік даму институттары кредиторы болып табылатын, сондай-ақ Бағдарлама шеңберінде сыйақы мөлшерлемесі арзандатылған ислам банктерінің/исламдық лизингтік компаниялардың қаржыландыру шарттарын қоспағанда, сыйақы мөлшерлемесі бюджет қаражатының есебінен арзандатылған;</w:t>
      </w:r>
    </w:p>
    <w:bookmarkEnd w:id="349"/>
    <w:bookmarkStart w:name="z346" w:id="350"/>
    <w:p>
      <w:pPr>
        <w:spacing w:after="0"/>
        <w:ind w:left="0"/>
        <w:jc w:val="both"/>
      </w:pPr>
      <w:r>
        <w:rPr>
          <w:rFonts w:ascii="Times New Roman"/>
          <w:b w:val="false"/>
          <w:i w:val="false"/>
          <w:color w:val="000000"/>
          <w:sz w:val="28"/>
        </w:rPr>
        <w:t>
      2) ұйымдардың үлестерін, акцияларын, сондай-ақ мүліктік кешен ретінде кәсіпорындарды сатып алуға бағытталған;</w:t>
      </w:r>
    </w:p>
    <w:bookmarkEnd w:id="350"/>
    <w:bookmarkStart w:name="z347" w:id="351"/>
    <w:p>
      <w:pPr>
        <w:spacing w:after="0"/>
        <w:ind w:left="0"/>
        <w:jc w:val="both"/>
      </w:pPr>
      <w:r>
        <w:rPr>
          <w:rFonts w:ascii="Times New Roman"/>
          <w:b w:val="false"/>
          <w:i w:val="false"/>
          <w:color w:val="000000"/>
          <w:sz w:val="28"/>
        </w:rPr>
        <w:t>
      3) қонақүйлер немесе қонақүй кешендерін сатып алуға берілген;</w:t>
      </w:r>
    </w:p>
    <w:bookmarkEnd w:id="351"/>
    <w:bookmarkStart w:name="z348" w:id="352"/>
    <w:p>
      <w:pPr>
        <w:spacing w:after="0"/>
        <w:ind w:left="0"/>
        <w:jc w:val="both"/>
      </w:pPr>
      <w:r>
        <w:rPr>
          <w:rFonts w:ascii="Times New Roman"/>
          <w:b w:val="false"/>
          <w:i w:val="false"/>
          <w:color w:val="000000"/>
          <w:sz w:val="28"/>
        </w:rPr>
        <w:t>
      4) овердрафт түріндегі;</w:t>
      </w:r>
    </w:p>
    <w:bookmarkEnd w:id="352"/>
    <w:bookmarkStart w:name="z349" w:id="353"/>
    <w:p>
      <w:pPr>
        <w:spacing w:after="0"/>
        <w:ind w:left="0"/>
        <w:jc w:val="both"/>
      </w:pPr>
      <w:r>
        <w:rPr>
          <w:rFonts w:ascii="Times New Roman"/>
          <w:b w:val="false"/>
          <w:i w:val="false"/>
          <w:color w:val="000000"/>
          <w:sz w:val="28"/>
        </w:rPr>
        <w:t>
      5) қайтарымды, қайталама немесе қосалқы лизинг бойынша қаржыландыру субсидиялауға жатпайды.</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0" w:id="354"/>
    <w:p>
      <w:pPr>
        <w:spacing w:after="0"/>
        <w:ind w:left="0"/>
        <w:jc w:val="both"/>
      </w:pPr>
      <w:r>
        <w:rPr>
          <w:rFonts w:ascii="Times New Roman"/>
          <w:b w:val="false"/>
          <w:i w:val="false"/>
          <w:color w:val="000000"/>
          <w:sz w:val="28"/>
        </w:rPr>
        <w:t>
       27. Тауардың үстеме бағасын/ислам банктерінің/исламдық лизингтік компанияның табысын құрайтын жалгерлік төлемнің бір бөлігін субсидиялау жаңа инвестициялық жобаларды, сондай-ақ өндірісті жаңғыртуға және кеңейтуге бағытталған жобаларды іске асыру үшін берілетін жаңа қаржыландырулар бойынша жүзеге асырылады.</w:t>
      </w:r>
    </w:p>
    <w:bookmarkEnd w:id="354"/>
    <w:bookmarkStart w:name="z351" w:id="355"/>
    <w:p>
      <w:pPr>
        <w:spacing w:after="0"/>
        <w:ind w:left="0"/>
        <w:jc w:val="both"/>
      </w:pPr>
      <w:r>
        <w:rPr>
          <w:rFonts w:ascii="Times New Roman"/>
          <w:b w:val="false"/>
          <w:i w:val="false"/>
          <w:color w:val="000000"/>
          <w:sz w:val="28"/>
        </w:rPr>
        <w:t>
      28. Жоба ӨҮК-ге шығарылғанға дейін 12 ай ішінде ислам банкі/ исламдық лизингтік компания жаңа инвестициялық жобаларды, сондай-ақ өндірісті жаңғыртуға және кеңейтуге бағытталған жобаларды іске асыруға берген қаржыландыру да жаңа қаржыландыруларға жатады.</w:t>
      </w:r>
    </w:p>
    <w:bookmarkEnd w:id="355"/>
    <w:bookmarkStart w:name="z352" w:id="356"/>
    <w:p>
      <w:pPr>
        <w:spacing w:after="0"/>
        <w:ind w:left="0"/>
        <w:jc w:val="both"/>
      </w:pPr>
      <w:r>
        <w:rPr>
          <w:rFonts w:ascii="Times New Roman"/>
          <w:b w:val="false"/>
          <w:i w:val="false"/>
          <w:color w:val="000000"/>
          <w:sz w:val="28"/>
        </w:rPr>
        <w:t>
      29. Кредиттерді/қаржылық лизинг шарттарын/қаржыландыру шарттарын қайта қаржыландыруға бағытталған, жоба ӨҮК-ге шығарылғанға дейін 4 жыл ішінде (мерзім алғашқы кредит/лизинг/қаржыландыру берілген күннен бастап есептеледі) екінші деңгейдегі банктер/лизингтік компаниялар/ислам банкі/исламдық лизингтік компаниялар берген және Бағдарлама өлшемшарттарына сәйкес келетін қаржыландыру да субсидиялауға жатады.</w:t>
      </w:r>
    </w:p>
    <w:bookmarkEnd w:id="356"/>
    <w:bookmarkStart w:name="z353" w:id="357"/>
    <w:p>
      <w:pPr>
        <w:spacing w:after="0"/>
        <w:ind w:left="0"/>
        <w:jc w:val="both"/>
      </w:pPr>
      <w:r>
        <w:rPr>
          <w:rFonts w:ascii="Times New Roman"/>
          <w:b w:val="false"/>
          <w:i w:val="false"/>
          <w:color w:val="000000"/>
          <w:sz w:val="28"/>
        </w:rPr>
        <w:t>
      30. Айналым қаражатын қаржыландыру негізгі құралдарды сатып алуға және/немесе жаңғыртуға және/немесе өндірісті кеңейтуге арналған қаржыландыру шеңберінде жүзеге асырылатын, бірақ жоба сомасының 30 %-ынан аспайтын жағдайларды қоспағанда, субсидиялау айналым қаражатын толықтыруға берілетін (берілген) қаржыландырулар бойынша жүзеге асырылмайды.</w:t>
      </w:r>
    </w:p>
    <w:bookmarkEnd w:id="357"/>
    <w:bookmarkStart w:name="z354" w:id="358"/>
    <w:p>
      <w:pPr>
        <w:spacing w:after="0"/>
        <w:ind w:left="0"/>
        <w:jc w:val="both"/>
      </w:pPr>
      <w:r>
        <w:rPr>
          <w:rFonts w:ascii="Times New Roman"/>
          <w:b w:val="false"/>
          <w:i w:val="false"/>
          <w:color w:val="000000"/>
          <w:sz w:val="28"/>
        </w:rPr>
        <w:t>
      Бұл ретте, қайта бастау негізінде айналым қаражатын толықтыруға берілген қаржыландыру бөлігінде субсидиялауға рұқсат етіледі. Негізгі құралдарды сатып алуға және/немесе жаңғыртуға және/немесе өндірісті кеңейтуге арналған қаржыландыру шеңберінде айналым қаражатын толықтыруға арналған қаржыландыруды қайта бастау мүмкіндігінің шарттары ӨҮК шешімінде көрсетілуге тиіс.</w:t>
      </w:r>
    </w:p>
    <w:bookmarkEnd w:id="358"/>
    <w:bookmarkStart w:name="z355" w:id="359"/>
    <w:p>
      <w:pPr>
        <w:spacing w:after="0"/>
        <w:ind w:left="0"/>
        <w:jc w:val="both"/>
      </w:pPr>
      <w:r>
        <w:rPr>
          <w:rFonts w:ascii="Times New Roman"/>
          <w:b w:val="false"/>
          <w:i w:val="false"/>
          <w:color w:val="000000"/>
          <w:sz w:val="28"/>
        </w:rPr>
        <w:t>
      31. 100 %-ы айналым қаражатын толықтыруға бағытталған 60 млн. теңгеге дейінгі кепілдік беру құралын қолдана отырып қаржыландыру кезінде тауардың үстеме бағасын/ислам банкінің/исламдық лизингтік компанияның табысын құрайтын жалгерлік төлемнің бір бөлігін субсидиялауға рұқсат етіледі.</w:t>
      </w:r>
    </w:p>
    <w:bookmarkEnd w:id="359"/>
    <w:bookmarkStart w:name="z356" w:id="360"/>
    <w:p>
      <w:pPr>
        <w:spacing w:after="0"/>
        <w:ind w:left="0"/>
        <w:jc w:val="both"/>
      </w:pPr>
      <w:r>
        <w:rPr>
          <w:rFonts w:ascii="Times New Roman"/>
          <w:b w:val="false"/>
          <w:i w:val="false"/>
          <w:color w:val="000000"/>
          <w:sz w:val="28"/>
        </w:rPr>
        <w:t>
      32. 180 млн. теңгеден жоғары қаржыландырулар бойынша кәсіпкер жобаны іске асырудың жалпы құнының кемінде 10 %-ы деңгейінде жобаны іске асыруға өзінің құралдарының (ақша қаражатының, жылжымалы/жылжымайтын мүлкінің), оның ішінде қамтамасыз етуге ұсынылған үшінші тұлғалардың мүлкімен қатысуын қамтамасыз етуге тиіс. Жобаға кәсіпкердің өзінің құралдарымен (ақша қаражатымен, жылжымалы/жылжымайтын мүлкімен) қатысуының шарттары ӨҮК шешімінде көрсетіледі.</w:t>
      </w:r>
    </w:p>
    <w:bookmarkEnd w:id="360"/>
    <w:bookmarkStart w:name="z357" w:id="361"/>
    <w:p>
      <w:pPr>
        <w:spacing w:after="0"/>
        <w:ind w:left="0"/>
        <w:jc w:val="both"/>
      </w:pPr>
      <w:r>
        <w:rPr>
          <w:rFonts w:ascii="Times New Roman"/>
          <w:b w:val="false"/>
          <w:i w:val="false"/>
          <w:color w:val="000000"/>
          <w:sz w:val="28"/>
        </w:rPr>
        <w:t>
      33. Қаржыландыру бойынша міндеттеменің орындалуын қамтамасыз етуге жобаны іске асыруға тікелей қатыспайтын жылжымалы/жылжымайтын мүлік ұсынылған жағдайда, аталған мүлік жобаға өзінің қатысуы ретінде қаралмайды.</w:t>
      </w:r>
    </w:p>
    <w:bookmarkEnd w:id="361"/>
    <w:bookmarkStart w:name="z358" w:id="362"/>
    <w:p>
      <w:pPr>
        <w:spacing w:after="0"/>
        <w:ind w:left="0"/>
        <w:jc w:val="both"/>
      </w:pPr>
      <w:r>
        <w:rPr>
          <w:rFonts w:ascii="Times New Roman"/>
          <w:b w:val="false"/>
          <w:i w:val="false"/>
          <w:color w:val="000000"/>
          <w:sz w:val="28"/>
        </w:rPr>
        <w:t>
      34. Бұл ретте сомасы 180 млн. теңгеден аспайтын қаржыландырулар бойынша жобаны іске асыруға өзінің қатысуы талап етілмейді.</w:t>
      </w:r>
    </w:p>
    <w:bookmarkEnd w:id="362"/>
    <w:bookmarkStart w:name="z359" w:id="363"/>
    <w:p>
      <w:pPr>
        <w:spacing w:after="0"/>
        <w:ind w:left="0"/>
        <w:jc w:val="both"/>
      </w:pPr>
      <w:r>
        <w:rPr>
          <w:rFonts w:ascii="Times New Roman"/>
          <w:b w:val="false"/>
          <w:i w:val="false"/>
          <w:color w:val="000000"/>
          <w:sz w:val="28"/>
        </w:rPr>
        <w:t>
      35. Тауардың үстеме бағасын/ислам банкінің/исламдық лизингтік компанияның табысын құрайтын жалгерлік төлемнің бір бөлігін субсидиялау жүзеге асырылатын қаржыландыру/исламдық лизинг шартының сомасы бір кәсіпкер үшін 4,5 млрд. теңгеден аспауға тиіс және онымен үлестес тұлғалардың/компаниялардың кредиторлық берешегі есепке алынбай есептеледі.</w:t>
      </w:r>
    </w:p>
    <w:bookmarkEnd w:id="363"/>
    <w:p>
      <w:pPr>
        <w:spacing w:after="0"/>
        <w:ind w:left="0"/>
        <w:jc w:val="both"/>
      </w:pPr>
      <w:r>
        <w:rPr>
          <w:rFonts w:ascii="Times New Roman"/>
          <w:b w:val="false"/>
          <w:i w:val="false"/>
          <w:color w:val="000000"/>
          <w:sz w:val="28"/>
        </w:rPr>
        <w:t>
      Бағдарламада белгіленген лимиттер шеңберінде субсидияланатын қаржыландыру бойынша ішінара/толық мерзімінен бұрын өтеген жағдайда кәсіпкерлерді қаржыландыруды субсидиялауға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0" w:id="364"/>
    <w:p>
      <w:pPr>
        <w:spacing w:after="0"/>
        <w:ind w:left="0"/>
        <w:jc w:val="both"/>
      </w:pPr>
      <w:r>
        <w:rPr>
          <w:rFonts w:ascii="Times New Roman"/>
          <w:b w:val="false"/>
          <w:i w:val="false"/>
          <w:color w:val="000000"/>
          <w:sz w:val="28"/>
        </w:rPr>
        <w:t>
       36. Қаржыландырулар бойынша субсидиялау мерзімі 6 жылға дейін ұзарту мүмкіндігімен 3 (үш) жылды құрайды. Егер бір жоба бойынша бірнеше субсидиялау шарты жасалатын болса, онда субсидиялаудың жалпы мерзімі қаржы агенттігі алғашқы субсидиялау шартына қол қойған сәттен бастап белгіленеді.</w:t>
      </w:r>
    </w:p>
    <w:bookmarkEnd w:id="364"/>
    <w:p>
      <w:pPr>
        <w:spacing w:after="0"/>
        <w:ind w:left="0"/>
        <w:jc w:val="both"/>
      </w:pPr>
      <w:r>
        <w:rPr>
          <w:rFonts w:ascii="Times New Roman"/>
          <w:b w:val="false"/>
          <w:i w:val="false"/>
          <w:color w:val="000000"/>
          <w:sz w:val="28"/>
        </w:rPr>
        <w:t>
      3 (үш) жыл өткеннен кейін субсидиялау шартының қолданылу мерзімін ұзарту ислам банкінің/исламдық лизингтік компанияның өтінішхаты негізінде ӨҮК мақұлдаған сәтте республикалық бюджеттен субсидиялауға арналған қаражат болған кезде ғана жүзеге асырылады.</w:t>
      </w:r>
    </w:p>
    <w:p>
      <w:pPr>
        <w:spacing w:after="0"/>
        <w:ind w:left="0"/>
        <w:jc w:val="both"/>
      </w:pPr>
      <w:r>
        <w:rPr>
          <w:rFonts w:ascii="Times New Roman"/>
          <w:b w:val="false"/>
          <w:i w:val="false"/>
          <w:color w:val="000000"/>
          <w:sz w:val="28"/>
        </w:rPr>
        <w:t>
      ӨҮК қолданыстағы субсидиялау шартын ұзарту/ұзартпау туралы шешімі субсидиялау шартының қолданылу мерзімінің аяқталуына дейін күнтізбелік 45 (қырық бес) күн бұрын қабылдануы қажет. Бұл ретте қаржы агенттігі ӨҮК қолданыстағы субсидиялау шартын ұзарту туралы оң шешім қабылдаған жағдайда қолданыстағы субсидиялау шартының қолданылу мерзімі аяқталғанға дейін ислам банкінің/исламдық лизингтік компанияның/кәсіпкердің субсидиялау шартына қосымша келісімге қол қоюды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36-тармаққа өзгеріс енгізілді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1" w:id="365"/>
    <w:p>
      <w:pPr>
        <w:spacing w:after="0"/>
        <w:ind w:left="0"/>
        <w:jc w:val="both"/>
      </w:pPr>
      <w:r>
        <w:rPr>
          <w:rFonts w:ascii="Times New Roman"/>
          <w:b w:val="false"/>
          <w:i w:val="false"/>
          <w:color w:val="000000"/>
          <w:sz w:val="28"/>
        </w:rPr>
        <w:t>
       37. Бағдарлама шеңберінде экономиканың басым секторларында іске асырылатын жобалар бойынша субсидиялау тауардың үстеме бағасы/ислам банкінің/исламдық лизингтік компанияның табысын құрайтын жалгерлік төлемнің бір бөлігі номиналды 19 %-дан аспайтын, оның 7 %-ын мемлекет өтейтін, ал айырмасын кәсіпкер төлейтін қаржыландырулар бойынша ғана жүзеге асырылады.</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2" w:id="366"/>
    <w:p>
      <w:pPr>
        <w:spacing w:after="0"/>
        <w:ind w:left="0"/>
        <w:jc w:val="both"/>
      </w:pPr>
      <w:r>
        <w:rPr>
          <w:rFonts w:ascii="Times New Roman"/>
          <w:b w:val="false"/>
          <w:i w:val="false"/>
          <w:color w:val="000000"/>
          <w:sz w:val="28"/>
        </w:rPr>
        <w:t>
       38. ИИДМБ-да айқындалған өңдеуші өнеркәсіптің басым салаларында іске асырылатын жобалар бойынша субсидиялау тауардың үстеме бағасы/ислам банкінің/исламдық лизингтік компанияның табысын құрайтын жалгерлік төлемнің бір бөлігі номиналды 19 %-дан аспайтын, оның 10 %-ын мемлекет өтейтін, ал айырмасын кәсіпкер төлейтін қаржыландырулар бойынша ғана жүзеге асырылады.</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3" w:id="367"/>
    <w:p>
      <w:pPr>
        <w:spacing w:after="0"/>
        <w:ind w:left="0"/>
        <w:jc w:val="both"/>
      </w:pPr>
      <w:r>
        <w:rPr>
          <w:rFonts w:ascii="Times New Roman"/>
          <w:b w:val="false"/>
          <w:i w:val="false"/>
          <w:color w:val="000000"/>
          <w:sz w:val="28"/>
        </w:rPr>
        <w:t>
       39. Бағдарлама шеңберінде ислам банкі/исламдық лизингтік компания:</w:t>
      </w:r>
    </w:p>
    <w:bookmarkEnd w:id="367"/>
    <w:bookmarkStart w:name="z364" w:id="368"/>
    <w:p>
      <w:pPr>
        <w:spacing w:after="0"/>
        <w:ind w:left="0"/>
        <w:jc w:val="both"/>
      </w:pPr>
      <w:r>
        <w:rPr>
          <w:rFonts w:ascii="Times New Roman"/>
          <w:b w:val="false"/>
          <w:i w:val="false"/>
          <w:color w:val="000000"/>
          <w:sz w:val="28"/>
        </w:rPr>
        <w:t>
      1) қаржыландыру (исламдық лизинг шарттары) талаптарының кәсіпкер бастамасымен өзгеруіне байланыстыларды;</w:t>
      </w:r>
    </w:p>
    <w:bookmarkEnd w:id="368"/>
    <w:bookmarkStart w:name="z365" w:id="369"/>
    <w:p>
      <w:pPr>
        <w:spacing w:after="0"/>
        <w:ind w:left="0"/>
        <w:jc w:val="both"/>
      </w:pPr>
      <w:r>
        <w:rPr>
          <w:rFonts w:ascii="Times New Roman"/>
          <w:b w:val="false"/>
          <w:i w:val="false"/>
          <w:color w:val="000000"/>
          <w:sz w:val="28"/>
        </w:rPr>
        <w:t>
      2) қаржыландыру (исламдық лизинг шарттары) бойынша міндеттемелерді кәсіпкердің бұзуы себебінен өндіріп алынатындарын;</w:t>
      </w:r>
    </w:p>
    <w:bookmarkEnd w:id="369"/>
    <w:bookmarkStart w:name="z366" w:id="370"/>
    <w:p>
      <w:pPr>
        <w:spacing w:after="0"/>
        <w:ind w:left="0"/>
        <w:jc w:val="both"/>
      </w:pPr>
      <w:r>
        <w:rPr>
          <w:rFonts w:ascii="Times New Roman"/>
          <w:b w:val="false"/>
          <w:i w:val="false"/>
          <w:color w:val="000000"/>
          <w:sz w:val="28"/>
        </w:rPr>
        <w:t>
      3) лизинг нысанасына тәуелсіз бағалау жүргізуге, лизинг нысанасын сақтандыруға, кепіл шартын тіркеуге және ауыртпалықты алып тастауға байланыстыларды;</w:t>
      </w:r>
    </w:p>
    <w:bookmarkEnd w:id="370"/>
    <w:bookmarkStart w:name="z367" w:id="371"/>
    <w:p>
      <w:pPr>
        <w:spacing w:after="0"/>
        <w:ind w:left="0"/>
        <w:jc w:val="both"/>
      </w:pPr>
      <w:r>
        <w:rPr>
          <w:rFonts w:ascii="Times New Roman"/>
          <w:b w:val="false"/>
          <w:i w:val="false"/>
          <w:color w:val="000000"/>
          <w:sz w:val="28"/>
        </w:rPr>
        <w:t>
      4) исламдық лизинг шартын орындауға байланыстыларды (басқа ұйымдардың кедендік тазарту сияқты көрсетілетін қызметтерін, лизинг нысанасын арнаулы органдардың тіркеуі бойынша көрсетілетін қызметтерін, банктердің көрсетілетін қызметтерін және т.б. өтеу) қоспағанда, қаржыландыруға байланысты қандай да бір комиссияларды, алымдарды және/немесе өзге де төлемдерді алмайды.</w:t>
      </w:r>
    </w:p>
    <w:bookmarkEnd w:id="371"/>
    <w:bookmarkStart w:name="z368" w:id="372"/>
    <w:p>
      <w:pPr>
        <w:spacing w:after="0"/>
        <w:ind w:left="0"/>
        <w:jc w:val="both"/>
      </w:pPr>
      <w:r>
        <w:rPr>
          <w:rFonts w:ascii="Times New Roman"/>
          <w:b w:val="false"/>
          <w:i w:val="false"/>
          <w:color w:val="000000"/>
          <w:sz w:val="28"/>
        </w:rPr>
        <w:t>
      5) ӨҮК қолданыстағы қаржыландыруды субсидиялау туралы шешім қабылдаған жағдайда, онда ислам банкі/исламдық лизингтік компания кәсіпкерге ағымдағы қаржы жылында (ӨҮК шешім қабылдаған күннен) бұрын алынған комиссияларды, алымдарды және/немесе өзге де төлемдерді өтейді.</w:t>
      </w:r>
    </w:p>
    <w:bookmarkEnd w:id="372"/>
    <w:bookmarkStart w:name="z369" w:id="373"/>
    <w:p>
      <w:pPr>
        <w:spacing w:after="0"/>
        <w:ind w:left="0"/>
        <w:jc w:val="both"/>
      </w:pPr>
      <w:r>
        <w:rPr>
          <w:rFonts w:ascii="Times New Roman"/>
          <w:b w:val="false"/>
          <w:i w:val="false"/>
          <w:color w:val="000000"/>
          <w:sz w:val="28"/>
        </w:rPr>
        <w:t>
      41. Қазіргі заманғы форматтағы сауда объектілерін салу жобалары бойынша субсидиялауға рұқсат беріледі. Бұл ретте қазіргі заманғы форматтағы сауда объектілерін салу жобалары мынадай өлшемшарттарға сәйкес келуге тиіс:</w:t>
      </w:r>
    </w:p>
    <w:bookmarkEnd w:id="373"/>
    <w:bookmarkStart w:name="z370" w:id="374"/>
    <w:p>
      <w:pPr>
        <w:spacing w:after="0"/>
        <w:ind w:left="0"/>
        <w:jc w:val="both"/>
      </w:pPr>
      <w:r>
        <w:rPr>
          <w:rFonts w:ascii="Times New Roman"/>
          <w:b w:val="false"/>
          <w:i w:val="false"/>
          <w:color w:val="000000"/>
          <w:sz w:val="28"/>
        </w:rPr>
        <w:t>
      1) Астана және Алматы қалаларында сауда ауданы кемінде 5 мың шаршы метр;</w:t>
      </w:r>
    </w:p>
    <w:bookmarkEnd w:id="374"/>
    <w:bookmarkStart w:name="z371" w:id="375"/>
    <w:p>
      <w:pPr>
        <w:spacing w:after="0"/>
        <w:ind w:left="0"/>
        <w:jc w:val="both"/>
      </w:pPr>
      <w:r>
        <w:rPr>
          <w:rFonts w:ascii="Times New Roman"/>
          <w:b w:val="false"/>
          <w:i w:val="false"/>
          <w:color w:val="000000"/>
          <w:sz w:val="28"/>
        </w:rPr>
        <w:t>
      2) облыстарда сауда ауданы кемінде 2 мың шаршы метр;</w:t>
      </w:r>
    </w:p>
    <w:bookmarkEnd w:id="375"/>
    <w:bookmarkStart w:name="z372" w:id="376"/>
    <w:p>
      <w:pPr>
        <w:spacing w:after="0"/>
        <w:ind w:left="0"/>
        <w:jc w:val="both"/>
      </w:pPr>
      <w:r>
        <w:rPr>
          <w:rFonts w:ascii="Times New Roman"/>
          <w:b w:val="false"/>
          <w:i w:val="false"/>
          <w:color w:val="000000"/>
          <w:sz w:val="28"/>
        </w:rPr>
        <w:t xml:space="preserve">
      3) деңгейлерінің саны кемінде 2, тұрақ коэффициенті кемінде </w:t>
      </w:r>
    </w:p>
    <w:bookmarkEnd w:id="376"/>
    <w:p>
      <w:pPr>
        <w:spacing w:after="0"/>
        <w:ind w:left="0"/>
        <w:jc w:val="both"/>
      </w:pPr>
      <w:r>
        <w:rPr>
          <w:rFonts w:ascii="Times New Roman"/>
          <w:b w:val="false"/>
          <w:i w:val="false"/>
          <w:color w:val="000000"/>
          <w:sz w:val="28"/>
        </w:rPr>
        <w:t>
      1 орын/40 шаршы метр сауда алаңы.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41-тармаққа өзгеріс енгізілді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3" w:id="377"/>
    <w:p>
      <w:pPr>
        <w:spacing w:after="0"/>
        <w:ind w:left="0"/>
        <w:jc w:val="both"/>
      </w:pPr>
      <w:r>
        <w:rPr>
          <w:rFonts w:ascii="Times New Roman"/>
          <w:b w:val="false"/>
          <w:i w:val="false"/>
          <w:color w:val="000000"/>
          <w:sz w:val="28"/>
        </w:rPr>
        <w:t xml:space="preserve">
       42. "Қаржы лизингі туралы" 2000 жылғы 5 шілдедегі Қазақстан Республикасы Заңының </w:t>
      </w:r>
      <w:r>
        <w:rPr>
          <w:rFonts w:ascii="Times New Roman"/>
          <w:b w:val="false"/>
          <w:i w:val="false"/>
          <w:color w:val="000000"/>
          <w:sz w:val="28"/>
        </w:rPr>
        <w:t>3-бабына</w:t>
      </w:r>
      <w:r>
        <w:rPr>
          <w:rFonts w:ascii="Times New Roman"/>
          <w:b w:val="false"/>
          <w:i w:val="false"/>
          <w:color w:val="000000"/>
          <w:sz w:val="28"/>
        </w:rPr>
        <w:t xml:space="preserve"> сәйкес лизингтің мынадай нысандары мен түрлері субсидиялауға жатады: ішкі лизинг, банктік лизинг, толық лизинг, таза лизинг және исламдық лизинг.</w:t>
      </w:r>
    </w:p>
    <w:bookmarkEnd w:id="377"/>
    <w:bookmarkStart w:name="z374" w:id="378"/>
    <w:p>
      <w:pPr>
        <w:spacing w:after="0"/>
        <w:ind w:left="0"/>
        <w:jc w:val="left"/>
      </w:pPr>
      <w:r>
        <w:rPr>
          <w:rFonts w:ascii="Times New Roman"/>
          <w:b/>
          <w:i w:val="false"/>
          <w:color w:val="000000"/>
        </w:rPr>
        <w:t xml:space="preserve"> 4. "Кәсіпкерлердің валюталық тәуекелдерін төмендету" үшінші бағытының шеңберінде субсидиялар беру шарттары</w:t>
      </w:r>
    </w:p>
    <w:bookmarkEnd w:id="378"/>
    <w:bookmarkStart w:name="z375" w:id="379"/>
    <w:p>
      <w:pPr>
        <w:spacing w:after="0"/>
        <w:ind w:left="0"/>
        <w:jc w:val="both"/>
      </w:pPr>
      <w:r>
        <w:rPr>
          <w:rFonts w:ascii="Times New Roman"/>
          <w:b w:val="false"/>
          <w:i w:val="false"/>
          <w:color w:val="000000"/>
          <w:sz w:val="28"/>
        </w:rPr>
        <w:t>
      43. Үшінші бағыт ислам банктерінің ұлттық және шетелдік валюталардағы және исламдық лизингтік компаниялардың ұлттық валютадағы қолданыстағы қаржыландыру бойынша номиналды сыйақы мөлшерлемесін субсидиялауды көздейді.</w:t>
      </w:r>
    </w:p>
    <w:bookmarkEnd w:id="379"/>
    <w:bookmarkStart w:name="z376" w:id="380"/>
    <w:p>
      <w:pPr>
        <w:spacing w:after="0"/>
        <w:ind w:left="0"/>
        <w:jc w:val="both"/>
      </w:pPr>
      <w:r>
        <w:rPr>
          <w:rFonts w:ascii="Times New Roman"/>
          <w:b w:val="false"/>
          <w:i w:val="false"/>
          <w:color w:val="000000"/>
          <w:sz w:val="28"/>
        </w:rPr>
        <w:t xml:space="preserve">
      44. Қызметін Бағдарламаға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экономиканың басым секторларында және өңдеуші өнеркәсіп салаларында жүзеге асыратын және Бағдарламаның өңірлік үйлестірушісіне/ Бағдарламаның жергілікті үйлестірушісіне кәсіпкер өтінім берердің алдындағы алты айдағы ақшалай пайданың жалпы көлемінің кемінде 10 %-ы мөлшерінде валюталық пайдасы бар кәсіпкерлер Бағдарламаның үшінші бағытына қатысушы бола алады.</w:t>
      </w:r>
    </w:p>
    <w:bookmarkEnd w:id="380"/>
    <w:bookmarkStart w:name="z377" w:id="381"/>
    <w:p>
      <w:pPr>
        <w:spacing w:after="0"/>
        <w:ind w:left="0"/>
        <w:jc w:val="both"/>
      </w:pPr>
      <w:r>
        <w:rPr>
          <w:rFonts w:ascii="Times New Roman"/>
          <w:b w:val="false"/>
          <w:i w:val="false"/>
          <w:color w:val="000000"/>
          <w:sz w:val="28"/>
        </w:rPr>
        <w:t>
      45. Мыналар:</w:t>
      </w:r>
    </w:p>
    <w:bookmarkEnd w:id="381"/>
    <w:bookmarkStart w:name="z378" w:id="382"/>
    <w:p>
      <w:pPr>
        <w:spacing w:after="0"/>
        <w:ind w:left="0"/>
        <w:jc w:val="both"/>
      </w:pPr>
      <w:r>
        <w:rPr>
          <w:rFonts w:ascii="Times New Roman"/>
          <w:b w:val="false"/>
          <w:i w:val="false"/>
          <w:color w:val="000000"/>
          <w:sz w:val="28"/>
        </w:rPr>
        <w:t>
      1) Даму банкін қоспағанда, мемлекеттік даму институттары кредиторы болып табылатын, сондай-ақ Бағдарлама шеңберінде сыйақы мөлшерлемесі арзандатылған ислам банктерінің/исламдық лизингтік компаниялардың қаржыландыру шарттарын қоспағанда, сыйақы мөлшерлемесі бюджет қаражатының есебінен арзандатылған кредиттер/лизингтік мәмілелер;</w:t>
      </w:r>
    </w:p>
    <w:bookmarkEnd w:id="382"/>
    <w:bookmarkStart w:name="z379" w:id="383"/>
    <w:p>
      <w:pPr>
        <w:spacing w:after="0"/>
        <w:ind w:left="0"/>
        <w:jc w:val="both"/>
      </w:pPr>
      <w:r>
        <w:rPr>
          <w:rFonts w:ascii="Times New Roman"/>
          <w:b w:val="false"/>
          <w:i w:val="false"/>
          <w:color w:val="000000"/>
          <w:sz w:val="28"/>
        </w:rPr>
        <w:t>
      2) ұйымдардың үлестерін, акцияларын, сондай-ақ мүліктік кешен ретінде кәсіпорындарды сатып алуға бағытталған;</w:t>
      </w:r>
    </w:p>
    <w:bookmarkEnd w:id="383"/>
    <w:bookmarkStart w:name="z380" w:id="384"/>
    <w:p>
      <w:pPr>
        <w:spacing w:after="0"/>
        <w:ind w:left="0"/>
        <w:jc w:val="both"/>
      </w:pPr>
      <w:r>
        <w:rPr>
          <w:rFonts w:ascii="Times New Roman"/>
          <w:b w:val="false"/>
          <w:i w:val="false"/>
          <w:color w:val="000000"/>
          <w:sz w:val="28"/>
        </w:rPr>
        <w:t>
      3) қонақүйлер немесе қонақүй кешендерін сатып алуға берілген;</w:t>
      </w:r>
    </w:p>
    <w:bookmarkEnd w:id="384"/>
    <w:bookmarkStart w:name="z381" w:id="385"/>
    <w:p>
      <w:pPr>
        <w:spacing w:after="0"/>
        <w:ind w:left="0"/>
        <w:jc w:val="both"/>
      </w:pPr>
      <w:r>
        <w:rPr>
          <w:rFonts w:ascii="Times New Roman"/>
          <w:b w:val="false"/>
          <w:i w:val="false"/>
          <w:color w:val="000000"/>
          <w:sz w:val="28"/>
        </w:rPr>
        <w:t>
      4) овердрафт түріндегі;</w:t>
      </w:r>
    </w:p>
    <w:bookmarkEnd w:id="385"/>
    <w:bookmarkStart w:name="z382" w:id="386"/>
    <w:p>
      <w:pPr>
        <w:spacing w:after="0"/>
        <w:ind w:left="0"/>
        <w:jc w:val="both"/>
      </w:pPr>
      <w:r>
        <w:rPr>
          <w:rFonts w:ascii="Times New Roman"/>
          <w:b w:val="false"/>
          <w:i w:val="false"/>
          <w:color w:val="000000"/>
          <w:sz w:val="28"/>
        </w:rPr>
        <w:t>
      5) қайтарымды, қайталама немесе қосалқы лизинг бойынша қаржыландыру субсидиялауға жатпайды.</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45-тармаққа өзгеріс енгізілді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3" w:id="387"/>
    <w:p>
      <w:pPr>
        <w:spacing w:after="0"/>
        <w:ind w:left="0"/>
        <w:jc w:val="both"/>
      </w:pPr>
      <w:r>
        <w:rPr>
          <w:rFonts w:ascii="Times New Roman"/>
          <w:b w:val="false"/>
          <w:i w:val="false"/>
          <w:color w:val="000000"/>
          <w:sz w:val="28"/>
        </w:rPr>
        <w:t>
       46. Субсидиялау негізгі құралдарды сатып алуға және/немесе жаңғыртуға және/немесе өндірісті кеңейтуге және/немесе айналым қаражатын толықтыруға және/немесе қайта қаржыландыруға берілген қаржыландыру бойынша жүзеге асырылуы мүмкін.</w:t>
      </w:r>
    </w:p>
    <w:bookmarkEnd w:id="387"/>
    <w:bookmarkStart w:name="z384" w:id="388"/>
    <w:p>
      <w:pPr>
        <w:spacing w:after="0"/>
        <w:ind w:left="0"/>
        <w:jc w:val="both"/>
      </w:pPr>
      <w:r>
        <w:rPr>
          <w:rFonts w:ascii="Times New Roman"/>
          <w:b w:val="false"/>
          <w:i w:val="false"/>
          <w:color w:val="000000"/>
          <w:sz w:val="28"/>
        </w:rPr>
        <w:t>
      Бұл ретте қайта бастау негізінде айналым қаражатын толықтыруға берілген қаржыландыруды субсидиялауға рұқсат етіледі. Негізгі құралдарды сатып алуға және/немесе жаңғыртуға және/немесе өндірісті кеңейтуге арналған қаржыландыру шеңберінде айналым қаражатын толықтыруға арналған қаржыландыруды қайта бастау мүмкіндігінің шарттары ӨҮК шешімінде көрсетілуге тиіс.</w:t>
      </w:r>
    </w:p>
    <w:bookmarkEnd w:id="388"/>
    <w:bookmarkStart w:name="z385" w:id="389"/>
    <w:p>
      <w:pPr>
        <w:spacing w:after="0"/>
        <w:ind w:left="0"/>
        <w:jc w:val="both"/>
      </w:pPr>
      <w:r>
        <w:rPr>
          <w:rFonts w:ascii="Times New Roman"/>
          <w:b w:val="false"/>
          <w:i w:val="false"/>
          <w:color w:val="000000"/>
          <w:sz w:val="28"/>
        </w:rPr>
        <w:t>
      47. Кредиттерді/қаржылық лизинг шарттарын/қаржыландыру шарттарын қайта қаржыландыруға бағытталған, жоба ӨҮК-ге шығарылғанға дейін 4 жыл ішінде (мерзім алғашқы кредит/лизинг/қаржыландыру берілген күннен бастап есептеледі) екінші деңгейдегі банктер/лизингтік компаниялар/ислам банктері/исламдық лизингтік компаниялар берген және Бағдарлама өлшемшарттарына сәйкес келетін қаржыландыру да субсидиялауға жатады.</w:t>
      </w:r>
    </w:p>
    <w:bookmarkEnd w:id="389"/>
    <w:bookmarkStart w:name="z386" w:id="390"/>
    <w:p>
      <w:pPr>
        <w:spacing w:after="0"/>
        <w:ind w:left="0"/>
        <w:jc w:val="both"/>
      </w:pPr>
      <w:r>
        <w:rPr>
          <w:rFonts w:ascii="Times New Roman"/>
          <w:b w:val="false"/>
          <w:i w:val="false"/>
          <w:color w:val="000000"/>
          <w:sz w:val="28"/>
        </w:rPr>
        <w:t>
      48. 180 млн. теңгеден жоғары қаржыландырулар бойынша кәсіпкер жобаны іске асырудың жалпы құнының кемінде 10 %-ы деңгейінде жобаны іске асыруға өзінің құралдарының (ақша қаражатының, жылжымалы/жылжымайтын мүлкінің), оның ішінде қамтамасыз етуге ұсынылған үшінші тұлғалардың мүлкімен қатысуын қамтамасыз етуге тиіс. Жобаға кәсіпкердің өзінің құралдарымен (ақша қаражатымен, жылжымалы/жылжымайтын мүлкімен) қатысуының шарттары ӨҮК шешімінде көрсетіледі.</w:t>
      </w:r>
    </w:p>
    <w:bookmarkEnd w:id="390"/>
    <w:bookmarkStart w:name="z387" w:id="391"/>
    <w:p>
      <w:pPr>
        <w:spacing w:after="0"/>
        <w:ind w:left="0"/>
        <w:jc w:val="both"/>
      </w:pPr>
      <w:r>
        <w:rPr>
          <w:rFonts w:ascii="Times New Roman"/>
          <w:b w:val="false"/>
          <w:i w:val="false"/>
          <w:color w:val="000000"/>
          <w:sz w:val="28"/>
        </w:rPr>
        <w:t>
      49. Қаржыландыру бойынша міндеттеменің орындалуын қамтамасыз етуге жобаны іске асыруға тікелей қатыспайтын жылжымалы/жылжымайтын мүлік ұсынылған жағдайда, аталған мүлік жобаға өзінің қатысуы ретінде қаралмайды.</w:t>
      </w:r>
    </w:p>
    <w:bookmarkEnd w:id="391"/>
    <w:bookmarkStart w:name="z388" w:id="392"/>
    <w:p>
      <w:pPr>
        <w:spacing w:after="0"/>
        <w:ind w:left="0"/>
        <w:jc w:val="both"/>
      </w:pPr>
      <w:r>
        <w:rPr>
          <w:rFonts w:ascii="Times New Roman"/>
          <w:b w:val="false"/>
          <w:i w:val="false"/>
          <w:color w:val="000000"/>
          <w:sz w:val="28"/>
        </w:rPr>
        <w:t>
      50. Бұл ретте сомасы 180 млн. теңгеден аспайтын қаржыландырулар бойынша жобаны іске асыруға өзінің қатысуы талап етілмейді.</w:t>
      </w:r>
    </w:p>
    <w:bookmarkEnd w:id="392"/>
    <w:bookmarkStart w:name="z389" w:id="393"/>
    <w:p>
      <w:pPr>
        <w:spacing w:after="0"/>
        <w:ind w:left="0"/>
        <w:jc w:val="both"/>
      </w:pPr>
      <w:r>
        <w:rPr>
          <w:rFonts w:ascii="Times New Roman"/>
          <w:b w:val="false"/>
          <w:i w:val="false"/>
          <w:color w:val="000000"/>
          <w:sz w:val="28"/>
        </w:rPr>
        <w:t>
      51. Тауарлардың үстеме бағасын/жалгерлік төлемнің бір бөлігін субсидиялау жүзеге асырылатын қаржыландыру сомасы бір кәсіпкер үшін  4,5 млрд. теңгеден аспауға тиіс және онымен үлестес тұлғалардың/компаниялардың кредиторлық берешегі есепке алынбай есептеледі.</w:t>
      </w:r>
    </w:p>
    <w:bookmarkEnd w:id="393"/>
    <w:p>
      <w:pPr>
        <w:spacing w:after="0"/>
        <w:ind w:left="0"/>
        <w:jc w:val="both"/>
      </w:pPr>
      <w:r>
        <w:rPr>
          <w:rFonts w:ascii="Times New Roman"/>
          <w:b w:val="false"/>
          <w:i w:val="false"/>
          <w:color w:val="000000"/>
          <w:sz w:val="28"/>
        </w:rPr>
        <w:t>
      Бағдарламада белгіленген лимиттер шеңберінде субсидияланатын қаржыландыру бойынша ішінара/толық мерзімінен бұрын өтеген жағдайда кәсіпкерлерді қаржыландыруды субсидиялауға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51-тармаққа өзгеріс енгізілді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0" w:id="394"/>
    <w:p>
      <w:pPr>
        <w:spacing w:after="0"/>
        <w:ind w:left="0"/>
        <w:jc w:val="both"/>
      </w:pPr>
      <w:r>
        <w:rPr>
          <w:rFonts w:ascii="Times New Roman"/>
          <w:b w:val="false"/>
          <w:i w:val="false"/>
          <w:color w:val="000000"/>
          <w:sz w:val="28"/>
        </w:rPr>
        <w:t>
       52. Субсидиялау жүзеге асырылатын валюталық қаржыландыру бойынша сома бір кәсіпкер үшін 4,5 млрд. теңгеге балама мөлшерден аспауға тиіс және онымен үлестес тұлғалардың/компаниялардың қаржыландыру бойынша берешегі есепке алынбай есептеледі.</w:t>
      </w:r>
    </w:p>
    <w:bookmarkEnd w:id="394"/>
    <w:bookmarkStart w:name="z391" w:id="395"/>
    <w:p>
      <w:pPr>
        <w:spacing w:after="0"/>
        <w:ind w:left="0"/>
        <w:jc w:val="both"/>
      </w:pPr>
      <w:r>
        <w:rPr>
          <w:rFonts w:ascii="Times New Roman"/>
          <w:b w:val="false"/>
          <w:i w:val="false"/>
          <w:color w:val="000000"/>
          <w:sz w:val="28"/>
        </w:rPr>
        <w:t>
      53. 750 млн. теңгеден 4,5 млрд. теңгеге дейінгі қаржыландыру/қаржылық лизинг шарттары бойынша тауардың үстеме бағасын/ жалгерлік төлемнің бір бөлігін субсидиялау қолданыстағыларға қатысты кемінде 10 % жаңа (тұрақты) жұмыс орындарын құру шартымен жүзеге асырылады.</w:t>
      </w:r>
    </w:p>
    <w:bookmarkEnd w:id="395"/>
    <w:bookmarkStart w:name="z392" w:id="396"/>
    <w:p>
      <w:pPr>
        <w:spacing w:after="0"/>
        <w:ind w:left="0"/>
        <w:jc w:val="both"/>
      </w:pPr>
      <w:r>
        <w:rPr>
          <w:rFonts w:ascii="Times New Roman"/>
          <w:b w:val="false"/>
          <w:i w:val="false"/>
          <w:color w:val="000000"/>
          <w:sz w:val="28"/>
        </w:rPr>
        <w:t>
      Бұл ретте жаңадан құрылатын жұмыс орындарының 50 %-ын халықты жұмыспен қамту орталықтарында тіркелген жас адамдар үшін құру ұсынылады.</w:t>
      </w:r>
    </w:p>
    <w:bookmarkEnd w:id="396"/>
    <w:bookmarkStart w:name="z657" w:id="397"/>
    <w:p>
      <w:pPr>
        <w:spacing w:after="0"/>
        <w:ind w:left="0"/>
        <w:jc w:val="both"/>
      </w:pPr>
      <w:r>
        <w:rPr>
          <w:rFonts w:ascii="Times New Roman"/>
          <w:b w:val="false"/>
          <w:i w:val="false"/>
          <w:color w:val="000000"/>
          <w:sz w:val="28"/>
        </w:rPr>
        <w:t>
      Жаңа тұрақты жұмыс орындарын құрудың шекті мерзімі ӨҮК шешімінде көрсетіледі.</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53-тармаққа өзгеріс енгізілді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3" w:id="398"/>
    <w:p>
      <w:pPr>
        <w:spacing w:after="0"/>
        <w:ind w:left="0"/>
        <w:jc w:val="both"/>
      </w:pPr>
      <w:r>
        <w:rPr>
          <w:rFonts w:ascii="Times New Roman"/>
          <w:b w:val="false"/>
          <w:i w:val="false"/>
          <w:color w:val="000000"/>
          <w:sz w:val="28"/>
        </w:rPr>
        <w:t>
       54. Қаржыландырулар бойынша субсидиялау мерзімі 6 жылға дейін ұзарту мүмкіндігімен 3 (үш) жылды құрайды. Егер бір жоба бойынша бірнеше субсидиялау шарты жасалатын болса, онда субсидиялаудың жалпы мерзімі қаржы агенттігі алғашқы субсидиялау шартына қол қойған сәттен бастап белгіленеді.</w:t>
      </w:r>
    </w:p>
    <w:bookmarkEnd w:id="398"/>
    <w:p>
      <w:pPr>
        <w:spacing w:after="0"/>
        <w:ind w:left="0"/>
        <w:jc w:val="both"/>
      </w:pPr>
      <w:r>
        <w:rPr>
          <w:rFonts w:ascii="Times New Roman"/>
          <w:b w:val="false"/>
          <w:i w:val="false"/>
          <w:color w:val="000000"/>
          <w:sz w:val="28"/>
        </w:rPr>
        <w:t>
      3 (үш) жыл өткеннен кейін субсидиялау шартының қолданылу мерзімін ұзарту ислам банкінің/исламдық лизингтік компанияның өтінішхаты негізінде ӨҮК мақұлдаған сәтте республикалық бюджеттен субсидиялауға арналған қаражат болған кезде ғана жүзеге асырылады.</w:t>
      </w:r>
    </w:p>
    <w:p>
      <w:pPr>
        <w:spacing w:after="0"/>
        <w:ind w:left="0"/>
        <w:jc w:val="both"/>
      </w:pPr>
      <w:r>
        <w:rPr>
          <w:rFonts w:ascii="Times New Roman"/>
          <w:b w:val="false"/>
          <w:i w:val="false"/>
          <w:color w:val="000000"/>
          <w:sz w:val="28"/>
        </w:rPr>
        <w:t>
      ӨҮК қолданыстағы субсидиялау шартын ұзарту/ұзартпау туралы шешімі субсидиялау шартының қолданылу мерзімінің аяқталуына дейін күнтізбелік 45 (қырық бес) күн бұрын қабылдануы қажет. Бұл ретте қаржы агенттігі ӨҮК қолданыстағы субсидиялау шартын ұзарту туралы оң шешім қабылдаған жағдайда қолданыстағы субсидиялау шартының қолданылу мерзімі аяқталғанға дейін ислам банкінің/исламдық лизингтік компанияның/кәсіпкердің субсидиялау шартына қосымша келісімге қол қоюды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54-тармаққа өзгеріс енгізілді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4" w:id="399"/>
    <w:p>
      <w:pPr>
        <w:spacing w:after="0"/>
        <w:ind w:left="0"/>
        <w:jc w:val="both"/>
      </w:pPr>
      <w:r>
        <w:rPr>
          <w:rFonts w:ascii="Times New Roman"/>
          <w:b w:val="false"/>
          <w:i w:val="false"/>
          <w:color w:val="000000"/>
          <w:sz w:val="28"/>
        </w:rPr>
        <w:t>
       55. Субсидиялау ислам банктерінің номиналды табыс мөлшерлемесі жылдық 19 %-дан аспайтын, оның 6 %-ын мемлекет өтейтін, ал айырмасын кәсіпкер төлейтін қаржыландыру бойынша ғана жүзеге асырылады.</w:t>
      </w:r>
    </w:p>
    <w:bookmarkEnd w:id="399"/>
    <w:bookmarkStart w:name="z395" w:id="400"/>
    <w:p>
      <w:pPr>
        <w:spacing w:after="0"/>
        <w:ind w:left="0"/>
        <w:jc w:val="both"/>
      </w:pPr>
      <w:r>
        <w:rPr>
          <w:rFonts w:ascii="Times New Roman"/>
          <w:b w:val="false"/>
          <w:i w:val="false"/>
          <w:color w:val="000000"/>
          <w:sz w:val="28"/>
        </w:rPr>
        <w:t>
      Субсидиялау ислам банктерінің пайдасының бөлігін жылдық 12 %-дан аспайтын, оның 5 %-ын мемлекет өтейтін, ал айырмасын кәсіпкер төлейтін валюталық қаржыландыру бойынша жүзеге асырылуы мүмкін.</w:t>
      </w:r>
    </w:p>
    <w:bookmarkEnd w:id="400"/>
    <w:bookmarkStart w:name="z396" w:id="401"/>
    <w:p>
      <w:pPr>
        <w:spacing w:after="0"/>
        <w:ind w:left="0"/>
        <w:jc w:val="both"/>
      </w:pPr>
      <w:r>
        <w:rPr>
          <w:rFonts w:ascii="Times New Roman"/>
          <w:b w:val="false"/>
          <w:i w:val="false"/>
          <w:color w:val="000000"/>
          <w:sz w:val="28"/>
        </w:rPr>
        <w:t>
      Бұл ретте ислам банкі:</w:t>
      </w:r>
    </w:p>
    <w:bookmarkEnd w:id="401"/>
    <w:bookmarkStart w:name="z397" w:id="402"/>
    <w:p>
      <w:pPr>
        <w:spacing w:after="0"/>
        <w:ind w:left="0"/>
        <w:jc w:val="both"/>
      </w:pPr>
      <w:r>
        <w:rPr>
          <w:rFonts w:ascii="Times New Roman"/>
          <w:b w:val="false"/>
          <w:i w:val="false"/>
          <w:color w:val="000000"/>
          <w:sz w:val="28"/>
        </w:rPr>
        <w:t>
      1) қаржыландыру талаптарының кәсіпкер бастамасымен өзгеруіне байланыстыларды;</w:t>
      </w:r>
    </w:p>
    <w:bookmarkEnd w:id="402"/>
    <w:bookmarkStart w:name="z398" w:id="403"/>
    <w:p>
      <w:pPr>
        <w:spacing w:after="0"/>
        <w:ind w:left="0"/>
        <w:jc w:val="both"/>
      </w:pPr>
      <w:r>
        <w:rPr>
          <w:rFonts w:ascii="Times New Roman"/>
          <w:b w:val="false"/>
          <w:i w:val="false"/>
          <w:color w:val="000000"/>
          <w:sz w:val="28"/>
        </w:rPr>
        <w:t>
      2) қаржыландыру бойынша міндеттемелерді кәсіпкердің бұзуы себебінен өндіріп алынатын комиссияларды, алымдарды және/немесе өзге де төлемдерді қоспағанда, қаржыландыруға байланысты қандай да бір комиссияларды, алымдарды және/немесе өзге де төлемдерді алмайды.</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55-тармаққа өзгеріс енгізілді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9" w:id="404"/>
    <w:p>
      <w:pPr>
        <w:spacing w:after="0"/>
        <w:ind w:left="0"/>
        <w:jc w:val="both"/>
      </w:pPr>
      <w:r>
        <w:rPr>
          <w:rFonts w:ascii="Times New Roman"/>
          <w:b w:val="false"/>
          <w:i w:val="false"/>
          <w:color w:val="000000"/>
          <w:sz w:val="28"/>
        </w:rPr>
        <w:t>
       56. Бағамдық оң айырма орын алған жағдайда, ол болашақ субсидиялар есебіне жатқызылады, ал бағамдық теріс айырма орын алса – өтеу кәсіпкерге жүктеледі.</w:t>
      </w:r>
    </w:p>
    <w:bookmarkEnd w:id="404"/>
    <w:bookmarkStart w:name="z400" w:id="405"/>
    <w:p>
      <w:pPr>
        <w:spacing w:after="0"/>
        <w:ind w:left="0"/>
        <w:jc w:val="both"/>
      </w:pPr>
      <w:r>
        <w:rPr>
          <w:rFonts w:ascii="Times New Roman"/>
          <w:b w:val="false"/>
          <w:i w:val="false"/>
          <w:color w:val="000000"/>
          <w:sz w:val="28"/>
        </w:rPr>
        <w:t>
      57. Субсидиялар сомаларын қаржы агенттігі субсидиялар сомаларын аудару күніне Қазақстан Республикасының Ұлттық Банкі белгілеген бағам бойынша төлейді.</w:t>
      </w:r>
    </w:p>
    <w:bookmarkEnd w:id="405"/>
    <w:bookmarkStart w:name="z401" w:id="406"/>
    <w:p>
      <w:pPr>
        <w:spacing w:after="0"/>
        <w:ind w:left="0"/>
        <w:jc w:val="both"/>
      </w:pPr>
      <w:r>
        <w:rPr>
          <w:rFonts w:ascii="Times New Roman"/>
          <w:b w:val="false"/>
          <w:i w:val="false"/>
          <w:color w:val="000000"/>
          <w:sz w:val="28"/>
        </w:rPr>
        <w:t>
      58. Субсидиялау исламдық лизингтік компанияның/ислам банкінің жылдық 19 %-дан аспайтын, оның 7 %-ын мемлекет өтейтін, ал айырмасын кәсіпкер төлейтін исламдық лизинг шарттары бойынша да жүзеге асырылуы мүмкін.</w:t>
      </w:r>
    </w:p>
    <w:bookmarkEnd w:id="406"/>
    <w:bookmarkStart w:name="z402" w:id="407"/>
    <w:p>
      <w:pPr>
        <w:spacing w:after="0"/>
        <w:ind w:left="0"/>
        <w:jc w:val="both"/>
      </w:pPr>
      <w:r>
        <w:rPr>
          <w:rFonts w:ascii="Times New Roman"/>
          <w:b w:val="false"/>
          <w:i w:val="false"/>
          <w:color w:val="000000"/>
          <w:sz w:val="28"/>
        </w:rPr>
        <w:t>
      Бұл ретте ислам банкі/исламдық лизингтік компания:</w:t>
      </w:r>
    </w:p>
    <w:bookmarkEnd w:id="407"/>
    <w:bookmarkStart w:name="z403" w:id="408"/>
    <w:p>
      <w:pPr>
        <w:spacing w:after="0"/>
        <w:ind w:left="0"/>
        <w:jc w:val="both"/>
      </w:pPr>
      <w:r>
        <w:rPr>
          <w:rFonts w:ascii="Times New Roman"/>
          <w:b w:val="false"/>
          <w:i w:val="false"/>
          <w:color w:val="000000"/>
          <w:sz w:val="28"/>
        </w:rPr>
        <w:t>
      1) исламдық лизинг шарттарының борышкер бастамасымен өзгеруіне байланыстыларды;</w:t>
      </w:r>
    </w:p>
    <w:bookmarkEnd w:id="408"/>
    <w:bookmarkStart w:name="z404" w:id="409"/>
    <w:p>
      <w:pPr>
        <w:spacing w:after="0"/>
        <w:ind w:left="0"/>
        <w:jc w:val="both"/>
      </w:pPr>
      <w:r>
        <w:rPr>
          <w:rFonts w:ascii="Times New Roman"/>
          <w:b w:val="false"/>
          <w:i w:val="false"/>
          <w:color w:val="000000"/>
          <w:sz w:val="28"/>
        </w:rPr>
        <w:t>
      2) лизинг (жалдау) нысанасына тәуелсіз бағалау жүргізуге, лизинг (жалдау) нысанасын сақтандыруға, кепіл шартын тіркеуге және ауыртпалықты алып тастауға байланыстыларды;</w:t>
      </w:r>
    </w:p>
    <w:bookmarkEnd w:id="409"/>
    <w:bookmarkStart w:name="z405" w:id="410"/>
    <w:p>
      <w:pPr>
        <w:spacing w:after="0"/>
        <w:ind w:left="0"/>
        <w:jc w:val="both"/>
      </w:pPr>
      <w:r>
        <w:rPr>
          <w:rFonts w:ascii="Times New Roman"/>
          <w:b w:val="false"/>
          <w:i w:val="false"/>
          <w:color w:val="000000"/>
          <w:sz w:val="28"/>
        </w:rPr>
        <w:t>
      3) исламдық лизинг шартын орындауға (басқа ұйымдардың кедендік тазарту сияқты көрсетілетін қызметтеріне, лизинг (жалдау) нысанын арнаулы органдардың тіркеуі жөніндегі көрсетілетін қызметтерге, банктердің көрсетілетін қызметтеріне және т.б. ақы төлеу) байланыстыларды;</w:t>
      </w:r>
    </w:p>
    <w:bookmarkEnd w:id="410"/>
    <w:bookmarkStart w:name="z406" w:id="411"/>
    <w:p>
      <w:pPr>
        <w:spacing w:after="0"/>
        <w:ind w:left="0"/>
        <w:jc w:val="both"/>
      </w:pPr>
      <w:r>
        <w:rPr>
          <w:rFonts w:ascii="Times New Roman"/>
          <w:b w:val="false"/>
          <w:i w:val="false"/>
          <w:color w:val="000000"/>
          <w:sz w:val="28"/>
        </w:rPr>
        <w:t>
      4) кәсіпкердің исламдық лизинг шарты бойынша міндеттемелерді бұзуы себебінен өндіріп алынатындарды қоспағанда, исламдық лизинг шартын жасасуға байланысты қандай да бір комиссияларды, алымдарды және/немесе өзге де төлемдерді өндіріп алмайды.</w:t>
      </w:r>
    </w:p>
    <w:bookmarkEnd w:id="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58-тармаққа өзгеріс енгізілді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7" w:id="412"/>
    <w:p>
      <w:pPr>
        <w:spacing w:after="0"/>
        <w:ind w:left="0"/>
        <w:jc w:val="both"/>
      </w:pPr>
      <w:r>
        <w:rPr>
          <w:rFonts w:ascii="Times New Roman"/>
          <w:b w:val="false"/>
          <w:i w:val="false"/>
          <w:color w:val="000000"/>
          <w:sz w:val="28"/>
        </w:rPr>
        <w:t>
       59. ӨҮК қолданыстағы қаржыландыруды субсидиялау туралы шешім қабылдаған жағдайда, онда ислам банкі/исламдық лизингтік компания кәсіпкерге ағымдағы қаржы жылында (ӨҮК шешім қабылдаған күннен бастап) бұрын алынған комиссияларды, алымдарды және/немесе өзге де төлемдерді өтейді.</w:t>
      </w:r>
    </w:p>
    <w:bookmarkEnd w:id="412"/>
    <w:bookmarkStart w:name="z408" w:id="413"/>
    <w:p>
      <w:pPr>
        <w:spacing w:after="0"/>
        <w:ind w:left="0"/>
        <w:jc w:val="both"/>
      </w:pPr>
      <w:r>
        <w:rPr>
          <w:rFonts w:ascii="Times New Roman"/>
          <w:b w:val="false"/>
          <w:i w:val="false"/>
          <w:color w:val="000000"/>
          <w:sz w:val="28"/>
        </w:rPr>
        <w:t>
      60. Егер ислам банкі/исламдық лизингтік компания мен кәсіпкер валюталық қаржыландыруды теңгеге айырбастауды ұйғарса, онда мұндай айырбастау ислам банкі/исламдық лизингтік компания мен кәсіпкер арасында субсидиялау шарты жасалған күнге Қазақстан Республикасының Ұлттық Банкі белгілеген бағам бойынша жүргізіледі.</w:t>
      </w:r>
    </w:p>
    <w:bookmarkEnd w:id="413"/>
    <w:bookmarkStart w:name="z409" w:id="414"/>
    <w:p>
      <w:pPr>
        <w:spacing w:after="0"/>
        <w:ind w:left="0"/>
        <w:jc w:val="left"/>
      </w:pPr>
      <w:r>
        <w:rPr>
          <w:rFonts w:ascii="Times New Roman"/>
          <w:b/>
          <w:i w:val="false"/>
          <w:color w:val="000000"/>
        </w:rPr>
        <w:t xml:space="preserve"> 5. Субсидиялар беру үшін Бағдарламаға қатысушылардың өзара іс-қимыл жасау тәртібі</w:t>
      </w:r>
    </w:p>
    <w:bookmarkEnd w:id="414"/>
    <w:bookmarkStart w:name="z410" w:id="415"/>
    <w:p>
      <w:pPr>
        <w:spacing w:after="0"/>
        <w:ind w:left="0"/>
        <w:jc w:val="both"/>
      </w:pPr>
      <w:r>
        <w:rPr>
          <w:rFonts w:ascii="Times New Roman"/>
          <w:b w:val="false"/>
          <w:i w:val="false"/>
          <w:color w:val="000000"/>
          <w:sz w:val="28"/>
        </w:rPr>
        <w:t>
      61. Кәсіпкер ислам банкіне/исламдық лизингтік компанияға:</w:t>
      </w:r>
    </w:p>
    <w:bookmarkEnd w:id="415"/>
    <w:bookmarkStart w:name="z411" w:id="416"/>
    <w:p>
      <w:pPr>
        <w:spacing w:after="0"/>
        <w:ind w:left="0"/>
        <w:jc w:val="both"/>
      </w:pPr>
      <w:r>
        <w:rPr>
          <w:rFonts w:ascii="Times New Roman"/>
          <w:b w:val="false"/>
          <w:i w:val="false"/>
          <w:color w:val="000000"/>
          <w:sz w:val="28"/>
        </w:rPr>
        <w:t>
      1) жаңа қаржыландыру бойынша Бағдарламаға сәйкес келетін шарттарда қаржыландыру беруге (ислам банкінің/исламдық лизингтік компанияның ішкі нормативтік құжаттарымен бекітілген нысан бойынша) арналған өтінішпен;</w:t>
      </w:r>
    </w:p>
    <w:bookmarkEnd w:id="416"/>
    <w:bookmarkStart w:name="z412" w:id="417"/>
    <w:p>
      <w:pPr>
        <w:spacing w:after="0"/>
        <w:ind w:left="0"/>
        <w:jc w:val="both"/>
      </w:pPr>
      <w:r>
        <w:rPr>
          <w:rFonts w:ascii="Times New Roman"/>
          <w:b w:val="false"/>
          <w:i w:val="false"/>
          <w:color w:val="000000"/>
          <w:sz w:val="28"/>
        </w:rPr>
        <w:t>
      2) қолданыстағы қаржыландыру бойынша осы Қағидаларға  1-қосымшаға сәйкес нысан бойынша оған сәйкес субсидиялар алу ниеті туралы ислам банкін/исламдық лизингтік компанияны хабардар ететін өтінішпен және қаржыландыру бойынша тауардың номиналды үстеме бағасын/жалгерлік төлемнің бір бөлігін Бағдарламада көзделген мөлшерге дейін төмендету туралы өтінішпен жүгінеді.</w:t>
      </w:r>
    </w:p>
    <w:bookmarkEnd w:id="417"/>
    <w:bookmarkStart w:name="z413" w:id="418"/>
    <w:p>
      <w:pPr>
        <w:spacing w:after="0"/>
        <w:ind w:left="0"/>
        <w:jc w:val="both"/>
      </w:pPr>
      <w:r>
        <w:rPr>
          <w:rFonts w:ascii="Times New Roman"/>
          <w:b w:val="false"/>
          <w:i w:val="false"/>
          <w:color w:val="000000"/>
          <w:sz w:val="28"/>
        </w:rPr>
        <w:t>
      62. Ислам банкі/исламдық лизингтік компания жобаның қаржы-экономикалық тиімділігіне бағалау жүргізеді және қаржыландыру беру немесе қаржыландыру бойынша тауардың үстеме бағасын/жалгерлік төлемнің бір бөлігін төмендету туралы оң шешім болған жағдайда кәсіпкерге жобаны қаржыландыруға дайын екендігі туралы жазбаша жауап жолдап, қаржы агенттігін хабардар етеді.</w:t>
      </w:r>
    </w:p>
    <w:bookmarkEnd w:id="418"/>
    <w:bookmarkStart w:name="z414" w:id="419"/>
    <w:p>
      <w:pPr>
        <w:spacing w:after="0"/>
        <w:ind w:left="0"/>
        <w:jc w:val="both"/>
      </w:pPr>
      <w:r>
        <w:rPr>
          <w:rFonts w:ascii="Times New Roman"/>
          <w:b w:val="false"/>
          <w:i w:val="false"/>
          <w:color w:val="000000"/>
          <w:sz w:val="28"/>
        </w:rPr>
        <w:t xml:space="preserve">
      63. Ислам банкінің/исламдық лизингтік компанияның оң шешімін алған кәсіпкер Бағдарламаның жергілікті үйлестірушісіне (Астана мен Алматы қалалары үшін – Бағдарламаның өңірлік үйлестірушісіне)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кәсіпкердің өтініш-сауалнамасымен жүгінеді, оған мынадай құжаттарды қоса береді:</w:t>
      </w:r>
    </w:p>
    <w:bookmarkEnd w:id="419"/>
    <w:bookmarkStart w:name="z415" w:id="420"/>
    <w:p>
      <w:pPr>
        <w:spacing w:after="0"/>
        <w:ind w:left="0"/>
        <w:jc w:val="both"/>
      </w:pPr>
      <w:r>
        <w:rPr>
          <w:rFonts w:ascii="Times New Roman"/>
          <w:b w:val="false"/>
          <w:i w:val="false"/>
          <w:color w:val="000000"/>
          <w:sz w:val="28"/>
        </w:rPr>
        <w:t>
      1) кәсіпкерді мемлекеттік тіркеу туралы куәлік/заңды тұлғаны мемлекеттік тіркеу (қайта тіркеу) туралы анықтама (кәсіпкердің мөрімен/қолымен расталған көшірме);</w:t>
      </w:r>
    </w:p>
    <w:bookmarkEnd w:id="420"/>
    <w:bookmarkStart w:name="z416" w:id="421"/>
    <w:p>
      <w:pPr>
        <w:spacing w:after="0"/>
        <w:ind w:left="0"/>
        <w:jc w:val="both"/>
      </w:pPr>
      <w:r>
        <w:rPr>
          <w:rFonts w:ascii="Times New Roman"/>
          <w:b w:val="false"/>
          <w:i w:val="false"/>
          <w:color w:val="000000"/>
          <w:sz w:val="28"/>
        </w:rPr>
        <w:t>
      2) 180 млн. теңгеден жоғары қаржыландыру шарттары бойынша жеке қаражат (ақша қаражаты, жылжымалы/жылжымайтын мүлік) жобасын іске асыруға қатысуды, жобаны іске асырудың жалпы құнынан 10% -дан төмен емес деңгейде қамтамасыз етуге ұсынылатын үшінші тұлғалардың мүлкімен қамтамасыз ету мерзімдері қамтылған кәсіпкердің іске асыратын жобасының бизнес-жоспары;</w:t>
      </w:r>
    </w:p>
    <w:bookmarkEnd w:id="421"/>
    <w:bookmarkStart w:name="z417" w:id="422"/>
    <w:p>
      <w:pPr>
        <w:spacing w:after="0"/>
        <w:ind w:left="0"/>
        <w:jc w:val="both"/>
      </w:pPr>
      <w:r>
        <w:rPr>
          <w:rFonts w:ascii="Times New Roman"/>
          <w:b w:val="false"/>
          <w:i w:val="false"/>
          <w:color w:val="000000"/>
          <w:sz w:val="28"/>
        </w:rPr>
        <w:t>
      3) салық органынан өтініш берілетін күнге дейін күнтізбелік 30 (отыз) күннен кешіктірмей берілген бюджетке төленетін міндетті төлемдер бойынша берешегінің жоқ екені туралы анықтама;</w:t>
      </w:r>
    </w:p>
    <w:bookmarkEnd w:id="422"/>
    <w:bookmarkStart w:name="z418" w:id="423"/>
    <w:p>
      <w:pPr>
        <w:spacing w:after="0"/>
        <w:ind w:left="0"/>
        <w:jc w:val="both"/>
      </w:pPr>
      <w:r>
        <w:rPr>
          <w:rFonts w:ascii="Times New Roman"/>
          <w:b w:val="false"/>
          <w:i w:val="false"/>
          <w:color w:val="000000"/>
          <w:sz w:val="28"/>
        </w:rPr>
        <w:t>
      4) тауарларды/өнімді экспорт режимінде шығаруды жүзеге асырған кеден органының белгілері қойылған кедендік жүк декларациялары (Бағдарламаның үшінші бағыты шеңберінде қатысуға өтінім берген жағдайда);</w:t>
      </w:r>
    </w:p>
    <w:bookmarkEnd w:id="423"/>
    <w:bookmarkStart w:name="z419" w:id="424"/>
    <w:p>
      <w:pPr>
        <w:spacing w:after="0"/>
        <w:ind w:left="0"/>
        <w:jc w:val="both"/>
      </w:pPr>
      <w:r>
        <w:rPr>
          <w:rFonts w:ascii="Times New Roman"/>
          <w:b w:val="false"/>
          <w:i w:val="false"/>
          <w:color w:val="000000"/>
          <w:sz w:val="28"/>
        </w:rPr>
        <w:t>
      5) Қазақстан Республикасының кедендік шекарасындағы өткізу пунктінде орналасқан кеден органының белгілері қойылған тауарға ілеспе құжаттар (Бағдарламаның үшінші бағыты шеңберінде қатысуға өтінім берген жағдайда);</w:t>
      </w:r>
    </w:p>
    <w:bookmarkEnd w:id="424"/>
    <w:bookmarkStart w:name="z420" w:id="425"/>
    <w:p>
      <w:pPr>
        <w:spacing w:after="0"/>
        <w:ind w:left="0"/>
        <w:jc w:val="both"/>
      </w:pPr>
      <w:r>
        <w:rPr>
          <w:rFonts w:ascii="Times New Roman"/>
          <w:b w:val="false"/>
          <w:i w:val="false"/>
          <w:color w:val="000000"/>
          <w:sz w:val="28"/>
        </w:rPr>
        <w:t>
      6) соңғы есепті кезеңдегі валюталық пайданың тиісті деңгейінің бар-жоғын растайтын құжаттар (Бағдарламаның үшінші бағыты шеңберінде қатысуға өтінім берген жағдайда);</w:t>
      </w:r>
    </w:p>
    <w:bookmarkEnd w:id="425"/>
    <w:bookmarkStart w:name="z421" w:id="426"/>
    <w:p>
      <w:pPr>
        <w:spacing w:after="0"/>
        <w:ind w:left="0"/>
        <w:jc w:val="both"/>
      </w:pPr>
      <w:r>
        <w:rPr>
          <w:rFonts w:ascii="Times New Roman"/>
          <w:b w:val="false"/>
          <w:i w:val="false"/>
          <w:color w:val="000000"/>
          <w:sz w:val="28"/>
        </w:rPr>
        <w:t>
      7) ислам банкінің/исламдық лизингтік компанияның Бағдарламаға қатысуға мүмкіндік беретін шарттарда кәсіпкерді қаржыландыру бойынша қаржыландыруды ұсыну немесе тауардың үстеме бағасын/ислам банкінің/исламдық лизингтік компанияның табысын құрайтын жалгерлік төлемнің бір бөлігін төмендету мүмкіндігі туралы оң шешімі бар хаты.</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3" w:id="427"/>
    <w:p>
      <w:pPr>
        <w:spacing w:after="0"/>
        <w:ind w:left="0"/>
        <w:jc w:val="both"/>
      </w:pPr>
      <w:r>
        <w:rPr>
          <w:rFonts w:ascii="Times New Roman"/>
          <w:b w:val="false"/>
          <w:i w:val="false"/>
          <w:color w:val="000000"/>
          <w:sz w:val="28"/>
        </w:rPr>
        <w:t>
       64. Бағдарламаның жергілікті үйлестірушісі өтініш-сауалнама мен құжаттарды алғаннан кейін:</w:t>
      </w:r>
    </w:p>
    <w:bookmarkEnd w:id="427"/>
    <w:bookmarkStart w:name="z424" w:id="428"/>
    <w:p>
      <w:pPr>
        <w:spacing w:after="0"/>
        <w:ind w:left="0"/>
        <w:jc w:val="both"/>
      </w:pPr>
      <w:r>
        <w:rPr>
          <w:rFonts w:ascii="Times New Roman"/>
          <w:b w:val="false"/>
          <w:i w:val="false"/>
          <w:color w:val="000000"/>
          <w:sz w:val="28"/>
        </w:rPr>
        <w:t>
      1) өтініш-сауалнамамен бірге ұсынылатын міндетті құжаттардың толықтығын 3 жұмыс күні ішінде тексеруді жүзеге асырады. Құжаттар пакеті толық ұсынылмаған не белгіленген нысандарға сәйкес келмейтін құжаттар ұсынылған жағдайда, Бағдарламаның жергілікті үйлестірушісі үш күндік мерзімде кәсіпкерге ұсынылған құжаттар бойынша нақты кемшіліктерді көрсете отырып, ұсынылған құжаттарды пысықтау үшін қайтарады;</w:t>
      </w:r>
    </w:p>
    <w:bookmarkEnd w:id="428"/>
    <w:bookmarkStart w:name="z425" w:id="429"/>
    <w:p>
      <w:pPr>
        <w:spacing w:after="0"/>
        <w:ind w:left="0"/>
        <w:jc w:val="both"/>
      </w:pPr>
      <w:r>
        <w:rPr>
          <w:rFonts w:ascii="Times New Roman"/>
          <w:b w:val="false"/>
          <w:i w:val="false"/>
          <w:color w:val="000000"/>
          <w:sz w:val="28"/>
        </w:rPr>
        <w:t>
      2) Бағдарламаның өңірлік үйлестірушісіне қарау үшін кәсіпкердің жобасын жіберуді құжаттардың толық пакетін алған сәттен бастап 5 (бес) жұмыс күні ішінде жүзеге асырады.</w:t>
      </w:r>
    </w:p>
    <w:bookmarkEnd w:id="429"/>
    <w:bookmarkStart w:name="z426" w:id="430"/>
    <w:p>
      <w:pPr>
        <w:spacing w:after="0"/>
        <w:ind w:left="0"/>
        <w:jc w:val="both"/>
      </w:pPr>
      <w:r>
        <w:rPr>
          <w:rFonts w:ascii="Times New Roman"/>
          <w:b w:val="false"/>
          <w:i w:val="false"/>
          <w:color w:val="000000"/>
          <w:sz w:val="28"/>
        </w:rPr>
        <w:t>
      65. Бағдарламаның өңірлік үйлестірушісі құжаттарды алғаннан кейін 5 (бес) жұмыс күні ішінде:</w:t>
      </w:r>
    </w:p>
    <w:bookmarkEnd w:id="430"/>
    <w:bookmarkStart w:name="z427" w:id="431"/>
    <w:p>
      <w:pPr>
        <w:spacing w:after="0"/>
        <w:ind w:left="0"/>
        <w:jc w:val="both"/>
      </w:pPr>
      <w:r>
        <w:rPr>
          <w:rFonts w:ascii="Times New Roman"/>
          <w:b w:val="false"/>
          <w:i w:val="false"/>
          <w:color w:val="000000"/>
          <w:sz w:val="28"/>
        </w:rPr>
        <w:t>
      1) құжаттардың толықтығын тексереді;</w:t>
      </w:r>
    </w:p>
    <w:bookmarkEnd w:id="431"/>
    <w:bookmarkStart w:name="z428" w:id="432"/>
    <w:p>
      <w:pPr>
        <w:spacing w:after="0"/>
        <w:ind w:left="0"/>
        <w:jc w:val="both"/>
      </w:pPr>
      <w:r>
        <w:rPr>
          <w:rFonts w:ascii="Times New Roman"/>
          <w:b w:val="false"/>
          <w:i w:val="false"/>
          <w:color w:val="000000"/>
          <w:sz w:val="28"/>
        </w:rPr>
        <w:t>
      2) кәсіпкер жобасын Бағдарламаның шарттарына сәйкестігі тұрғысынан тексереді;</w:t>
      </w:r>
    </w:p>
    <w:bookmarkEnd w:id="432"/>
    <w:bookmarkStart w:name="z429" w:id="433"/>
    <w:p>
      <w:pPr>
        <w:spacing w:after="0"/>
        <w:ind w:left="0"/>
        <w:jc w:val="both"/>
      </w:pPr>
      <w:r>
        <w:rPr>
          <w:rFonts w:ascii="Times New Roman"/>
          <w:b w:val="false"/>
          <w:i w:val="false"/>
          <w:color w:val="000000"/>
          <w:sz w:val="28"/>
        </w:rPr>
        <w:t>
      3) ӨҮК үшін кәсіпкерлердің жобалары бойынша ұсынымдар әзірлейді;</w:t>
      </w:r>
    </w:p>
    <w:bookmarkEnd w:id="433"/>
    <w:bookmarkStart w:name="z430" w:id="434"/>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құжаттардың толық пакетімен қоса кәсіпкерлер жобаларының тізімін ӨҮК қарауына шығарады;</w:t>
      </w:r>
    </w:p>
    <w:bookmarkEnd w:id="434"/>
    <w:bookmarkStart w:name="z431" w:id="435"/>
    <w:p>
      <w:pPr>
        <w:spacing w:after="0"/>
        <w:ind w:left="0"/>
        <w:jc w:val="both"/>
      </w:pPr>
      <w:r>
        <w:rPr>
          <w:rFonts w:ascii="Times New Roman"/>
          <w:b w:val="false"/>
          <w:i w:val="false"/>
          <w:color w:val="000000"/>
          <w:sz w:val="28"/>
        </w:rPr>
        <w:t>
      5) күн тәртібінің мәселесін қалыптастырады, ӨҮК отырысы өткізілетін күнін, уақытын және орнын айқындайды, бұл жөнінде ӨҮК барлық мүшелерін хабардар етеді.</w:t>
      </w:r>
    </w:p>
    <w:bookmarkEnd w:id="435"/>
    <w:bookmarkStart w:name="z432" w:id="436"/>
    <w:p>
      <w:pPr>
        <w:spacing w:after="0"/>
        <w:ind w:left="0"/>
        <w:jc w:val="both"/>
      </w:pPr>
      <w:r>
        <w:rPr>
          <w:rFonts w:ascii="Times New Roman"/>
          <w:b w:val="false"/>
          <w:i w:val="false"/>
          <w:color w:val="000000"/>
          <w:sz w:val="28"/>
        </w:rPr>
        <w:t>
      66. Құжаттар пакеті толық ұсынылмаған немесе белгіленген нысандарға сәйкес келмейтін құжаттар ұсынылған жағдайда, Бағдарламаның өңірлік үйлестірушісі үш күндік мерзімде кәсіпкерге/Бағдарламаның жергілікті үйлестірушісіне ұсынылған құжаттар бойынша нақты кемшіліктерді көрсете отырып, пысықтау үшін қайтарады. Құжаттар пакеті бойынша кемшіліктер болмаған жағдайда, Бағдарламаның өңірлік үйлестірушісі кәсіпкердің жобасын ӨҮК кезекті отырысына шығарады.</w:t>
      </w:r>
    </w:p>
    <w:bookmarkEnd w:id="436"/>
    <w:bookmarkStart w:name="z433" w:id="437"/>
    <w:p>
      <w:pPr>
        <w:spacing w:after="0"/>
        <w:ind w:left="0"/>
        <w:jc w:val="both"/>
      </w:pPr>
      <w:r>
        <w:rPr>
          <w:rFonts w:ascii="Times New Roman"/>
          <w:b w:val="false"/>
          <w:i w:val="false"/>
          <w:color w:val="000000"/>
          <w:sz w:val="28"/>
        </w:rPr>
        <w:t>
      67. ӨҮК отырысы жобалардың қалыптастырылу шамасына қарай, бірақ айына 2 (екі) реттен сиретпей өткізіледі. ӨҮК мүшелерінің саны он екі адамнан аспауға тиіс, олардың кемінде 50 %-ын кәсіпкерлер қоғамдастығы ұсынуға тиіс.</w:t>
      </w:r>
    </w:p>
    <w:bookmarkEnd w:id="437"/>
    <w:bookmarkStart w:name="z434" w:id="438"/>
    <w:p>
      <w:pPr>
        <w:spacing w:after="0"/>
        <w:ind w:left="0"/>
        <w:jc w:val="both"/>
      </w:pPr>
      <w:r>
        <w:rPr>
          <w:rFonts w:ascii="Times New Roman"/>
          <w:b w:val="false"/>
          <w:i w:val="false"/>
          <w:color w:val="000000"/>
          <w:sz w:val="28"/>
        </w:rPr>
        <w:t>
      ӨҮК отырысы мүшелері санының кемінде үштен екісі (кворум) қатысқан жағдайда өткізіледі. Шешімдер қатысушылардың жалпы санының кемінде үштен екісінің даусымен қабылданады.</w:t>
      </w:r>
    </w:p>
    <w:bookmarkEnd w:id="438"/>
    <w:bookmarkStart w:name="z435" w:id="439"/>
    <w:p>
      <w:pPr>
        <w:spacing w:after="0"/>
        <w:ind w:left="0"/>
        <w:jc w:val="both"/>
      </w:pPr>
      <w:r>
        <w:rPr>
          <w:rFonts w:ascii="Times New Roman"/>
          <w:b w:val="false"/>
          <w:i w:val="false"/>
          <w:color w:val="000000"/>
          <w:sz w:val="28"/>
        </w:rPr>
        <w:t>
      68. ӨҮК тиісті қаржы жылында субсидиялау үшін бюджет қаражаты болған жағдайда ғана жобаларды қарайды.</w:t>
      </w:r>
    </w:p>
    <w:bookmarkEnd w:id="439"/>
    <w:bookmarkStart w:name="z436" w:id="440"/>
    <w:p>
      <w:pPr>
        <w:spacing w:after="0"/>
        <w:ind w:left="0"/>
        <w:jc w:val="both"/>
      </w:pPr>
      <w:r>
        <w:rPr>
          <w:rFonts w:ascii="Times New Roman"/>
          <w:b w:val="false"/>
          <w:i w:val="false"/>
          <w:color w:val="000000"/>
          <w:sz w:val="28"/>
        </w:rPr>
        <w:t>
      69. ӨҮК өткізілетін отырыс шеңберінде мынадай іс-шараларды жүзеге асырады:</w:t>
      </w:r>
    </w:p>
    <w:bookmarkEnd w:id="440"/>
    <w:bookmarkStart w:name="z437" w:id="441"/>
    <w:p>
      <w:pPr>
        <w:spacing w:after="0"/>
        <w:ind w:left="0"/>
        <w:jc w:val="both"/>
      </w:pPr>
      <w:r>
        <w:rPr>
          <w:rFonts w:ascii="Times New Roman"/>
          <w:b w:val="false"/>
          <w:i w:val="false"/>
          <w:color w:val="000000"/>
          <w:sz w:val="28"/>
        </w:rPr>
        <w:t>
      1) кәсіпкердің және ол іске асыратын жобалардың Бағдарламаның өлшемшарттарына сәйкестігін тексеру;</w:t>
      </w:r>
    </w:p>
    <w:bookmarkEnd w:id="441"/>
    <w:bookmarkStart w:name="z438" w:id="442"/>
    <w:p>
      <w:pPr>
        <w:spacing w:after="0"/>
        <w:ind w:left="0"/>
        <w:jc w:val="both"/>
      </w:pPr>
      <w:r>
        <w:rPr>
          <w:rFonts w:ascii="Times New Roman"/>
          <w:b w:val="false"/>
          <w:i w:val="false"/>
          <w:color w:val="000000"/>
          <w:sz w:val="28"/>
        </w:rPr>
        <w:t>
      2) ӨҮК мүшелері арасында кәсіпкердің жобасын және қоса берілетін құжаттарды, оның ішінде кәсіпкердің басқа мемлекеттік бағдарламаларға қатысуы, мемлекеттік даму институттары арқылы мемлекеттік қолдаудың өзге де шараларын пайдалануы туралы өтініш-сауалнамасында көрсетілген ақпаратты қарау және талқылау;</w:t>
      </w:r>
    </w:p>
    <w:bookmarkEnd w:id="442"/>
    <w:bookmarkStart w:name="z439" w:id="443"/>
    <w:p>
      <w:pPr>
        <w:spacing w:after="0"/>
        <w:ind w:left="0"/>
        <w:jc w:val="both"/>
      </w:pPr>
      <w:r>
        <w:rPr>
          <w:rFonts w:ascii="Times New Roman"/>
          <w:b w:val="false"/>
          <w:i w:val="false"/>
          <w:color w:val="000000"/>
          <w:sz w:val="28"/>
        </w:rPr>
        <w:t>
      3) кәсіпкердің жобасын қараған кезде ӨҮК қажет болған жағдайда ислам банкінен /исламдық лизингтік компаниядан жобаны неғұрлым толық талдау және шешім қабылдау үшін қажетті қосымша мәліметтер мен құжаттарды сұратады. Бұл жағдайда кәсіпкердің құжаттары Бағдарламаның жергілікті үйлестірушісіне/Бағдарламаның өңірлік үйлестірушісіне пысықтау үшін қайтарылады және ӨҮК кезекті отырысында қайта қаралуға тиіс;</w:t>
      </w:r>
    </w:p>
    <w:bookmarkEnd w:id="443"/>
    <w:bookmarkStart w:name="z440" w:id="444"/>
    <w:p>
      <w:pPr>
        <w:spacing w:after="0"/>
        <w:ind w:left="0"/>
        <w:jc w:val="both"/>
      </w:pPr>
      <w:r>
        <w:rPr>
          <w:rFonts w:ascii="Times New Roman"/>
          <w:b w:val="false"/>
          <w:i w:val="false"/>
          <w:color w:val="000000"/>
          <w:sz w:val="28"/>
        </w:rPr>
        <w:t>
      4) талқылау нәтижелері бойынша кәсіпкерді субсидиялау мүмкіндігі/мүмкін еместігі туралы шешім қабылдайды, ол ӨҮК отырысы өткізілген күннен бастап 3 (үш) жұмыс күні ішінде осы Қағидаларға  4-қосымшаға сәйкес нысан бойынша хаттамамен ресімделеді, бұл ретте, хаттамада кәсіпкерлерді Бағдарламаға қатыстырудан бас тарту себебі міндетті түрде көрсетілуге тиіс;</w:t>
      </w:r>
    </w:p>
    <w:bookmarkEnd w:id="444"/>
    <w:bookmarkStart w:name="z441" w:id="445"/>
    <w:p>
      <w:pPr>
        <w:spacing w:after="0"/>
        <w:ind w:left="0"/>
        <w:jc w:val="both"/>
      </w:pPr>
      <w:r>
        <w:rPr>
          <w:rFonts w:ascii="Times New Roman"/>
          <w:b w:val="false"/>
          <w:i w:val="false"/>
          <w:color w:val="000000"/>
          <w:sz w:val="28"/>
        </w:rPr>
        <w:t>
      Бұл ретте ӨҮК мүшелерінің бәрі хаттамаға қол қойған кезге дейін хатшы мен ӨҮК төрағасының қолы қойылған ӨҮК хаттамасынан үзінді көшірмені ұсынуға жол беріледі.</w:t>
      </w:r>
    </w:p>
    <w:bookmarkEnd w:id="445"/>
    <w:bookmarkStart w:name="z422" w:id="446"/>
    <w:p>
      <w:pPr>
        <w:spacing w:after="0"/>
        <w:ind w:left="0"/>
        <w:jc w:val="both"/>
      </w:pPr>
      <w:r>
        <w:rPr>
          <w:rFonts w:ascii="Times New Roman"/>
          <w:b w:val="false"/>
          <w:i w:val="false"/>
          <w:color w:val="000000"/>
          <w:sz w:val="28"/>
        </w:rPr>
        <w:t>
      5) ӨҮК оң шешім қабылдаған жағдайда, 180 млн. теңгеден жоғары қаржыландыру шарттары бойынша ӨҮК хаттамасына жеке қаражат (ақша қаражаты, жылжымалы/жылжымайтын мүлік) жобасын іске асыруға қатысуды, жобаны іске асырудың жалпы құнының 10 %-ынан төмен емес деңгейде қамтамасыз етуге ұсынылатын үшінші тұлғалардың мүлкімен қамтамасыз ету мерзімдері көрсетіледі.</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69-тармаққа өзгеріс енгізілді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42" w:id="447"/>
    <w:p>
      <w:pPr>
        <w:spacing w:after="0"/>
        <w:ind w:left="0"/>
        <w:jc w:val="both"/>
      </w:pPr>
      <w:r>
        <w:rPr>
          <w:rFonts w:ascii="Times New Roman"/>
          <w:b w:val="false"/>
          <w:i w:val="false"/>
          <w:color w:val="000000"/>
          <w:sz w:val="28"/>
        </w:rPr>
        <w:t>
       70. Бағдарламаның өңірлік үйлестірушісі ӨҮК мүшелері ӨҮК хаттамасына/хаттамадан үзінді көшірмеге қол қойғаннан кейін 1 (бір) жұмыс күні ішінде ӨҮК хаттамасының көшірмесін/хаттамасынан үзінді көшірмені ислам банкіне/исламдық лизингтік компанияға және қаржы агенттігіне, сондай-ақ мәлімет үшін Бағдарламаның жергілікті үйлестірушісіне жібереді.</w:t>
      </w:r>
    </w:p>
    <w:bookmarkEnd w:id="447"/>
    <w:bookmarkStart w:name="z443" w:id="448"/>
    <w:p>
      <w:pPr>
        <w:spacing w:after="0"/>
        <w:ind w:left="0"/>
        <w:jc w:val="both"/>
      </w:pPr>
      <w:r>
        <w:rPr>
          <w:rFonts w:ascii="Times New Roman"/>
          <w:b w:val="false"/>
          <w:i w:val="false"/>
          <w:color w:val="000000"/>
          <w:sz w:val="28"/>
        </w:rPr>
        <w:t>
      71. ӨҮК шешімінің қолданылу мерзімі ол қабылдаған күннен бастап 6 (алты) айды құрайды.</w:t>
      </w:r>
    </w:p>
    <w:bookmarkEnd w:id="448"/>
    <w:bookmarkStart w:name="z444" w:id="449"/>
    <w:p>
      <w:pPr>
        <w:spacing w:after="0"/>
        <w:ind w:left="0"/>
        <w:jc w:val="left"/>
      </w:pPr>
      <w:r>
        <w:rPr>
          <w:rFonts w:ascii="Times New Roman"/>
          <w:b/>
          <w:i w:val="false"/>
          <w:color w:val="000000"/>
        </w:rPr>
        <w:t xml:space="preserve"> 6. Субсидиялау тетігі</w:t>
      </w:r>
    </w:p>
    <w:bookmarkEnd w:id="449"/>
    <w:bookmarkStart w:name="z445" w:id="450"/>
    <w:p>
      <w:pPr>
        <w:spacing w:after="0"/>
        <w:ind w:left="0"/>
        <w:jc w:val="both"/>
      </w:pPr>
      <w:r>
        <w:rPr>
          <w:rFonts w:ascii="Times New Roman"/>
          <w:b w:val="false"/>
          <w:i w:val="false"/>
          <w:color w:val="000000"/>
          <w:sz w:val="28"/>
        </w:rPr>
        <w:t>
      72. Ислам банкі/исламдық лизингтік компания Бағдарламаның өңірлік үйлестірушісінен ӨҮК хаттамасын алғаннан кейін және субсидиялау туралы оң шешім болған кезде, қаржы агенттігі, ислам банкі/исламдық лизингтік компания және кәсіпкер арасында субсидиялау шарты жасалады, оған сәйкес қаржы агенттігі ислам банкіне/исламдық лизингтік компанияға қаржыландыру шартының өтеу кестесіне және субсидиялау шартының талаптарына сәйкес тауардың үстеме бағасын/ислам банкінің/исламдық лизингтік компанияның табысын құрайтын жалгерлік төлемнің бір бөлігін төлеуді жүзеге асырады.</w:t>
      </w:r>
    </w:p>
    <w:bookmarkEnd w:id="450"/>
    <w:bookmarkStart w:name="z446" w:id="451"/>
    <w:p>
      <w:pPr>
        <w:spacing w:after="0"/>
        <w:ind w:left="0"/>
        <w:jc w:val="both"/>
      </w:pPr>
      <w:r>
        <w:rPr>
          <w:rFonts w:ascii="Times New Roman"/>
          <w:b w:val="false"/>
          <w:i w:val="false"/>
          <w:color w:val="000000"/>
          <w:sz w:val="28"/>
        </w:rPr>
        <w:t>
      73. Ислам банкі/исламдық лизингтік компания қолданыстағы қаржыландыру шартына қол қойылған сәтке дейін кәсіпкердің қаржыландыру шартында/исламдық лизинг шартында көзделген негізгі борыш/жалгерлік төлемнің және тауардың үстеме бағасын/ислам банкінің/исламдық лизингтік компанияның табысын құрайтын жалгерлік төлемнің сомасын уақтылы өтеу жөніндегі міндеттемелерін орындамағаны үшін айыппұлдар мен өсімпұлдарды есептен шығаруға міндетті, ал жаңа/қолданыстағы қаржыландырулар бойынша ислам банкі/исламдық лизингтік компания:</w:t>
      </w:r>
    </w:p>
    <w:bookmarkEnd w:id="451"/>
    <w:bookmarkStart w:name="z447" w:id="452"/>
    <w:p>
      <w:pPr>
        <w:spacing w:after="0"/>
        <w:ind w:left="0"/>
        <w:jc w:val="both"/>
      </w:pPr>
      <w:r>
        <w:rPr>
          <w:rFonts w:ascii="Times New Roman"/>
          <w:b w:val="false"/>
          <w:i w:val="false"/>
          <w:color w:val="000000"/>
          <w:sz w:val="28"/>
        </w:rPr>
        <w:t>
      1) қаржыландыру (исламдық лизинг шарты) талаптарының кәсіпкер бастамасымен өзгеруіне байланыстыларды;</w:t>
      </w:r>
    </w:p>
    <w:bookmarkEnd w:id="452"/>
    <w:bookmarkStart w:name="z448" w:id="453"/>
    <w:p>
      <w:pPr>
        <w:spacing w:after="0"/>
        <w:ind w:left="0"/>
        <w:jc w:val="both"/>
      </w:pPr>
      <w:r>
        <w:rPr>
          <w:rFonts w:ascii="Times New Roman"/>
          <w:b w:val="false"/>
          <w:i w:val="false"/>
          <w:color w:val="000000"/>
          <w:sz w:val="28"/>
        </w:rPr>
        <w:t>
      2) кәсіпкердің қаржыландыру (исламдық лизинг шарты) бойынша міндеттемелерін бұзу себебі бойынша алынатындарын;</w:t>
      </w:r>
    </w:p>
    <w:bookmarkEnd w:id="453"/>
    <w:bookmarkStart w:name="z449" w:id="454"/>
    <w:p>
      <w:pPr>
        <w:spacing w:after="0"/>
        <w:ind w:left="0"/>
        <w:jc w:val="both"/>
      </w:pPr>
      <w:r>
        <w:rPr>
          <w:rFonts w:ascii="Times New Roman"/>
          <w:b w:val="false"/>
          <w:i w:val="false"/>
          <w:color w:val="000000"/>
          <w:sz w:val="28"/>
        </w:rPr>
        <w:t>
      3) лизинг (жалдау) нысанасына тәуелсіз бағалау жүргізуге, лизинг (жалдау) нысанасын сақтандыруға, кепіл шартын тіркеуге және ауыртпалықты алып тастауға байланыстыларды;</w:t>
      </w:r>
    </w:p>
    <w:bookmarkEnd w:id="454"/>
    <w:bookmarkStart w:name="z450" w:id="455"/>
    <w:p>
      <w:pPr>
        <w:spacing w:after="0"/>
        <w:ind w:left="0"/>
        <w:jc w:val="both"/>
      </w:pPr>
      <w:r>
        <w:rPr>
          <w:rFonts w:ascii="Times New Roman"/>
          <w:b w:val="false"/>
          <w:i w:val="false"/>
          <w:color w:val="000000"/>
          <w:sz w:val="28"/>
        </w:rPr>
        <w:t>
      4) исламдық лизинг шартын орындауға (басқа ұйымдардың кедендік тазарту сияқты көрсетілетін қызметтеріне, лизинг (жалдау) нысанын арнаулы органдардың тіркеуі жөніндегі көрсетілетін қызметтерге, банктердің көрсетілетін қызметтеріне және т.б. ақы төлеу) байланыстыларды қоспағанда, қаржыландыруға байланысты қандай да бір комиссияларды, алымдарды және/немесе өзге де төлемдерді өндіріп алмайды.</w:t>
      </w:r>
    </w:p>
    <w:bookmarkEnd w:id="455"/>
    <w:bookmarkStart w:name="z451" w:id="456"/>
    <w:p>
      <w:pPr>
        <w:spacing w:after="0"/>
        <w:ind w:left="0"/>
        <w:jc w:val="both"/>
      </w:pPr>
      <w:r>
        <w:rPr>
          <w:rFonts w:ascii="Times New Roman"/>
          <w:b w:val="false"/>
          <w:i w:val="false"/>
          <w:color w:val="000000"/>
          <w:sz w:val="28"/>
        </w:rPr>
        <w:t xml:space="preserve">
      74. Субсидиялау шартын: </w:t>
      </w:r>
    </w:p>
    <w:bookmarkEnd w:id="456"/>
    <w:bookmarkStart w:name="z452" w:id="457"/>
    <w:p>
      <w:pPr>
        <w:spacing w:after="0"/>
        <w:ind w:left="0"/>
        <w:jc w:val="both"/>
      </w:pPr>
      <w:r>
        <w:rPr>
          <w:rFonts w:ascii="Times New Roman"/>
          <w:b w:val="false"/>
          <w:i w:val="false"/>
          <w:color w:val="000000"/>
          <w:sz w:val="28"/>
        </w:rPr>
        <w:t>
      1) ислам банкі/исламдық лизингтік компания:</w:t>
      </w:r>
    </w:p>
    <w:bookmarkEnd w:id="457"/>
    <w:bookmarkStart w:name="z453" w:id="458"/>
    <w:p>
      <w:pPr>
        <w:spacing w:after="0"/>
        <w:ind w:left="0"/>
        <w:jc w:val="both"/>
      </w:pPr>
      <w:r>
        <w:rPr>
          <w:rFonts w:ascii="Times New Roman"/>
          <w:b w:val="false"/>
          <w:i w:val="false"/>
          <w:color w:val="000000"/>
          <w:sz w:val="28"/>
        </w:rPr>
        <w:t>
      Бағдарламаның өңірлік үйлестірушісінен үлгі жобалар бойынша хаттаманы алған сәттен бастап 5 (бес) жұмыс күні ішінде;</w:t>
      </w:r>
    </w:p>
    <w:bookmarkEnd w:id="458"/>
    <w:p>
      <w:pPr>
        <w:spacing w:after="0"/>
        <w:ind w:left="0"/>
        <w:jc w:val="both"/>
      </w:pPr>
      <w:r>
        <w:rPr>
          <w:rFonts w:ascii="Times New Roman"/>
          <w:b w:val="false"/>
          <w:i w:val="false"/>
          <w:color w:val="000000"/>
          <w:sz w:val="28"/>
        </w:rPr>
        <w:t>
      Бағдарламаның өңірлік үйлестірушісінен ерекше шарттары бар жобалар бойынша хаттаманы алған сәттен бастап 10 (он) жұмыс күні ішінде жасайды;</w:t>
      </w:r>
    </w:p>
    <w:bookmarkStart w:name="z454" w:id="459"/>
    <w:p>
      <w:pPr>
        <w:spacing w:after="0"/>
        <w:ind w:left="0"/>
        <w:jc w:val="both"/>
      </w:pPr>
      <w:r>
        <w:rPr>
          <w:rFonts w:ascii="Times New Roman"/>
          <w:b w:val="false"/>
          <w:i w:val="false"/>
          <w:color w:val="000000"/>
          <w:sz w:val="28"/>
        </w:rPr>
        <w:t>
      2) қаржы агенттігі:</w:t>
      </w:r>
    </w:p>
    <w:bookmarkEnd w:id="459"/>
    <w:p>
      <w:pPr>
        <w:spacing w:after="0"/>
        <w:ind w:left="0"/>
        <w:jc w:val="both"/>
      </w:pPr>
      <w:r>
        <w:rPr>
          <w:rFonts w:ascii="Times New Roman"/>
          <w:b w:val="false"/>
          <w:i w:val="false"/>
          <w:color w:val="000000"/>
          <w:sz w:val="28"/>
        </w:rPr>
        <w:t>
      ислам банкінен/исламдық лизингтік компаниядан үлгі жобалар бойынша субсидиялау шартын алған сәттен бастап 3 (үш) жұмыс күні ішінде;</w:t>
      </w:r>
    </w:p>
    <w:bookmarkStart w:name="z455" w:id="460"/>
    <w:p>
      <w:pPr>
        <w:spacing w:after="0"/>
        <w:ind w:left="0"/>
        <w:jc w:val="both"/>
      </w:pPr>
      <w:r>
        <w:rPr>
          <w:rFonts w:ascii="Times New Roman"/>
          <w:b w:val="false"/>
          <w:i w:val="false"/>
          <w:color w:val="000000"/>
          <w:sz w:val="28"/>
        </w:rPr>
        <w:t>
      ислам банкінен/исламдық лизингтік компаниядан ерекше шарттары бар жобалар бойынша субсидиялау шартын алған сәттен бастап 10 (он) жұмыс күні ішінде жасайды.</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58" w:id="461"/>
    <w:p>
      <w:pPr>
        <w:spacing w:after="0"/>
        <w:ind w:left="0"/>
        <w:jc w:val="both"/>
      </w:pPr>
      <w:r>
        <w:rPr>
          <w:rFonts w:ascii="Times New Roman"/>
          <w:b w:val="false"/>
          <w:i w:val="false"/>
          <w:color w:val="000000"/>
          <w:sz w:val="28"/>
        </w:rPr>
        <w:t xml:space="preserve">
       75. Егер ислам банкі/исламдық лизингтік компания осы Қағидалардың 74-тармағының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белгіленген мерзімде субсидиялау шартын уақтылы жасамаған жағдайда, онда ислам банкі/исламдық лизингтік компания қаржы агенттігі мен Бағдарламаның жергілікті үйлестірушісін/Бағдарламаның өңірлік үйлестірушісін кідірту себептерін түсіндіре отырып, ресми хатпен хабардар етеді.</w:t>
      </w:r>
    </w:p>
    <w:bookmarkEnd w:id="461"/>
    <w:bookmarkStart w:name="z459" w:id="462"/>
    <w:p>
      <w:pPr>
        <w:spacing w:after="0"/>
        <w:ind w:left="0"/>
        <w:jc w:val="both"/>
      </w:pPr>
      <w:r>
        <w:rPr>
          <w:rFonts w:ascii="Times New Roman"/>
          <w:b w:val="false"/>
          <w:i w:val="false"/>
          <w:color w:val="000000"/>
          <w:sz w:val="28"/>
        </w:rPr>
        <w:t>
      76. Егер қаржыландыру шартының/ исламдық лизинг шартының және/немесе субсидиялау шартының талаптары ӨҮК шешіміне және/немесе Бағдарлама талаптарына сәйкес келмеген жағдайда, қаржы агенттігі субсидиялау шартына қол қоймайды. Бұл ретте қаржы агенттігі Бағдарламаның жергілікті үйлестірушісін/Бағдарламаның өңірлік үйлестірушісін, ислам банкін/исламдық лизингтік компанияны және кәсіпкерді хабардар етеді.</w:t>
      </w:r>
    </w:p>
    <w:bookmarkEnd w:id="462"/>
    <w:bookmarkStart w:name="z460" w:id="463"/>
    <w:p>
      <w:pPr>
        <w:spacing w:after="0"/>
        <w:ind w:left="0"/>
        <w:jc w:val="both"/>
      </w:pPr>
      <w:r>
        <w:rPr>
          <w:rFonts w:ascii="Times New Roman"/>
          <w:b w:val="false"/>
          <w:i w:val="false"/>
          <w:color w:val="000000"/>
          <w:sz w:val="28"/>
        </w:rPr>
        <w:t>
      77. Бағдарламаның жергілікті үйлестірушісі/Бағдарламаның өңірлік үйлестірушісі, ислам банкі/исламдық лизингтік компания ескертулерді жойған жағдайда, қаржы агенттігі субсидиялау шартына қол қояды.</w:t>
      </w:r>
    </w:p>
    <w:bookmarkEnd w:id="463"/>
    <w:bookmarkStart w:name="z461" w:id="464"/>
    <w:p>
      <w:pPr>
        <w:spacing w:after="0"/>
        <w:ind w:left="0"/>
        <w:jc w:val="both"/>
      </w:pPr>
      <w:r>
        <w:rPr>
          <w:rFonts w:ascii="Times New Roman"/>
          <w:b w:val="false"/>
          <w:i w:val="false"/>
          <w:color w:val="000000"/>
          <w:sz w:val="28"/>
        </w:rPr>
        <w:t>
      78. Бағдарламаның жергілікті үйлестірушісі/Бағдарламаның өңірлік үйлестірушісі, ислам банкі/исламдық лизингтік компания қаржы агенттігінің ескертулерімен келіспеген жағдайда, Бағдарламаның өңірлік үйлестірушісі түпкілікті шешім қабылдау үшін осы мәселені ӨҮК-ке шығарады.</w:t>
      </w:r>
    </w:p>
    <w:bookmarkEnd w:id="464"/>
    <w:bookmarkStart w:name="z462" w:id="465"/>
    <w:p>
      <w:pPr>
        <w:spacing w:after="0"/>
        <w:ind w:left="0"/>
        <w:jc w:val="both"/>
      </w:pPr>
      <w:r>
        <w:rPr>
          <w:rFonts w:ascii="Times New Roman"/>
          <w:b w:val="false"/>
          <w:i w:val="false"/>
          <w:color w:val="000000"/>
          <w:sz w:val="28"/>
        </w:rPr>
        <w:t>
      79. Субсидиялау шарты оған кәсіпкер, ислам банкі/исламдық лизингтік компания және қаржы агенттігі қол қойған күннен бастап күшіне енеді. Бұл ретте субсидиялау мерзімінің басталуы субсидиялау шартына қаржы агенттігі қол қойған күнге дейін күнтізбелік 30 (отыз) күн бұрын субсидиялау шартында белгіленуі мүмкін.</w:t>
      </w:r>
    </w:p>
    <w:bookmarkEnd w:id="465"/>
    <w:bookmarkStart w:name="z463" w:id="466"/>
    <w:p>
      <w:pPr>
        <w:spacing w:after="0"/>
        <w:ind w:left="0"/>
        <w:jc w:val="both"/>
      </w:pPr>
      <w:r>
        <w:rPr>
          <w:rFonts w:ascii="Times New Roman"/>
          <w:b w:val="false"/>
          <w:i w:val="false"/>
          <w:color w:val="000000"/>
          <w:sz w:val="28"/>
        </w:rPr>
        <w:t>
      80. Тауардың үстеме бағасының/ислам банкінің/исламдық лизингтік компанияның табысын құрайтын жалгерлік төлемнің бір бөлігінің субсидияланатын бөлігін төлеу күнін кәсіпкер, ислам банкі/исламдық лизингтік компания дербес айқындайды. Егер қаржыландыру бойынша тауардың үстеме бағасын/ислам банкінің/исламдық лизингтік компанияның табысын құрайтын жалгерлік төлемнің бір бөлігін есептеу субсидиялау шартына кәсіпкер, ислам банкі/исламдық лизингтік компания қол қойған күннен кейінгі күні басталған жағдайда, субсидиялау шартына кәсіпкер, ислам банкі/исламдық лизингтік компания қол қойған күн субсидиялау кезеңіне қосылмайды.</w:t>
      </w:r>
    </w:p>
    <w:bookmarkEnd w:id="466"/>
    <w:bookmarkStart w:name="z464" w:id="467"/>
    <w:p>
      <w:pPr>
        <w:spacing w:after="0"/>
        <w:ind w:left="0"/>
        <w:jc w:val="both"/>
      </w:pPr>
      <w:r>
        <w:rPr>
          <w:rFonts w:ascii="Times New Roman"/>
          <w:b w:val="false"/>
          <w:i w:val="false"/>
          <w:color w:val="000000"/>
          <w:sz w:val="28"/>
        </w:rPr>
        <w:t>
      81. Қаржы агенттігі субсидиялау шартына қол қойғаннан кейін субсидияларды төлейді. Субсидиялар Бағдарламаның тиісті өңірлік үйлестірушісінен түскен қаражат болған кезде төленеді.</w:t>
      </w:r>
    </w:p>
    <w:bookmarkEnd w:id="467"/>
    <w:bookmarkStart w:name="z465" w:id="468"/>
    <w:p>
      <w:pPr>
        <w:spacing w:after="0"/>
        <w:ind w:left="0"/>
        <w:jc w:val="both"/>
      </w:pPr>
      <w:r>
        <w:rPr>
          <w:rFonts w:ascii="Times New Roman"/>
          <w:b w:val="false"/>
          <w:i w:val="false"/>
          <w:color w:val="000000"/>
          <w:sz w:val="28"/>
        </w:rPr>
        <w:t>
      82. Ислам банкі қаржы агенттігіне жасалған субсидиялау шарттары бойынша субсидиялар сомасын аудару үшін ағымдағы шот ашады.</w:t>
      </w:r>
    </w:p>
    <w:bookmarkEnd w:id="468"/>
    <w:bookmarkStart w:name="z466" w:id="469"/>
    <w:p>
      <w:pPr>
        <w:spacing w:after="0"/>
        <w:ind w:left="0"/>
        <w:jc w:val="both"/>
      </w:pPr>
      <w:r>
        <w:rPr>
          <w:rFonts w:ascii="Times New Roman"/>
          <w:b w:val="false"/>
          <w:i w:val="false"/>
          <w:color w:val="000000"/>
          <w:sz w:val="28"/>
        </w:rPr>
        <w:t>
      Заңды тұлғалардың банктік шоттарын ашуға және жүргізуге құқығы жоқ исламдық лизингтік компаниялар қаржы агенттігімен келісім бойынша банк-төлем агентін айқындайды, онда исламдық лизингтік компаниялар жасалған субсидиялау шарттары бойынша субсидияларды аудару үшін шот ашады.</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82-тармаққа өзгеріс енгізілді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67" w:id="470"/>
    <w:p>
      <w:pPr>
        <w:spacing w:after="0"/>
        <w:ind w:left="0"/>
        <w:jc w:val="both"/>
      </w:pPr>
      <w:r>
        <w:rPr>
          <w:rFonts w:ascii="Times New Roman"/>
          <w:b w:val="false"/>
          <w:i w:val="false"/>
          <w:color w:val="000000"/>
          <w:sz w:val="28"/>
        </w:rPr>
        <w:t>
       83. Бағдарламаның өңірлік үйлестірушісі тауардың үстеме бағасын/ислам банкінің/исламдық лизингтік компанияның табысын құрайтын жалгерлік төлемнің бір бөлігін субсидиялау үшін көзделген қаражат түскен сәттен бастап 10 (он) жұмыс күні ішінде қаржы агенттігі көрсеткен шотқа тиісті қаржы жылында Бағдарлама шеңберінде олардың өзара жасалған субсидиялау мен кепілдік беру шарттарына сәйкес қаржы агенттігіне қаражат аударуды жүзеге асырады. Бұдан кейінгі төлемдер қаржы агенттігінің өтінімдеріне сәйкес жүзеге асырылатын болады.</w:t>
      </w:r>
    </w:p>
    <w:bookmarkEnd w:id="470"/>
    <w:bookmarkStart w:name="z468" w:id="471"/>
    <w:p>
      <w:pPr>
        <w:spacing w:after="0"/>
        <w:ind w:left="0"/>
        <w:jc w:val="both"/>
      </w:pPr>
      <w:r>
        <w:rPr>
          <w:rFonts w:ascii="Times New Roman"/>
          <w:b w:val="false"/>
          <w:i w:val="false"/>
          <w:color w:val="000000"/>
          <w:sz w:val="28"/>
        </w:rPr>
        <w:t>
      84. Субсидиялау үшін көзделген қаражатты қаржы агенттігі субсидиялау шартына төлемдер кестесін ескере отырып, ай сайын аванстық төлемдермен ислам банкінің/банк-төлем агентінің ағымдағы шотына аударуды жүзеге асырады. Бұл ретте қаражатты аударғаннан кейін қаржы агенттігі ислам банкін/исламдық лизингтік компанияны электрондық пошта арқылы қаражаттың аударылғаны туралы құжаттың көшірмесін жіберу жолымен бір уақытта хабардар етеді. Хабарламада ислам банкінің/исламдық лизингтік компанияның атауы, өңір, кәсіпкердің атауы, субсидиялар сомасы және төлем жүргізілген кезең көрсетіледі.</w:t>
      </w:r>
    </w:p>
    <w:bookmarkEnd w:id="471"/>
    <w:bookmarkStart w:name="z469" w:id="472"/>
    <w:p>
      <w:pPr>
        <w:spacing w:after="0"/>
        <w:ind w:left="0"/>
        <w:jc w:val="both"/>
      </w:pPr>
      <w:r>
        <w:rPr>
          <w:rFonts w:ascii="Times New Roman"/>
          <w:b w:val="false"/>
          <w:i w:val="false"/>
          <w:color w:val="000000"/>
          <w:sz w:val="28"/>
        </w:rPr>
        <w:t>
      85. Ислам банкі/исламдық лизингтік компания қаржы агенттігінің хабарламасы негізінде кәсіпкерлердің жобалары бойынша субсидиялау сомаларын қаржы агенттігінің ағымдағы шотынан есептен шығаруды жүзеге асырады. Ислам банкінің/исламдық лизингтік компанияның шоттағы қаражаттың жалпы ағымдағы қалдықтарын есептен шығаруға құқығы жоқ.</w:t>
      </w:r>
    </w:p>
    <w:bookmarkEnd w:id="472"/>
    <w:bookmarkStart w:name="z470" w:id="473"/>
    <w:p>
      <w:pPr>
        <w:spacing w:after="0"/>
        <w:ind w:left="0"/>
        <w:jc w:val="both"/>
      </w:pPr>
      <w:r>
        <w:rPr>
          <w:rFonts w:ascii="Times New Roman"/>
          <w:b w:val="false"/>
          <w:i w:val="false"/>
          <w:color w:val="000000"/>
          <w:sz w:val="28"/>
        </w:rPr>
        <w:t>
      86. Кәсіпкер ислам банкіне/исламдық лизингтік компанияға қаржыландыру шартына/исламдық лизинг шартына сәйкес өтеу кестесіне сәйкес тауардың үстеме бағасының/ ислам банкінің/исламдық лизингтік компанияның табысын құрайтын жалгерлік төлемнің бір бөлігінің субсидияланбайтын бөлігінде тауардың үстеме бағасын/ислам банкінің/исламдық лизингтік компанияның табысын құрайтын жалгерлік төлемнің бір бөлігін төлеуді жүргізеді.</w:t>
      </w:r>
    </w:p>
    <w:bookmarkEnd w:id="473"/>
    <w:bookmarkStart w:name="z471" w:id="474"/>
    <w:p>
      <w:pPr>
        <w:spacing w:after="0"/>
        <w:ind w:left="0"/>
        <w:jc w:val="both"/>
      </w:pPr>
      <w:r>
        <w:rPr>
          <w:rFonts w:ascii="Times New Roman"/>
          <w:b w:val="false"/>
          <w:i w:val="false"/>
          <w:color w:val="000000"/>
          <w:sz w:val="28"/>
        </w:rPr>
        <w:t>
      87. Кәсіпкердің қаржыландыру бойынша төлемді толық төлеуді жүргізу фактісі бойынша ислам банкі/исламдық лизингтік компания кәсіпкердің қаржыландыру бойынша тауардың үстеме бағасының/ ислам банкінің/исламдық лизингтік компанияның табысын құрайтын жалгерлік төлемнің бір бөлігінің субсидияланатын бөлігін (негізгі борыш/жалгерлік төлемнің сомасы және тауардың үстеме бағасын/ислам банкінің/исламдық лизингтік компанияның табысын құрайтын жалгерлік төлемнің бір бөлігінің субсидияланбайтын бөлігі) өтеу шотына қаржы агенттігінің ағымдағы шотынан ақшаны есептен шығаруды жүзеге асырады.</w:t>
      </w:r>
    </w:p>
    <w:bookmarkEnd w:id="474"/>
    <w:p>
      <w:pPr>
        <w:spacing w:after="0"/>
        <w:ind w:left="0"/>
        <w:jc w:val="both"/>
      </w:pPr>
      <w:r>
        <w:rPr>
          <w:rFonts w:ascii="Times New Roman"/>
          <w:b w:val="false"/>
          <w:i w:val="false"/>
          <w:color w:val="000000"/>
          <w:sz w:val="28"/>
        </w:rPr>
        <w:t>
      Кәсіпкер қаржыландыру бойынша жоспарлы төлемді нақты төлеген күннен бастап күнтізбелік 30 (отыз) күн өткеннен кейін сыйақы мөлшерлемесінің субсидияланатын бөлігін өтеу үшін қаржы агенттігінің ағымдағы шотынан субсидия сомасы алынған жағдайда, ислам банкі/исламдық лизингтік компания қаржы агенттігіне 100 АЕК мөлшерінде айыппұл төлейді.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87-тармаққа өзгеріс енгізілді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72" w:id="475"/>
    <w:p>
      <w:pPr>
        <w:spacing w:after="0"/>
        <w:ind w:left="0"/>
        <w:jc w:val="both"/>
      </w:pPr>
      <w:r>
        <w:rPr>
          <w:rFonts w:ascii="Times New Roman"/>
          <w:b w:val="false"/>
          <w:i w:val="false"/>
          <w:color w:val="000000"/>
          <w:sz w:val="28"/>
        </w:rPr>
        <w:t>
       88. Кәсіпкер берешекті өтегенге дейін ислам банкі/исламдық лизингтік компания тауардың үстеме бағасының/ ислам банкінің/исламдық лизингтік компанияның табысын құрайтын жалгерлік төлемнің бір бөлігінің субсидияланатын бөлігін өтеу үшін қаржы агенттігінің ағымдағы шотынан ақшаны есептен шығаруды жүргізбейді және:</w:t>
      </w:r>
    </w:p>
    <w:bookmarkEnd w:id="475"/>
    <w:bookmarkStart w:name="z473" w:id="476"/>
    <w:p>
      <w:pPr>
        <w:spacing w:after="0"/>
        <w:ind w:left="0"/>
        <w:jc w:val="both"/>
      </w:pPr>
      <w:r>
        <w:rPr>
          <w:rFonts w:ascii="Times New Roman"/>
          <w:b w:val="false"/>
          <w:i w:val="false"/>
          <w:color w:val="000000"/>
          <w:sz w:val="28"/>
        </w:rPr>
        <w:t>
      1) кәсіпкер ислам банкі/исламдық лизингтік компания алдында қаржыландыру бойынша төлемді, оның ішінде тауардың үстеме бағасының/ислам банкінің/исламдық лизингтік компанияның табысын құрайтын жалгерлік төлемнің субсидияланбайтын бөлігін өтеу бойынша төлемді уақтылы өтемеген;</w:t>
      </w:r>
    </w:p>
    <w:bookmarkEnd w:id="476"/>
    <w:bookmarkStart w:name="z474" w:id="477"/>
    <w:p>
      <w:pPr>
        <w:spacing w:after="0"/>
        <w:ind w:left="0"/>
        <w:jc w:val="both"/>
      </w:pPr>
      <w:r>
        <w:rPr>
          <w:rFonts w:ascii="Times New Roman"/>
          <w:b w:val="false"/>
          <w:i w:val="false"/>
          <w:color w:val="000000"/>
          <w:sz w:val="28"/>
        </w:rPr>
        <w:t>
      2) кәсіпкер ислам банкі/исламдық лизингтік компания алдында төлемдерді төлеу жөніндегі міндеттемелерді 3 (үш) ай ішінде орындамаған;</w:t>
      </w:r>
    </w:p>
    <w:bookmarkEnd w:id="477"/>
    <w:bookmarkStart w:name="z475" w:id="478"/>
    <w:p>
      <w:pPr>
        <w:spacing w:after="0"/>
        <w:ind w:left="0"/>
        <w:jc w:val="both"/>
      </w:pPr>
      <w:r>
        <w:rPr>
          <w:rFonts w:ascii="Times New Roman"/>
          <w:b w:val="false"/>
          <w:i w:val="false"/>
          <w:color w:val="000000"/>
          <w:sz w:val="28"/>
        </w:rPr>
        <w:t>
      3) кәсіпкер ислам банкі/ исламдық лизингтік компания алдында лизингтік төлемдерді төлеу жөніндегі міндеттемелерді 2 (екі) және одан көп рет қатарынан орындамаған жағдайларда, бұл туралы қаржы агенттігін 2 (екі) жұмыс күні ішінде хабардар етеді.</w:t>
      </w:r>
    </w:p>
    <w:bookmarkEnd w:id="478"/>
    <w:bookmarkStart w:name="z456" w:id="479"/>
    <w:p>
      <w:pPr>
        <w:spacing w:after="0"/>
        <w:ind w:left="0"/>
        <w:jc w:val="both"/>
      </w:pPr>
      <w:r>
        <w:rPr>
          <w:rFonts w:ascii="Times New Roman"/>
          <w:b w:val="false"/>
          <w:i w:val="false"/>
          <w:color w:val="000000"/>
          <w:sz w:val="28"/>
        </w:rPr>
        <w:t>
      Осы тармақтың 2) және 3) тармақшаларында көзделген жағдайлар орын алған күннен бастап күнтізбелік 30 (отыз) күн өткеннен кейін хабардар еткен/ хабардар етпеген жағдайда ислам банкі/исламдық лизингтік компания қаржы агенттігіне 100 АЕК мөлшерінде айыппұл төлейді.</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88-тармаққа өзгеріс енгізілді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76" w:id="480"/>
    <w:p>
      <w:pPr>
        <w:spacing w:after="0"/>
        <w:ind w:left="0"/>
        <w:jc w:val="both"/>
      </w:pPr>
      <w:r>
        <w:rPr>
          <w:rFonts w:ascii="Times New Roman"/>
          <w:b w:val="false"/>
          <w:i w:val="false"/>
          <w:color w:val="000000"/>
          <w:sz w:val="28"/>
        </w:rPr>
        <w:t xml:space="preserve">
       89. Тауарларға үстеме бағаны субсидиялау бойынша ислам банкі ай сайын/жалгерлік төлемнің бір бөлігін субсидиялау бойынша тоқсан сайын, есепті тоқсаннан кейінгі айдың 10-күніне дейін, ал жалгерлік төлемнің бір бөлігін субсидиялау бойынша лизингтік компаниясы тоқсан сайын, есепті тоқсаннан кейінгі айдың 10-күніне дейін қаржы агенттігіне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субсидиялау туралы есеп жібереді.</w:t>
      </w:r>
    </w:p>
    <w:bookmarkEnd w:id="480"/>
    <w:bookmarkStart w:name="z477" w:id="481"/>
    <w:p>
      <w:pPr>
        <w:spacing w:after="0"/>
        <w:ind w:left="0"/>
        <w:jc w:val="both"/>
      </w:pPr>
      <w:r>
        <w:rPr>
          <w:rFonts w:ascii="Times New Roman"/>
          <w:b w:val="false"/>
          <w:i w:val="false"/>
          <w:color w:val="000000"/>
          <w:sz w:val="28"/>
        </w:rPr>
        <w:t>
      90. Қаржы агенттігі ислам банкінен/исламдық лизингтік компаниядан субсидиялау туралы есепті алғаннан кейін тауардың үстеме бағасын/ислам банкінің/исламдық лизингтік компанияның табысын құрайтын жалгерлік төлемнің бір бөлігін және ислам банкіне/исламдық лизингтік компанияға төленген қаражаттың есептерін тексеруді жүзеге асырады.</w:t>
      </w:r>
    </w:p>
    <w:bookmarkEnd w:id="481"/>
    <w:bookmarkStart w:name="z478" w:id="482"/>
    <w:p>
      <w:pPr>
        <w:spacing w:after="0"/>
        <w:ind w:left="0"/>
        <w:jc w:val="both"/>
      </w:pPr>
      <w:r>
        <w:rPr>
          <w:rFonts w:ascii="Times New Roman"/>
          <w:b w:val="false"/>
          <w:i w:val="false"/>
          <w:color w:val="000000"/>
          <w:sz w:val="28"/>
        </w:rPr>
        <w:t xml:space="preserve">
      91. Қаржы агенттігі қаржыландыру бойынша ай сайын/жалгерлік төлемді субсидиялау бойынша тоқсан сайын, есепті тоқсаннан кейінгі айдың 25-күніне дейін Бағдарламаның өңірлік үйлестірушісіне/уәкілетті органға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субсидиялау туралы есеп жібереді.</w:t>
      </w:r>
    </w:p>
    <w:bookmarkEnd w:id="482"/>
    <w:bookmarkStart w:name="z457" w:id="483"/>
    <w:p>
      <w:pPr>
        <w:spacing w:after="0"/>
        <w:ind w:left="0"/>
        <w:jc w:val="both"/>
      </w:pPr>
      <w:r>
        <w:rPr>
          <w:rFonts w:ascii="Times New Roman"/>
          <w:b w:val="false"/>
          <w:i w:val="false"/>
          <w:color w:val="000000"/>
          <w:sz w:val="28"/>
        </w:rPr>
        <w:t>
      91-1. Қаржы агенттігі ай сайын Бағдарламаның өңірлік үйлестірушісіне қаражаттың болжамды сальдосы бойынша есеп жібереді, оның есебінен жаңа жобаларды қаржыландыруға болады. Бұл ретте Бағдарламаның өңірлік үйлестірушісі осы ақпаратты ӨКК-нің назарына жеткізеді.</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91-1-тармақпен толықтырылды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79" w:id="484"/>
    <w:p>
      <w:pPr>
        <w:spacing w:after="0"/>
        <w:ind w:left="0"/>
        <w:jc w:val="both"/>
      </w:pPr>
      <w:r>
        <w:rPr>
          <w:rFonts w:ascii="Times New Roman"/>
          <w:b w:val="false"/>
          <w:i w:val="false"/>
          <w:color w:val="000000"/>
          <w:sz w:val="28"/>
        </w:rPr>
        <w:t>
       92. Кәсіпкердің банктік қаржыландыру шартының/исламдық лизинг шарттарының талаптарына, ӨҮК хаттамасына сәйкес қаржы агенттігі ислам банкі/исламдық лизингтік компания тауардың үстеме бағасының/ ислам банкінің/исламдық лизингтік компанияның табысын құрайтын жалгерлік төлемнің бір бөлігінің субсидияланбайтын бөлігін төлеу және/немесе негізгі борышты/жалгерлік төлемнің сомасын өтеу бойынша жеңілдікті кезең берілген/мерзімі кейінге қалдырылған кәсіпкердің қаржыландыруы бойынша тауардың үстеме бағасының/ ислам банкінің/исламдық лизингтік компанияның табысын құрайтын жалгерлік төлемнің бір бөлігінің субсидияланатын бөлігінде субсидияларды аударуды жүзеге асыруға құқылы.</w:t>
      </w:r>
    </w:p>
    <w:bookmarkEnd w:id="484"/>
    <w:bookmarkStart w:name="z480" w:id="485"/>
    <w:p>
      <w:pPr>
        <w:spacing w:after="0"/>
        <w:ind w:left="0"/>
        <w:jc w:val="both"/>
      </w:pPr>
      <w:r>
        <w:rPr>
          <w:rFonts w:ascii="Times New Roman"/>
          <w:b w:val="false"/>
          <w:i w:val="false"/>
          <w:color w:val="000000"/>
          <w:sz w:val="28"/>
        </w:rPr>
        <w:t>
      Бұл ретте, жеңілдікті кезең/ кейінге қалдыру мерзімі ӨҮК шешімінде көрсетілуге тиіс.</w:t>
      </w:r>
    </w:p>
    <w:bookmarkEnd w:id="485"/>
    <w:bookmarkStart w:name="z481" w:id="486"/>
    <w:p>
      <w:pPr>
        <w:spacing w:after="0"/>
        <w:ind w:left="0"/>
        <w:jc w:val="both"/>
      </w:pPr>
      <w:r>
        <w:rPr>
          <w:rFonts w:ascii="Times New Roman"/>
          <w:b w:val="false"/>
          <w:i w:val="false"/>
          <w:color w:val="000000"/>
          <w:sz w:val="28"/>
        </w:rPr>
        <w:t>
      93. Егер ислам банкі/исламдық лизингтік компания қолданыстағы қаржыландыру шартының/исламдық лизинг шартының талаптарын (ислам қаржыландыруында ислам банкінің/исламдық лизингтік компанияның табысты құрайтын тауардың үстеме бағасының жалгерлік төлемнің бір бөлігінің, төлемдерді төлеу бойынша жеңілдікті кезең/мерзімін кейінге қалдыру, өтеу мерзімі, кәсіпкердің атауын өзгерту/борышты аудару) өзгерткен жағдайда, ислам банкі/исламдық лизингтік компания Бағдарламаның өңірлік үйлестірушісіне тиісті хабарлама жібереді, ол өз кезегінде 5 (бес) жұмыс күні ішінде толық құжаттар пакетімен қоса қаржыландырудың қолданыстағы талаптарына енгізілетін өзгерістер жөніндегі ақпаратты ӨҮК қарауына шығарады, күн тәртібінің мәселелерін қалыптастырады, ӨҮК отырысы өткізілетін күнін, уақыты мен орнын айқындайды, бұл туралы ӨҮК мүшелерінің бәрін хабардар етеді. Талқылау нәтижелері бойынша ӨҮК қаржыландырудың қолданыстағы шарттарына өзгерістер енгізудің мүмкіндігі/мүмкін еместігі туралы шешім қабылдайды, ол ӨҮК отырысы өткізілген күннен бастап 2 (екі) жұмыс күні ішінде хаттамамен (осы Қағидаларға 4-қосымша) ресімделеді. Бұл ретте қаржыландыру шарттарында болған өзгерістер хаттамада анық көрсетілуге тиіс.</w:t>
      </w:r>
    </w:p>
    <w:bookmarkEnd w:id="486"/>
    <w:bookmarkStart w:name="z482" w:id="487"/>
    <w:p>
      <w:pPr>
        <w:spacing w:after="0"/>
        <w:ind w:left="0"/>
        <w:jc w:val="both"/>
      </w:pPr>
      <w:r>
        <w:rPr>
          <w:rFonts w:ascii="Times New Roman"/>
          <w:b w:val="false"/>
          <w:i w:val="false"/>
          <w:color w:val="000000"/>
          <w:sz w:val="28"/>
        </w:rPr>
        <w:t>
      Бағдарламаның өңірлік үйлестірушісі ӨҮК мүшелері хаттамаға/ӨҮК хаттамасынан үзінді көшірмеге қол қойылғаннан кейін 1 (бір) жұмыс күні ішінде хаттаманың көшірмесін/ӨҮК хаттамасынан үзінді көшірмені ислам банкіне/исламдық лизингтік компанияға, қаржы агенттігіне және Бағдарламаның жергілікті үйлестірушісіне жібереді.</w:t>
      </w:r>
    </w:p>
    <w:bookmarkEnd w:id="487"/>
    <w:bookmarkStart w:name="z483" w:id="488"/>
    <w:p>
      <w:pPr>
        <w:spacing w:after="0"/>
        <w:ind w:left="0"/>
        <w:jc w:val="both"/>
      </w:pPr>
      <w:r>
        <w:rPr>
          <w:rFonts w:ascii="Times New Roman"/>
          <w:b w:val="false"/>
          <w:i w:val="false"/>
          <w:color w:val="000000"/>
          <w:sz w:val="28"/>
        </w:rPr>
        <w:t>
      Қолданыстағы қаржыландыру шартының/исламдық лизинг шартының талаптарындағы өзге өзгерістер туралы ислам банкі/исламдық лизингтік компания Бағдарламаның өңірлік үйлестірушісін тиісті хатпен хабардар етеді, ол өз кезегінде 7 (жеті) жұмыс күні ішінде қаржыландырудың қолданыстағы талаптарына енгізілетін өзгерістер бойынша шешім қабылдайды және хатпен қаржыландыру талаптарына енгізілген өзгерістерді келіседі немесе келісуден бас тартады (бұл ретте хаттың көшірмесінде қаржы агенттігін және Бағдарламаның жергілікті үйлестірушісін көрсетеді).</w:t>
      </w:r>
    </w:p>
    <w:bookmarkEnd w:id="488"/>
    <w:bookmarkStart w:name="z484" w:id="489"/>
    <w:p>
      <w:pPr>
        <w:spacing w:after="0"/>
        <w:ind w:left="0"/>
        <w:jc w:val="both"/>
      </w:pPr>
      <w:r>
        <w:rPr>
          <w:rFonts w:ascii="Times New Roman"/>
          <w:b w:val="false"/>
          <w:i w:val="false"/>
          <w:color w:val="000000"/>
          <w:sz w:val="28"/>
        </w:rPr>
        <w:t>
      Бұл ретте қаржыландыру шарттарында болған өзгерістер (келісуден бас тарту) келісу хатында анық көрсетілуге тиіс.</w:t>
      </w:r>
    </w:p>
    <w:bookmarkEnd w:id="489"/>
    <w:bookmarkStart w:name="z485" w:id="490"/>
    <w:p>
      <w:pPr>
        <w:spacing w:after="0"/>
        <w:ind w:left="0"/>
        <w:jc w:val="both"/>
      </w:pPr>
      <w:r>
        <w:rPr>
          <w:rFonts w:ascii="Times New Roman"/>
          <w:b w:val="false"/>
          <w:i w:val="false"/>
          <w:color w:val="000000"/>
          <w:sz w:val="28"/>
        </w:rPr>
        <w:t>
      94. Кәсіпкер қайтыс болған жағдайда, ислам банкі/исламдық лизингтік компания кәсіпкердің қайтыс болғаны туралы мәліметтерді (ақпаратты) алғаннан кейін 2 (екі) жұмыс күні ішінде Бағдарламаның өңірлік үйлестірушісіне тиісті хабарлама жібереді, ол мұрагер(лер)дің мұрагерлік құқығы басталған кезге дейін субсидиялауды уақытша тоқтату туралы ақпаратты ӨҮК қарауына шығарады. Мұрагер(лер)дің мұрагерлік құқығы басталған жағдайда, субсидиялауды қайта бастау мәселесі қайтадан ӨҮК қарауына шығарылады.</w:t>
      </w:r>
    </w:p>
    <w:bookmarkEnd w:id="490"/>
    <w:bookmarkStart w:name="z486" w:id="491"/>
    <w:p>
      <w:pPr>
        <w:spacing w:after="0"/>
        <w:ind w:left="0"/>
        <w:jc w:val="both"/>
      </w:pPr>
      <w:r>
        <w:rPr>
          <w:rFonts w:ascii="Times New Roman"/>
          <w:b w:val="false"/>
          <w:i w:val="false"/>
          <w:color w:val="000000"/>
          <w:sz w:val="28"/>
        </w:rPr>
        <w:t>
      95. Бағдарлама шеңберінде субсидиялауға бөлінген және ағымдағы қаржы жылында Бағдарламаның өңірлік үйлестірушілері/Бағдарламаның жергілікті үйлестірушілері/қаржы агенттігі пайдаланбаған қаражатты кезекті қаржы жылында жобаларға, оның ішінде кезекті қаржы жылында мақұлданған жобаларға субсидия беруге пайдалануға болады.</w:t>
      </w:r>
    </w:p>
    <w:bookmarkEnd w:id="491"/>
    <w:bookmarkStart w:name="z487" w:id="492"/>
    <w:p>
      <w:pPr>
        <w:spacing w:after="0"/>
        <w:ind w:left="0"/>
        <w:jc w:val="left"/>
      </w:pPr>
      <w:r>
        <w:rPr>
          <w:rFonts w:ascii="Times New Roman"/>
          <w:b/>
          <w:i w:val="false"/>
          <w:color w:val="000000"/>
        </w:rPr>
        <w:t xml:space="preserve"> 7. Субсидиялауды тоқтата тұру, тоқтату және қайта бастау тәртібі</w:t>
      </w:r>
    </w:p>
    <w:bookmarkEnd w:id="492"/>
    <w:bookmarkStart w:name="z488" w:id="493"/>
    <w:p>
      <w:pPr>
        <w:spacing w:after="0"/>
        <w:ind w:left="0"/>
        <w:jc w:val="both"/>
      </w:pPr>
      <w:r>
        <w:rPr>
          <w:rFonts w:ascii="Times New Roman"/>
          <w:b w:val="false"/>
          <w:i w:val="false"/>
          <w:color w:val="000000"/>
          <w:sz w:val="28"/>
        </w:rPr>
        <w:t>
      96. Субсидиялауды тоқтату және қайта бастау туралы шешімді қаржы агенттігінің өтінімдері (хабарламалары) негізінде ӨҮК қабылдайды.</w:t>
      </w:r>
    </w:p>
    <w:bookmarkEnd w:id="493"/>
    <w:bookmarkStart w:name="z489" w:id="494"/>
    <w:p>
      <w:pPr>
        <w:spacing w:after="0"/>
        <w:ind w:left="0"/>
        <w:jc w:val="both"/>
      </w:pPr>
      <w:r>
        <w:rPr>
          <w:rFonts w:ascii="Times New Roman"/>
          <w:b w:val="false"/>
          <w:i w:val="false"/>
          <w:color w:val="000000"/>
          <w:sz w:val="28"/>
        </w:rPr>
        <w:t>
      97. Мынадай:</w:t>
      </w:r>
    </w:p>
    <w:bookmarkEnd w:id="494"/>
    <w:bookmarkStart w:name="z490" w:id="495"/>
    <w:p>
      <w:pPr>
        <w:spacing w:after="0"/>
        <w:ind w:left="0"/>
        <w:jc w:val="both"/>
      </w:pPr>
      <w:r>
        <w:rPr>
          <w:rFonts w:ascii="Times New Roman"/>
          <w:b w:val="false"/>
          <w:i w:val="false"/>
          <w:color w:val="000000"/>
          <w:sz w:val="28"/>
        </w:rPr>
        <w:t>
      1) субсидиялау жүзеге асырылатын жаңа қаржыландыруды мақсатсыз пайдалану;</w:t>
      </w:r>
    </w:p>
    <w:bookmarkEnd w:id="495"/>
    <w:bookmarkStart w:name="z491" w:id="496"/>
    <w:p>
      <w:pPr>
        <w:spacing w:after="0"/>
        <w:ind w:left="0"/>
        <w:jc w:val="both"/>
      </w:pPr>
      <w:r>
        <w:rPr>
          <w:rFonts w:ascii="Times New Roman"/>
          <w:b w:val="false"/>
          <w:i w:val="false"/>
          <w:color w:val="000000"/>
          <w:sz w:val="28"/>
        </w:rPr>
        <w:t>
      2) кәсіпкердің субсидиялау жүзеге асырылатын исламдық лизинг шарты бойынша лизинг (жалдау) нысанасын алмауы;</w:t>
      </w:r>
    </w:p>
    <w:bookmarkEnd w:id="496"/>
    <w:bookmarkStart w:name="z492" w:id="497"/>
    <w:p>
      <w:pPr>
        <w:spacing w:after="0"/>
        <w:ind w:left="0"/>
        <w:jc w:val="both"/>
      </w:pPr>
      <w:r>
        <w:rPr>
          <w:rFonts w:ascii="Times New Roman"/>
          <w:b w:val="false"/>
          <w:i w:val="false"/>
          <w:color w:val="000000"/>
          <w:sz w:val="28"/>
        </w:rPr>
        <w:t>
      3) жобаның және/немесе кәсіпкердің Бағдарламаның талаптарына және/немесе ӨҮК шешіміне сәйкес келмеуі;</w:t>
      </w:r>
    </w:p>
    <w:bookmarkEnd w:id="497"/>
    <w:bookmarkStart w:name="z493" w:id="498"/>
    <w:p>
      <w:pPr>
        <w:spacing w:after="0"/>
        <w:ind w:left="0"/>
        <w:jc w:val="both"/>
      </w:pPr>
      <w:r>
        <w:rPr>
          <w:rFonts w:ascii="Times New Roman"/>
          <w:b w:val="false"/>
          <w:i w:val="false"/>
          <w:color w:val="000000"/>
          <w:sz w:val="28"/>
        </w:rPr>
        <w:t>
      4) кәсіпкердің қаржыландыру шартына төлемдер кестесіне сәйкес ислам банкі алдындағы төлемдерді төлеу жөніндегі міндеттемелерді 3 (үш) ай бойы орындамауы;</w:t>
      </w:r>
    </w:p>
    <w:bookmarkEnd w:id="498"/>
    <w:bookmarkStart w:name="z494" w:id="499"/>
    <w:p>
      <w:pPr>
        <w:spacing w:after="0"/>
        <w:ind w:left="0"/>
        <w:jc w:val="both"/>
      </w:pPr>
      <w:r>
        <w:rPr>
          <w:rFonts w:ascii="Times New Roman"/>
          <w:b w:val="false"/>
          <w:i w:val="false"/>
          <w:color w:val="000000"/>
          <w:sz w:val="28"/>
        </w:rPr>
        <w:t>
      5) кәсіпкердің төлемдер кестесіне сәйкес ислам банкі/исламдық лизингтік компания алдындағы лизингтік (жалгерлік) төлемдерді төлеу жөніндегі міндеттемелерді 2 (екі) және одан көп рет қатарынан орындамауы;</w:t>
      </w:r>
    </w:p>
    <w:bookmarkEnd w:id="499"/>
    <w:bookmarkStart w:name="z495" w:id="500"/>
    <w:p>
      <w:pPr>
        <w:spacing w:after="0"/>
        <w:ind w:left="0"/>
        <w:jc w:val="both"/>
      </w:pPr>
      <w:r>
        <w:rPr>
          <w:rFonts w:ascii="Times New Roman"/>
          <w:b w:val="false"/>
          <w:i w:val="false"/>
          <w:color w:val="000000"/>
          <w:sz w:val="28"/>
        </w:rPr>
        <w:t>
      6) кәсіпкердің шоттарына тыйым салынуы;</w:t>
      </w:r>
    </w:p>
    <w:bookmarkEnd w:id="500"/>
    <w:bookmarkStart w:name="z496" w:id="501"/>
    <w:p>
      <w:pPr>
        <w:spacing w:after="0"/>
        <w:ind w:left="0"/>
        <w:jc w:val="both"/>
      </w:pPr>
      <w:r>
        <w:rPr>
          <w:rFonts w:ascii="Times New Roman"/>
          <w:b w:val="false"/>
          <w:i w:val="false"/>
          <w:color w:val="000000"/>
          <w:sz w:val="28"/>
        </w:rPr>
        <w:t>
      7) Қазақстан Республикасының заңнамасында көзделген жағдайларда, борышкерден лизинг (жалдау) нысанасын кері талап етуі фактілері белгіленген жағдайда қаржы агенттігі кәсіпкерді субсидиялауды тоқтата тұрады.</w:t>
      </w:r>
    </w:p>
    <w:bookmarkEnd w:id="501"/>
    <w:bookmarkStart w:name="z497" w:id="502"/>
    <w:p>
      <w:pPr>
        <w:spacing w:after="0"/>
        <w:ind w:left="0"/>
        <w:jc w:val="both"/>
      </w:pPr>
      <w:r>
        <w:rPr>
          <w:rFonts w:ascii="Times New Roman"/>
          <w:b w:val="false"/>
          <w:i w:val="false"/>
          <w:color w:val="000000"/>
          <w:sz w:val="28"/>
        </w:rPr>
        <w:t>
      98. Субсидияларды төлеу тоқтатыла тұрған жағдайда, қаржы агенттігі осындай шешім қабылданған күннен бастап 5 (бес) жұмыс күні ішінде ислам банкін/исламдық лизингтік компанияны, кәсіпкерді, Бағдарламаның өңірлік үйлестірушісін және Бағдарламаның жергілікті үйлестірушісін субсидиялаудың тоқтатыла тұру себептерін көрсете отырып, хатпен хабардар етеді.</w:t>
      </w:r>
    </w:p>
    <w:bookmarkEnd w:id="502"/>
    <w:bookmarkStart w:name="z498" w:id="503"/>
    <w:p>
      <w:pPr>
        <w:spacing w:after="0"/>
        <w:ind w:left="0"/>
        <w:jc w:val="both"/>
      </w:pPr>
      <w:r>
        <w:rPr>
          <w:rFonts w:ascii="Times New Roman"/>
          <w:b w:val="false"/>
          <w:i w:val="false"/>
          <w:color w:val="000000"/>
          <w:sz w:val="28"/>
        </w:rPr>
        <w:t>
      99. Бағдарламаның өңірлік үйлестірушісі қаржы агенттігінен кәсіпкерді субсидиялауды тоқтата тұру туралы хатты алғаннан кейін 5 (бес) жұмыс күні ішінде күн тәртібін әзірлейді және қалыптастырады, ӨҮК отырысы өткізілетін күнін, уақытын және орнын айқындайды, бұл туралы барлық мүшелерді хабардар етеді.</w:t>
      </w:r>
    </w:p>
    <w:bookmarkEnd w:id="503"/>
    <w:bookmarkStart w:name="z499" w:id="504"/>
    <w:p>
      <w:pPr>
        <w:spacing w:after="0"/>
        <w:ind w:left="0"/>
        <w:jc w:val="both"/>
      </w:pPr>
      <w:r>
        <w:rPr>
          <w:rFonts w:ascii="Times New Roman"/>
          <w:b w:val="false"/>
          <w:i w:val="false"/>
          <w:color w:val="000000"/>
          <w:sz w:val="28"/>
        </w:rPr>
        <w:t>
      100. ӨҮК өткізілетін отырыс шеңберінде мынадай іс-қимылдарды жүзеге асырады:</w:t>
      </w:r>
    </w:p>
    <w:bookmarkEnd w:id="504"/>
    <w:bookmarkStart w:name="z500" w:id="505"/>
    <w:p>
      <w:pPr>
        <w:spacing w:after="0"/>
        <w:ind w:left="0"/>
        <w:jc w:val="both"/>
      </w:pPr>
      <w:r>
        <w:rPr>
          <w:rFonts w:ascii="Times New Roman"/>
          <w:b w:val="false"/>
          <w:i w:val="false"/>
          <w:color w:val="000000"/>
          <w:sz w:val="28"/>
        </w:rPr>
        <w:t>
      1) қаржы агенттігі ұсынған ақпаратпен күн тәртібіне енгізілген мәселені қарайды;</w:t>
      </w:r>
    </w:p>
    <w:bookmarkEnd w:id="505"/>
    <w:bookmarkStart w:name="z501" w:id="506"/>
    <w:p>
      <w:pPr>
        <w:spacing w:after="0"/>
        <w:ind w:left="0"/>
        <w:jc w:val="both"/>
      </w:pPr>
      <w:r>
        <w:rPr>
          <w:rFonts w:ascii="Times New Roman"/>
          <w:b w:val="false"/>
          <w:i w:val="false"/>
          <w:color w:val="000000"/>
          <w:sz w:val="28"/>
        </w:rPr>
        <w:t>
      2) субсидиялауды тоқтату немесе қайта бастау туралы шешім қабылдайды.</w:t>
      </w:r>
    </w:p>
    <w:bookmarkEnd w:id="506"/>
    <w:bookmarkStart w:name="z502" w:id="507"/>
    <w:p>
      <w:pPr>
        <w:spacing w:after="0"/>
        <w:ind w:left="0"/>
        <w:jc w:val="both"/>
      </w:pPr>
      <w:r>
        <w:rPr>
          <w:rFonts w:ascii="Times New Roman"/>
          <w:b w:val="false"/>
          <w:i w:val="false"/>
          <w:color w:val="000000"/>
          <w:sz w:val="28"/>
        </w:rPr>
        <w:t>
      Бұл ретте, шешімде субсидиялауды тоқтатудың/қайта бастаудың негіздемесі көрсетіледі.</w:t>
      </w:r>
    </w:p>
    <w:bookmarkEnd w:id="507"/>
    <w:bookmarkStart w:name="z658" w:id="508"/>
    <w:p>
      <w:pPr>
        <w:spacing w:after="0"/>
        <w:ind w:left="0"/>
        <w:jc w:val="both"/>
      </w:pPr>
      <w:r>
        <w:rPr>
          <w:rFonts w:ascii="Times New Roman"/>
          <w:b w:val="false"/>
          <w:i w:val="false"/>
          <w:color w:val="000000"/>
          <w:sz w:val="28"/>
        </w:rPr>
        <w:t>
      Субсидиялауды тоқтатуды немесе қайта бастауды қаржы агенттігі субсидиялауды тоқтата тұрған күннен бастап жүзеге асырады.</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100-тармаққа өзгеріс енгізілді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03" w:id="509"/>
    <w:p>
      <w:pPr>
        <w:spacing w:after="0"/>
        <w:ind w:left="0"/>
        <w:jc w:val="both"/>
      </w:pPr>
      <w:r>
        <w:rPr>
          <w:rFonts w:ascii="Times New Roman"/>
          <w:b w:val="false"/>
          <w:i w:val="false"/>
          <w:color w:val="000000"/>
          <w:sz w:val="28"/>
        </w:rPr>
        <w:t>
       101. Кәсіпкер субсидиялауды тоқтата тұруға негіз болған себептерді ӨҮК отырысына дейін жойған жағдайда, ӨҮК субсидиялауды қалпына келтіру туралы оң шешім қабылдайды.</w:t>
      </w:r>
    </w:p>
    <w:bookmarkEnd w:id="509"/>
    <w:bookmarkStart w:name="z504" w:id="510"/>
    <w:p>
      <w:pPr>
        <w:spacing w:after="0"/>
        <w:ind w:left="0"/>
        <w:jc w:val="both"/>
      </w:pPr>
      <w:r>
        <w:rPr>
          <w:rFonts w:ascii="Times New Roman"/>
          <w:b w:val="false"/>
          <w:i w:val="false"/>
          <w:color w:val="000000"/>
          <w:sz w:val="28"/>
        </w:rPr>
        <w:t>
      102. ӨҮК отырысының хаттамасы ӨҮК отырысы өткізілген күннен бастап 2 (екі) жұмыс күні ішінде ресімделеді. Бағдарламаның өңірлік үйлестірушісі ӨҮК хаттамасы ресімделгеннен кейін 1 (бір) жұмыс күні ішінде хаттаманың көшірмесін ислам банкіне/исламдық лизингтік компанияға, қаржы агенттігіне және Бағдарламаның жергілікті үйлестірушісіне жібереді.</w:t>
      </w:r>
    </w:p>
    <w:bookmarkEnd w:id="510"/>
    <w:bookmarkStart w:name="z505" w:id="511"/>
    <w:p>
      <w:pPr>
        <w:spacing w:after="0"/>
        <w:ind w:left="0"/>
        <w:jc w:val="both"/>
      </w:pPr>
      <w:r>
        <w:rPr>
          <w:rFonts w:ascii="Times New Roman"/>
          <w:b w:val="false"/>
          <w:i w:val="false"/>
          <w:color w:val="000000"/>
          <w:sz w:val="28"/>
        </w:rPr>
        <w:t>
      103. Субсидиялауды тоқтата тұрудың себептері мынадай болса, қаржыландыру бойынша субсидиялауды қайта бастауға жол беріледі:</w:t>
      </w:r>
    </w:p>
    <w:bookmarkEnd w:id="511"/>
    <w:bookmarkStart w:name="z506" w:id="512"/>
    <w:p>
      <w:pPr>
        <w:spacing w:after="0"/>
        <w:ind w:left="0"/>
        <w:jc w:val="both"/>
      </w:pPr>
      <w:r>
        <w:rPr>
          <w:rFonts w:ascii="Times New Roman"/>
          <w:b w:val="false"/>
          <w:i w:val="false"/>
          <w:color w:val="000000"/>
          <w:sz w:val="28"/>
        </w:rPr>
        <w:t>
      1) жобаның және/немесе кәсіпкердің Бағдарламаның шарттарына және/немесе ӨҮК шешіміне сәйкес келмеуі;</w:t>
      </w:r>
    </w:p>
    <w:bookmarkEnd w:id="512"/>
    <w:bookmarkStart w:name="z507" w:id="513"/>
    <w:p>
      <w:pPr>
        <w:spacing w:after="0"/>
        <w:ind w:left="0"/>
        <w:jc w:val="both"/>
      </w:pPr>
      <w:r>
        <w:rPr>
          <w:rFonts w:ascii="Times New Roman"/>
          <w:b w:val="false"/>
          <w:i w:val="false"/>
          <w:color w:val="000000"/>
          <w:sz w:val="28"/>
        </w:rPr>
        <w:t>
      2) кәсіпкердің шоттарына тыйым салынуы;</w:t>
      </w:r>
    </w:p>
    <w:bookmarkEnd w:id="513"/>
    <w:bookmarkStart w:name="z508" w:id="514"/>
    <w:p>
      <w:pPr>
        <w:spacing w:after="0"/>
        <w:ind w:left="0"/>
        <w:jc w:val="both"/>
      </w:pPr>
      <w:r>
        <w:rPr>
          <w:rFonts w:ascii="Times New Roman"/>
          <w:b w:val="false"/>
          <w:i w:val="false"/>
          <w:color w:val="000000"/>
          <w:sz w:val="28"/>
        </w:rPr>
        <w:t>
      3) кәсіпкердің қаржыландыру шартына төлемдер кестесіне сәйкес ислам банкі алдындағы төлемдерді төлеу жөніндегі міндеттемелерді 3 (үш) ай бойы орындамауы;</w:t>
      </w:r>
    </w:p>
    <w:bookmarkEnd w:id="514"/>
    <w:bookmarkStart w:name="z509" w:id="515"/>
    <w:p>
      <w:pPr>
        <w:spacing w:after="0"/>
        <w:ind w:left="0"/>
        <w:jc w:val="both"/>
      </w:pPr>
      <w:r>
        <w:rPr>
          <w:rFonts w:ascii="Times New Roman"/>
          <w:b w:val="false"/>
          <w:i w:val="false"/>
          <w:color w:val="000000"/>
          <w:sz w:val="28"/>
        </w:rPr>
        <w:t>
      4) кәсіпкердің төлемдерді өтеу кестесіне сәйкес ислам банкі/исламдық лизингтік компания алдындағы лизингтік (жалгерлік) төлемдер төлеу жөніндегі міндеттемелерді 2 (екі) және одан көп рет қатарынан орындамауы;</w:t>
      </w:r>
    </w:p>
    <w:bookmarkEnd w:id="515"/>
    <w:bookmarkStart w:name="z510" w:id="516"/>
    <w:p>
      <w:pPr>
        <w:spacing w:after="0"/>
        <w:ind w:left="0"/>
        <w:jc w:val="both"/>
      </w:pPr>
      <w:r>
        <w:rPr>
          <w:rFonts w:ascii="Times New Roman"/>
          <w:b w:val="false"/>
          <w:i w:val="false"/>
          <w:color w:val="000000"/>
          <w:sz w:val="28"/>
        </w:rPr>
        <w:t>
      5) Қазақстан Республикасының заңнамасында көзделген жағдайларда, борышкерден лизинг (жалдау) нысанасын кері талап ету.</w:t>
      </w:r>
    </w:p>
    <w:bookmarkEnd w:id="516"/>
    <w:bookmarkStart w:name="z511" w:id="517"/>
    <w:p>
      <w:pPr>
        <w:spacing w:after="0"/>
        <w:ind w:left="0"/>
        <w:jc w:val="both"/>
      </w:pPr>
      <w:r>
        <w:rPr>
          <w:rFonts w:ascii="Times New Roman"/>
          <w:b w:val="false"/>
          <w:i w:val="false"/>
          <w:color w:val="000000"/>
          <w:sz w:val="28"/>
        </w:rPr>
        <w:t>
      104. Кәсіпкер субсидиялау жүзеге асырылатын жаңа қаржыландыруды нысаналы мақсатына сай пайдаланбаған кезде қаржыландыру бойынша субсидиялауды қайта бастауға тыйым салынады.</w:t>
      </w:r>
    </w:p>
    <w:bookmarkEnd w:id="517"/>
    <w:bookmarkStart w:name="z512" w:id="518"/>
    <w:p>
      <w:pPr>
        <w:spacing w:after="0"/>
        <w:ind w:left="0"/>
        <w:jc w:val="both"/>
      </w:pPr>
      <w:r>
        <w:rPr>
          <w:rFonts w:ascii="Times New Roman"/>
          <w:b w:val="false"/>
          <w:i w:val="false"/>
          <w:color w:val="000000"/>
          <w:sz w:val="28"/>
        </w:rPr>
        <w:t xml:space="preserve">
      105. Кәсіпкерді субсидиялауды қайта бастау туралы шешім қабылданған кезде қаржы агенттігі тиісті хатпен ислам банкін/исламдық лизингтік компанияны және кәсіпкерді субсидиялау төлемдерін қайта бастау туралы хабардар етеді. Осы Қағидалардың 97-тармағының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себептер бойынша субсидиялауды тоқтата тұрған кезде кәсіпкердің мерзімін өткізіп алу күнінен бастап төленуге тиіс субсидияларды төлеуді жүргізеді.</w:t>
      </w:r>
    </w:p>
    <w:bookmarkEnd w:id="518"/>
    <w:bookmarkStart w:name="z513" w:id="519"/>
    <w:p>
      <w:pPr>
        <w:spacing w:after="0"/>
        <w:ind w:left="0"/>
        <w:jc w:val="both"/>
      </w:pPr>
      <w:r>
        <w:rPr>
          <w:rFonts w:ascii="Times New Roman"/>
          <w:b w:val="false"/>
          <w:i w:val="false"/>
          <w:color w:val="000000"/>
          <w:sz w:val="28"/>
        </w:rPr>
        <w:t>
      106. Кәсіпкерді субсидиялауды тоқтату туралы шешім қабылданған кезде қаржы агенттігі тиісті хатпен кәсіпкерге, ислам банкіне/исламдық лизингтік компанияға субсидиялау шартын біржақты бұзу туралы хабарлама жібереді, онда субсидиялау шартын бұзу күні мен бұзу себебін көрсетеді.</w:t>
      </w:r>
    </w:p>
    <w:bookmarkEnd w:id="519"/>
    <w:bookmarkStart w:name="z514" w:id="52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94-тармағын</w:t>
      </w:r>
      <w:r>
        <w:rPr>
          <w:rFonts w:ascii="Times New Roman"/>
          <w:b w:val="false"/>
          <w:i w:val="false"/>
          <w:color w:val="000000"/>
          <w:sz w:val="28"/>
        </w:rPr>
        <w:t xml:space="preserve"> қоспағанда, кәсіпкерлерді субсидиялауды тоқтату туралы ӨҮК шешімі бар қаржыландыру қайта басталмайды.</w:t>
      </w:r>
    </w:p>
    <w:bookmarkEnd w:id="520"/>
    <w:bookmarkStart w:name="z515" w:id="521"/>
    <w:p>
      <w:pPr>
        <w:spacing w:after="0"/>
        <w:ind w:left="0"/>
        <w:jc w:val="both"/>
      </w:pPr>
      <w:r>
        <w:rPr>
          <w:rFonts w:ascii="Times New Roman"/>
          <w:b w:val="false"/>
          <w:i w:val="false"/>
          <w:color w:val="000000"/>
          <w:sz w:val="28"/>
        </w:rPr>
        <w:t>
      107. Мынадай:</w:t>
      </w:r>
    </w:p>
    <w:bookmarkEnd w:id="521"/>
    <w:bookmarkStart w:name="z516" w:id="522"/>
    <w:p>
      <w:pPr>
        <w:spacing w:after="0"/>
        <w:ind w:left="0"/>
        <w:jc w:val="both"/>
      </w:pPr>
      <w:r>
        <w:rPr>
          <w:rFonts w:ascii="Times New Roman"/>
          <w:b w:val="false"/>
          <w:i w:val="false"/>
          <w:color w:val="000000"/>
          <w:sz w:val="28"/>
        </w:rPr>
        <w:t>
      1) кәсіпкер ислам банкі/исламдық лизингтік компания алдындағы қаржыландыру шарты/исламдық лизингтік шарт бойынша қаржыландыруды толық өтеген. Кәсіпкердің ислам банкіне/исламдық лизингтік компанияға қаржыландыруды толық өтеген күні субсидиялау тоқтатылған күн болып саналады;</w:t>
      </w:r>
    </w:p>
    <w:bookmarkEnd w:id="522"/>
    <w:bookmarkStart w:name="z517" w:id="523"/>
    <w:p>
      <w:pPr>
        <w:spacing w:after="0"/>
        <w:ind w:left="0"/>
        <w:jc w:val="both"/>
      </w:pPr>
      <w:r>
        <w:rPr>
          <w:rFonts w:ascii="Times New Roman"/>
          <w:b w:val="false"/>
          <w:i w:val="false"/>
          <w:color w:val="000000"/>
          <w:sz w:val="28"/>
        </w:rPr>
        <w:t>
      2) субсидиялауды тоқтату туралы шешім қабылданған;</w:t>
      </w:r>
    </w:p>
    <w:bookmarkEnd w:id="523"/>
    <w:bookmarkStart w:name="z518" w:id="524"/>
    <w:p>
      <w:pPr>
        <w:spacing w:after="0"/>
        <w:ind w:left="0"/>
        <w:jc w:val="both"/>
      </w:pPr>
      <w:r>
        <w:rPr>
          <w:rFonts w:ascii="Times New Roman"/>
          <w:b w:val="false"/>
          <w:i w:val="false"/>
          <w:color w:val="000000"/>
          <w:sz w:val="28"/>
        </w:rPr>
        <w:t>
      3) субсидиялау шарты кәсіпкердің бастамасы бойынша бұзылған жағдайларда, субсидияларды төлеу тоқтатылады, ал субсидиялау шарты бұзылды деп танылады.</w:t>
      </w:r>
    </w:p>
    <w:bookmarkEnd w:id="524"/>
    <w:bookmarkStart w:name="z519" w:id="525"/>
    <w:p>
      <w:pPr>
        <w:spacing w:after="0"/>
        <w:ind w:left="0"/>
        <w:jc w:val="both"/>
      </w:pPr>
      <w:r>
        <w:rPr>
          <w:rFonts w:ascii="Times New Roman"/>
          <w:b w:val="false"/>
          <w:i w:val="false"/>
          <w:color w:val="000000"/>
          <w:sz w:val="28"/>
        </w:rPr>
        <w:t>
      108. Субсидиялау тоқтатылған жағдайда ислам банкі/исламдық лизингтік компания кәсіпкерге субсидиялау шарты жасалғанға дейін бұрын қолданылған қаржыландыру талаптарын (оның ішінде, тауардың үстеме бағасын ислам банкінің/ исламдық лизингтік компанияның табысын құрайтын жалгерлік төлемнің бір бөлігін, комиссияларды, алымдарды және/немесе өзге де төлемдерді және басқа да шарттарды) белгілеуге құқылы.</w:t>
      </w:r>
    </w:p>
    <w:bookmarkEnd w:id="525"/>
    <w:bookmarkStart w:name="z520" w:id="526"/>
    <w:p>
      <w:pPr>
        <w:spacing w:after="0"/>
        <w:ind w:left="0"/>
        <w:jc w:val="both"/>
      </w:pPr>
      <w:r>
        <w:rPr>
          <w:rFonts w:ascii="Times New Roman"/>
          <w:b w:val="false"/>
          <w:i w:val="false"/>
          <w:color w:val="000000"/>
          <w:sz w:val="28"/>
        </w:rPr>
        <w:t>
      109. Кәсіпкер қаржыландыру бойынша негізгі өзіндік құн сомасын/жалгерлік төлем сомасын мерзімінен бұрын ішінара/толық өтеген жағдайда ислам банкі/исламдық лизингтік компания қаржыландыру бойынша негізгі өзіндік құн сомасын/жалгерлік төлем сомасын мерзімінен бұрын ішінара/толық өтегені туралы қаржы агенттігін 2 (екі) жұмыс күні ішінде хабардар етеді.</w:t>
      </w:r>
    </w:p>
    <w:bookmarkEnd w:id="526"/>
    <w:bookmarkStart w:name="z659" w:id="527"/>
    <w:p>
      <w:pPr>
        <w:spacing w:after="0"/>
        <w:ind w:left="0"/>
        <w:jc w:val="both"/>
      </w:pPr>
      <w:r>
        <w:rPr>
          <w:rFonts w:ascii="Times New Roman"/>
          <w:b w:val="false"/>
          <w:i w:val="false"/>
          <w:color w:val="000000"/>
          <w:sz w:val="28"/>
        </w:rPr>
        <w:t>
      Кәсіпкер негізгі борышты мерзімінен бұрын ішінара/толық  төлеген күннен бастап күнтізбелік 30 (отыз) күннен кейін  хабарландырған/хабарландырмаған жағдайда ислам банкі/исламдық лизингтік компания қаржы агенттігіне 100 АЕК мөлшерінде айыппұл төлейді.</w:t>
      </w:r>
    </w:p>
    <w:bookmarkEnd w:id="527"/>
    <w:bookmarkStart w:name="z521" w:id="528"/>
    <w:p>
      <w:pPr>
        <w:spacing w:after="0"/>
        <w:ind w:left="0"/>
        <w:jc w:val="both"/>
      </w:pPr>
      <w:r>
        <w:rPr>
          <w:rFonts w:ascii="Times New Roman"/>
          <w:b w:val="false"/>
          <w:i w:val="false"/>
          <w:color w:val="000000"/>
          <w:sz w:val="28"/>
        </w:rPr>
        <w:t>
      Сонымен бірге кәсіпкер қаржыландыру бойынша негізгі өзіндік құны сомасын/жалгерлік төлем сомасын ішінара мерзімінен бұрын өтеген жағдайда ислам банкі/исламдық лизингтік компания қаржыландыру шартына/исламдық лизингтік шартқа қосымша келісім жасай отырып, қаржы агенттігіне төлемдерді өтеу кестесін өзгертіп субсидиялау шартына тиісті қосымша келісіммен қоса, қаржыландыру шартына/исламдық лизингтік шартқа қосымша келісімнің көшірмесін жолдайды.</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109-тармаққа өзгеріс енгізілді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22" w:id="529"/>
    <w:p>
      <w:pPr>
        <w:spacing w:after="0"/>
        <w:ind w:left="0"/>
        <w:jc w:val="both"/>
      </w:pPr>
      <w:r>
        <w:rPr>
          <w:rFonts w:ascii="Times New Roman"/>
          <w:b w:val="false"/>
          <w:i w:val="false"/>
          <w:color w:val="000000"/>
          <w:sz w:val="28"/>
        </w:rPr>
        <w:t>
       110. Кәсіпкерді қаржыландыру бойынша тауардың үстеме бағасының бір бөлігін/ислам банкінің/исламдық лизингтік компаниялардың табысын құрайтын жалгерлік төлемнің бір бөлігін субсидиялау тоқтатылған, кәсіпкерді қаржыландыру бойынша негізгі өзіндік құн сомасы/жалгерлік төлем сомасы мерзімінен бұрын ішінара/толық өтелген жағдайда, ислам банкі/исламдық лизингтік компания өзара есеп айырысуды салыстыру актісін қаржы агенттігіне 7 (жеті) жұмыс күні ішінде ұсынады.</w:t>
      </w:r>
    </w:p>
    <w:bookmarkEnd w:id="529"/>
    <w:bookmarkStart w:name="z523" w:id="530"/>
    <w:p>
      <w:pPr>
        <w:spacing w:after="0"/>
        <w:ind w:left="0"/>
        <w:jc w:val="both"/>
      </w:pPr>
      <w:r>
        <w:rPr>
          <w:rFonts w:ascii="Times New Roman"/>
          <w:b w:val="false"/>
          <w:i w:val="false"/>
          <w:color w:val="000000"/>
          <w:sz w:val="28"/>
        </w:rPr>
        <w:t>
      Бұл ретте, ислам банкі/исламдық лизингтік компания салыстыру актісінде субсидиялардың нақты есептен шығарылған сомалары мен күндерін көрсетеді, ал қаржы агенттігі субсидиялардың аударылған сомалары мен күндерін көрсетеді.</w:t>
      </w:r>
    </w:p>
    <w:bookmarkEnd w:id="530"/>
    <w:bookmarkStart w:name="z524" w:id="531"/>
    <w:p>
      <w:pPr>
        <w:spacing w:after="0"/>
        <w:ind w:left="0"/>
        <w:jc w:val="both"/>
      </w:pPr>
      <w:r>
        <w:rPr>
          <w:rFonts w:ascii="Times New Roman"/>
          <w:b w:val="false"/>
          <w:i w:val="false"/>
          <w:color w:val="000000"/>
          <w:sz w:val="28"/>
        </w:rPr>
        <w:t>
      111. Нысаналы мақсатына сай пайдаланылмағаны анықталған кәсіпкерді қаржыландыру бойынша ислам банкі/исламдық лизингтік компания құжаттарды қаржы агенттігіне беріп, қаржыландыруды мақсатсыз пайдалану фактісін растайтын құжаттарды қоса ұсынады.</w:t>
      </w:r>
    </w:p>
    <w:bookmarkEnd w:id="531"/>
    <w:bookmarkStart w:name="z660" w:id="532"/>
    <w:p>
      <w:pPr>
        <w:spacing w:after="0"/>
        <w:ind w:left="0"/>
        <w:jc w:val="left"/>
      </w:pPr>
      <w:r>
        <w:rPr>
          <w:rFonts w:ascii="Times New Roman"/>
          <w:b/>
          <w:i w:val="false"/>
          <w:color w:val="000000"/>
        </w:rPr>
        <w:t xml:space="preserve"> 8. Бағдарламаның мониторингі</w:t>
      </w:r>
    </w:p>
    <w:bookmarkEnd w:id="532"/>
    <w:p>
      <w:pPr>
        <w:spacing w:after="0"/>
        <w:ind w:left="0"/>
        <w:jc w:val="both"/>
      </w:pPr>
      <w:r>
        <w:rPr>
          <w:rFonts w:ascii="Times New Roman"/>
          <w:b w:val="false"/>
          <w:i w:val="false"/>
          <w:color w:val="ff0000"/>
          <w:sz w:val="28"/>
        </w:rPr>
        <w:t xml:space="preserve">
      Ескерту. Қағидалар 8-тараумен толықтырылды - ҚР Үкіметінің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61" w:id="533"/>
    <w:p>
      <w:pPr>
        <w:spacing w:after="0"/>
        <w:ind w:left="0"/>
        <w:jc w:val="both"/>
      </w:pPr>
      <w:r>
        <w:rPr>
          <w:rFonts w:ascii="Times New Roman"/>
          <w:b w:val="false"/>
          <w:i w:val="false"/>
          <w:color w:val="000000"/>
          <w:sz w:val="28"/>
        </w:rPr>
        <w:t xml:space="preserve">
       112. Бағдарламаның іске асырылу мониторингін қаржы агенттігі жүзеге асырады, оның функцияларына: </w:t>
      </w:r>
    </w:p>
    <w:bookmarkEnd w:id="533"/>
    <w:bookmarkStart w:name="z662" w:id="534"/>
    <w:p>
      <w:pPr>
        <w:spacing w:after="0"/>
        <w:ind w:left="0"/>
        <w:jc w:val="both"/>
      </w:pPr>
      <w:r>
        <w:rPr>
          <w:rFonts w:ascii="Times New Roman"/>
          <w:b w:val="false"/>
          <w:i w:val="false"/>
          <w:color w:val="000000"/>
          <w:sz w:val="28"/>
        </w:rPr>
        <w:t xml:space="preserve">
      1) ислам банкі/исламдық лизингтік компания ұсынатын деректер мен құжаттар негізінде субсидиялау шарты жасалған кәсіпкердің жаңа қаржыландыруды нысаналы пайдалануын мониторингтеу; </w:t>
      </w:r>
    </w:p>
    <w:bookmarkEnd w:id="534"/>
    <w:bookmarkStart w:name="z663" w:id="535"/>
    <w:p>
      <w:pPr>
        <w:spacing w:after="0"/>
        <w:ind w:left="0"/>
        <w:jc w:val="both"/>
      </w:pPr>
      <w:r>
        <w:rPr>
          <w:rFonts w:ascii="Times New Roman"/>
          <w:b w:val="false"/>
          <w:i w:val="false"/>
          <w:color w:val="000000"/>
          <w:sz w:val="28"/>
        </w:rPr>
        <w:t>
      2) ислам банкі/исламдық лизингтік компания ұсынатын деректер негізінде кәсіпкердің төлем тәртібін мониторингтеу;</w:t>
      </w:r>
    </w:p>
    <w:bookmarkEnd w:id="535"/>
    <w:bookmarkStart w:name="z664" w:id="536"/>
    <w:p>
      <w:pPr>
        <w:spacing w:after="0"/>
        <w:ind w:left="0"/>
        <w:jc w:val="both"/>
      </w:pPr>
      <w:r>
        <w:rPr>
          <w:rFonts w:ascii="Times New Roman"/>
          <w:b w:val="false"/>
          <w:i w:val="false"/>
          <w:color w:val="000000"/>
          <w:sz w:val="28"/>
        </w:rPr>
        <w:t>
      3) жобаның және/немесе кәсіпкердің Бағдарлама шарттарына және/немесе ӨҮК шешіміне сәйкестігін мониторингтеу;</w:t>
      </w:r>
    </w:p>
    <w:bookmarkEnd w:id="536"/>
    <w:bookmarkStart w:name="z665" w:id="537"/>
    <w:p>
      <w:pPr>
        <w:spacing w:after="0"/>
        <w:ind w:left="0"/>
        <w:jc w:val="both"/>
      </w:pPr>
      <w:r>
        <w:rPr>
          <w:rFonts w:ascii="Times New Roman"/>
          <w:b w:val="false"/>
          <w:i w:val="false"/>
          <w:color w:val="000000"/>
          <w:sz w:val="28"/>
        </w:rPr>
        <w:t>
      4) исламдық лизинг шарты бойынша жобаны іске асыруды (лизинг (жалдау нысанасын пайдалану) мониторингтеу жатады.</w:t>
      </w:r>
    </w:p>
    <w:bookmarkEnd w:id="537"/>
    <w:bookmarkStart w:name="z666" w:id="538"/>
    <w:p>
      <w:pPr>
        <w:spacing w:after="0"/>
        <w:ind w:left="0"/>
        <w:jc w:val="both"/>
      </w:pPr>
      <w:r>
        <w:rPr>
          <w:rFonts w:ascii="Times New Roman"/>
          <w:b w:val="false"/>
          <w:i w:val="false"/>
          <w:color w:val="000000"/>
          <w:sz w:val="28"/>
        </w:rPr>
        <w:t>
      113. Мониторинг функциясын жүзеге асыру үшін қаржы агенттігі кәсіпкерден және ислам банкінен/исламдық лизингтік компаниядан барлық қажетті, оның ішінде коммерциялық және банктік құпияны құрайтын құжаттар мен ақпаратты сұратуға, кәсіпорын орналасқан жерге бару арқылы жобаның іске асырылу мониторингін жүзеге асыруға құқылы.</w:t>
      </w:r>
    </w:p>
    <w:bookmarkEnd w:id="538"/>
    <w:bookmarkStart w:name="z667" w:id="539"/>
    <w:p>
      <w:pPr>
        <w:spacing w:after="0"/>
        <w:ind w:left="0"/>
        <w:jc w:val="both"/>
      </w:pPr>
      <w:r>
        <w:rPr>
          <w:rFonts w:ascii="Times New Roman"/>
          <w:b w:val="false"/>
          <w:i w:val="false"/>
          <w:color w:val="000000"/>
          <w:sz w:val="28"/>
        </w:rPr>
        <w:t>
      114. Қаржы агенттігі жасаған мониторингтік есепті ислам банкі/исламдық лизингтік компания, кәсіпкер мониторингтік есепті алған күннен бастап 5 (бес) жұмыс күнінен аспайтын мерзімде келіседі және қол қояды.</w:t>
      </w:r>
    </w:p>
    <w:bookmarkEnd w:id="539"/>
    <w:bookmarkStart w:name="z668" w:id="540"/>
    <w:p>
      <w:pPr>
        <w:spacing w:after="0"/>
        <w:ind w:left="0"/>
        <w:jc w:val="both"/>
      </w:pPr>
      <w:r>
        <w:rPr>
          <w:rFonts w:ascii="Times New Roman"/>
          <w:b w:val="false"/>
          <w:i w:val="false"/>
          <w:color w:val="000000"/>
          <w:sz w:val="28"/>
        </w:rPr>
        <w:t>
      115. Мониторинг тәртібі мен мерзімін, сондай-ақ есептілік нысанын қаржы агенттігі белгілейді.</w:t>
      </w:r>
    </w:p>
    <w:bookmarkEnd w:id="5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бағдарламасының</w:t>
            </w:r>
            <w:r>
              <w:br/>
            </w:r>
            <w:r>
              <w:rPr>
                <w:rFonts w:ascii="Times New Roman"/>
                <w:b w:val="false"/>
                <w:i w:val="false"/>
                <w:color w:val="000000"/>
                <w:sz w:val="20"/>
              </w:rPr>
              <w:t>шеңберінде жеке кәсіпкерлік</w:t>
            </w:r>
            <w:r>
              <w:br/>
            </w:r>
            <w:r>
              <w:rPr>
                <w:rFonts w:ascii="Times New Roman"/>
                <w:b w:val="false"/>
                <w:i w:val="false"/>
                <w:color w:val="000000"/>
                <w:sz w:val="20"/>
              </w:rPr>
              <w:t>субъектілерін ислам банктері</w:t>
            </w:r>
            <w:r>
              <w:br/>
            </w:r>
            <w:r>
              <w:rPr>
                <w:rFonts w:ascii="Times New Roman"/>
                <w:b w:val="false"/>
                <w:i w:val="false"/>
                <w:color w:val="000000"/>
                <w:sz w:val="20"/>
              </w:rPr>
              <w:t>қаржыландырған кезде ислам</w:t>
            </w:r>
            <w:r>
              <w:br/>
            </w:r>
            <w:r>
              <w:rPr>
                <w:rFonts w:ascii="Times New Roman"/>
                <w:b w:val="false"/>
                <w:i w:val="false"/>
                <w:color w:val="000000"/>
                <w:sz w:val="20"/>
              </w:rPr>
              <w:t>банктерінің табысын құрайтын</w:t>
            </w:r>
            <w:r>
              <w:br/>
            </w:r>
            <w:r>
              <w:rPr>
                <w:rFonts w:ascii="Times New Roman"/>
                <w:b w:val="false"/>
                <w:i w:val="false"/>
                <w:color w:val="000000"/>
                <w:sz w:val="20"/>
              </w:rPr>
              <w:t>тауарларға үстеме бағаның бір</w:t>
            </w:r>
            <w:r>
              <w:br/>
            </w:r>
            <w:r>
              <w:rPr>
                <w:rFonts w:ascii="Times New Roman"/>
                <w:b w:val="false"/>
                <w:i w:val="false"/>
                <w:color w:val="000000"/>
                <w:sz w:val="20"/>
              </w:rPr>
              <w:t>бөлігін және жалгерлік</w:t>
            </w:r>
            <w:r>
              <w:br/>
            </w:r>
            <w:r>
              <w:rPr>
                <w:rFonts w:ascii="Times New Roman"/>
                <w:b w:val="false"/>
                <w:i w:val="false"/>
                <w:color w:val="000000"/>
                <w:sz w:val="20"/>
              </w:rPr>
              <w:t>төлемнің бір бөлігін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 акционерлік қоғамына</w:t>
      </w:r>
    </w:p>
    <w:p>
      <w:pPr>
        <w:spacing w:after="0"/>
        <w:ind w:left="0"/>
        <w:jc w:val="both"/>
      </w:pPr>
      <w:r>
        <w:rPr>
          <w:rFonts w:ascii="Times New Roman"/>
          <w:b w:val="false"/>
          <w:i w:val="false"/>
          <w:color w:val="000000"/>
          <w:sz w:val="28"/>
        </w:rPr>
        <w:t>
      _______________</w:t>
      </w:r>
    </w:p>
    <w:bookmarkStart w:name="z526" w:id="541"/>
    <w:p>
      <w:pPr>
        <w:spacing w:after="0"/>
        <w:ind w:left="0"/>
        <w:jc w:val="left"/>
      </w:pPr>
      <w:r>
        <w:rPr>
          <w:rFonts w:ascii="Times New Roman"/>
          <w:b/>
          <w:i w:val="false"/>
          <w:color w:val="000000"/>
        </w:rPr>
        <w:t xml:space="preserve"> ӨТІНІШ</w:t>
      </w:r>
    </w:p>
    <w:bookmarkEnd w:id="541"/>
    <w:p>
      <w:pPr>
        <w:spacing w:after="0"/>
        <w:ind w:left="0"/>
        <w:jc w:val="both"/>
      </w:pPr>
      <w:r>
        <w:rPr>
          <w:rFonts w:ascii="Times New Roman"/>
          <w:b w:val="false"/>
          <w:i w:val="false"/>
          <w:color w:val="000000"/>
          <w:sz w:val="28"/>
        </w:rPr>
        <w:t>
      Мына: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11813"/>
      </w:tblGrid>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 шағын қалалар мен ауылдық елді мекендер кәсіпкерлерінің жаңа бизнес-бастамаларын қолдау" бірінші бағыты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басым секторларында және өңдеуші өнеркәсіп салаларында қызметін жүзеге асыратын кәсіпкерлерді салалық қолдау" екінші бағыты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"Кәсіпкерлердің валюталық тәуекелдерін төмендету" үшінші бағыты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шеңберінде (</w:t>
      </w:r>
      <w:r>
        <w:rPr>
          <w:rFonts w:ascii="Times New Roman"/>
          <w:b w:val="false"/>
          <w:i/>
          <w:color w:val="000000"/>
          <w:sz w:val="28"/>
        </w:rPr>
        <w:t>қажетті бағытты "қанат" белгісімен көрсетіңіз</w:t>
      </w:r>
      <w:r>
        <w:rPr>
          <w:rFonts w:ascii="Times New Roman"/>
          <w:b w:val="false"/>
          <w:i w:val="false"/>
          <w:color w:val="000000"/>
          <w:sz w:val="28"/>
        </w:rPr>
        <w:t xml:space="preserve">) "Бизнестің жол картасы 2020" бизнесті қолдау мен дамытудың бірыңғай бағдарламасына (бұдан әрі – Бағдарлама) қатысу мақсатында және _________________ жөніндегі ______________ жылғы ______________ </w:t>
      </w:r>
    </w:p>
    <w:p>
      <w:pPr>
        <w:spacing w:after="0"/>
        <w:ind w:left="0"/>
        <w:jc w:val="both"/>
      </w:pPr>
      <w:r>
        <w:rPr>
          <w:rFonts w:ascii="Times New Roman"/>
          <w:b w:val="false"/>
          <w:i w:val="false"/>
          <w:color w:val="000000"/>
          <w:sz w:val="28"/>
        </w:rPr>
        <w:t>
      № _________ шарттың негізінде берілген қаржыландыру бойынша сыйақы мөлшерлемесінің бір бөлігін субсидиялау түрінде мынадай шарттармен мемлекеттік қолдау алу мақсатында: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8"/>
        <w:gridCol w:w="472"/>
      </w:tblGrid>
      <w:tr>
        <w:trPr>
          <w:trHeight w:val="30" w:hRule="atLeast"/>
        </w:trPr>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Қаржыландырудың нысаналы мақсаты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сомасы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қаржыландыру операциялары бойынша тауардың үстеме бағасы/ислам банкінің/исламдық лизингтік компаниялардың табысын құрайтын жалгерлік төлемнің бір бөлігі</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валютасы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мерзімі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Субсидиялау мақұлданған жағдайда қаржыландыру бойынша номиналдық (</w:t>
      </w:r>
      <w:r>
        <w:rPr>
          <w:rFonts w:ascii="Times New Roman"/>
          <w:b w:val="false"/>
          <w:i/>
          <w:color w:val="000000"/>
          <w:sz w:val="28"/>
        </w:rPr>
        <w:t>кәсіпкерлік қызметті қаржыландыру операциялары бойынша тауардың үстеме бағасын/ислам банкінің</w:t>
      </w:r>
      <w:r>
        <w:rPr>
          <w:rFonts w:ascii="Times New Roman"/>
          <w:b w:val="false"/>
          <w:i w:val="false"/>
          <w:color w:val="000000"/>
          <w:sz w:val="28"/>
        </w:rPr>
        <w:t>/</w:t>
      </w:r>
      <w:r>
        <w:rPr>
          <w:rFonts w:ascii="Times New Roman"/>
          <w:b w:val="false"/>
          <w:i/>
          <w:color w:val="000000"/>
          <w:sz w:val="28"/>
        </w:rPr>
        <w:t>исламдық лизингтік компанияның табысын құрайтын жалгерлік төлемнің бір бөлігін</w:t>
      </w:r>
      <w:r>
        <w:rPr>
          <w:rFonts w:ascii="Times New Roman"/>
          <w:b w:val="false"/>
          <w:i w:val="false"/>
          <w:color w:val="000000"/>
          <w:sz w:val="28"/>
        </w:rPr>
        <w:t>) Бағдарламаға қатысуға мүмкіндік беретін деңгейге дейін төмендету мүмкіндігін қарауды сұраймын.</w:t>
      </w:r>
    </w:p>
    <w:p>
      <w:pPr>
        <w:spacing w:after="0"/>
        <w:ind w:left="0"/>
        <w:jc w:val="both"/>
      </w:pPr>
      <w:r>
        <w:rPr>
          <w:rFonts w:ascii="Times New Roman"/>
          <w:b w:val="false"/>
          <w:i w:val="false"/>
          <w:color w:val="000000"/>
          <w:sz w:val="28"/>
        </w:rPr>
        <w:t>
      __________________ (Т.А.Ә.)</w:t>
      </w:r>
    </w:p>
    <w:p>
      <w:pPr>
        <w:spacing w:after="0"/>
        <w:ind w:left="0"/>
        <w:jc w:val="both"/>
      </w:pPr>
      <w:r>
        <w:rPr>
          <w:rFonts w:ascii="Times New Roman"/>
          <w:b w:val="false"/>
          <w:i w:val="false"/>
          <w:color w:val="000000"/>
          <w:sz w:val="28"/>
        </w:rPr>
        <w:t>
      (қолы) Күні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бағдарламасының</w:t>
            </w:r>
            <w:r>
              <w:br/>
            </w:r>
            <w:r>
              <w:rPr>
                <w:rFonts w:ascii="Times New Roman"/>
                <w:b w:val="false"/>
                <w:i w:val="false"/>
                <w:color w:val="000000"/>
                <w:sz w:val="20"/>
              </w:rPr>
              <w:t>шеңберінде жеке кәсіпкерлік</w:t>
            </w:r>
            <w:r>
              <w:br/>
            </w:r>
            <w:r>
              <w:rPr>
                <w:rFonts w:ascii="Times New Roman"/>
                <w:b w:val="false"/>
                <w:i w:val="false"/>
                <w:color w:val="000000"/>
                <w:sz w:val="20"/>
              </w:rPr>
              <w:t>субъектілерін ислам банктері</w:t>
            </w:r>
            <w:r>
              <w:br/>
            </w:r>
            <w:r>
              <w:rPr>
                <w:rFonts w:ascii="Times New Roman"/>
                <w:b w:val="false"/>
                <w:i w:val="false"/>
                <w:color w:val="000000"/>
                <w:sz w:val="20"/>
              </w:rPr>
              <w:t>қаржыландырған кезде ислам</w:t>
            </w:r>
            <w:r>
              <w:br/>
            </w:r>
            <w:r>
              <w:rPr>
                <w:rFonts w:ascii="Times New Roman"/>
                <w:b w:val="false"/>
                <w:i w:val="false"/>
                <w:color w:val="000000"/>
                <w:sz w:val="20"/>
              </w:rPr>
              <w:t>банктерінің табысын құрайтын</w:t>
            </w:r>
            <w:r>
              <w:br/>
            </w:r>
            <w:r>
              <w:rPr>
                <w:rFonts w:ascii="Times New Roman"/>
                <w:b w:val="false"/>
                <w:i w:val="false"/>
                <w:color w:val="000000"/>
                <w:sz w:val="20"/>
              </w:rPr>
              <w:t>тауарларға үстеме бағаның бір</w:t>
            </w:r>
            <w:r>
              <w:br/>
            </w:r>
            <w:r>
              <w:rPr>
                <w:rFonts w:ascii="Times New Roman"/>
                <w:b w:val="false"/>
                <w:i w:val="false"/>
                <w:color w:val="000000"/>
                <w:sz w:val="20"/>
              </w:rPr>
              <w:t>бөлігін және жалгерлік</w:t>
            </w:r>
            <w:r>
              <w:br/>
            </w:r>
            <w:r>
              <w:rPr>
                <w:rFonts w:ascii="Times New Roman"/>
                <w:b w:val="false"/>
                <w:i w:val="false"/>
                <w:color w:val="000000"/>
                <w:sz w:val="20"/>
              </w:rPr>
              <w:t>төлемнің бір бөлігін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Кімге: </w:t>
      </w:r>
      <w:r>
        <w:rPr>
          <w:rFonts w:ascii="Times New Roman"/>
          <w:b w:val="false"/>
          <w:i w:val="false"/>
          <w:color w:val="000000"/>
          <w:sz w:val="28"/>
          <w:u w:val="single"/>
        </w:rPr>
        <w:t xml:space="preserve">__________________________ </w:t>
      </w:r>
      <w:r>
        <w:rPr>
          <w:rFonts w:ascii="Times New Roman"/>
          <w:b w:val="false"/>
          <w:i w:val="false"/>
          <w:color w:val="000000"/>
          <w:sz w:val="28"/>
        </w:rPr>
        <w:t>әкімдігі</w:t>
      </w:r>
    </w:p>
    <w:p>
      <w:pPr>
        <w:spacing w:after="0"/>
        <w:ind w:left="0"/>
        <w:jc w:val="both"/>
      </w:pPr>
      <w:r>
        <w:rPr>
          <w:rFonts w:ascii="Times New Roman"/>
          <w:b w:val="false"/>
          <w:i w:val="false"/>
          <w:color w:val="000000"/>
          <w:sz w:val="28"/>
        </w:rPr>
        <w:t xml:space="preserve">
      Кімнен: </w:t>
      </w:r>
      <w:r>
        <w:rPr>
          <w:rFonts w:ascii="Times New Roman"/>
          <w:b w:val="false"/>
          <w:i w:val="false"/>
          <w:color w:val="000000"/>
          <w:sz w:val="28"/>
          <w:u w:val="single"/>
        </w:rPr>
        <w:t>___________(</w:t>
      </w:r>
      <w:r>
        <w:rPr>
          <w:rFonts w:ascii="Times New Roman"/>
          <w:b w:val="false"/>
          <w:i w:val="false"/>
          <w:color w:val="000000"/>
          <w:sz w:val="28"/>
        </w:rPr>
        <w:t>бұдан әрі – ЖКС)</w:t>
      </w:r>
      <w:r>
        <w:rPr>
          <w:rFonts w:ascii="Times New Roman"/>
          <w:b w:val="false"/>
          <w:i w:val="false"/>
          <w:color w:val="000000"/>
          <w:sz w:val="28"/>
          <w:u w:val="single"/>
        </w:rPr>
        <w:t>_____</w:t>
      </w:r>
    </w:p>
    <w:bookmarkStart w:name="z528" w:id="542"/>
    <w:p>
      <w:pPr>
        <w:spacing w:after="0"/>
        <w:ind w:left="0"/>
        <w:jc w:val="left"/>
      </w:pPr>
      <w:r>
        <w:rPr>
          <w:rFonts w:ascii="Times New Roman"/>
          <w:b/>
          <w:i w:val="false"/>
          <w:color w:val="000000"/>
        </w:rPr>
        <w:t xml:space="preserve"> № __________ ӨТІНІШ-САУАЛНАМА</w:t>
      </w:r>
    </w:p>
    <w:bookmarkEnd w:id="542"/>
    <w:p>
      <w:pPr>
        <w:spacing w:after="0"/>
        <w:ind w:left="0"/>
        <w:jc w:val="both"/>
      </w:pPr>
      <w:r>
        <w:rPr>
          <w:rFonts w:ascii="Times New Roman"/>
          <w:b w:val="false"/>
          <w:i w:val="false"/>
          <w:color w:val="000000"/>
          <w:sz w:val="28"/>
        </w:rPr>
        <w:t>
      "Бизнестің жол картасы 2020" бизнесті қолдау мен дамытудың бірыңғай бағдарламасының "_______________" бағытының шеңберінде жеке кәсіпкерлік субъектілерін ислам банктері қаржыландырған кезде ислам банктерінің табысын құрайтын тауарларға үстеме бағаның бір бөлігін және жалгерлік төлемінің бір бөлігін субсидиялау қағидаларына (бұдан әрі – Исламдық қаржыландыру қағидалары) сәйкес төменде жазылғандарға сай "Бизнестің жол картасы 2020" бизнесті қолдау мен дамытудың бірыңғай бағдарламасы шеңберінде қаржыландыру бойынша кәсіпкерлік қызметті қаржыландыру операциялары бойынша тауардың үстеме бағасын/ислам банкінің/исламдық лизингтік компанияның табысын құрайтын жалгерлік төлемінің бір бөлігін субсидиялау туралы мәселені __________________ Өңірлік үйлестіру кеңесінің қарауына ұсынуға бастама көтеруді сұраймын:</w:t>
      </w:r>
    </w:p>
    <w:bookmarkStart w:name="z529" w:id="543"/>
    <w:p>
      <w:pPr>
        <w:spacing w:after="0"/>
        <w:ind w:left="0"/>
        <w:jc w:val="left"/>
      </w:pPr>
      <w:r>
        <w:rPr>
          <w:rFonts w:ascii="Times New Roman"/>
          <w:b/>
          <w:i w:val="false"/>
          <w:color w:val="000000"/>
        </w:rPr>
        <w:t xml:space="preserve"> 1. Бағдарламаның бағыттары (бағытты "қанат" белгісімен көрсетіңіз) </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11813"/>
      </w:tblGrid>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 шағын қалалар мен ауылдық елді мекендер кәсіпкерлерінің жаңа бизнес-бастамаларын қолдау" бірінші бағыты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басым секторларында және өңдеуші өнеркәсіп салаларында қызметін жүзеге асыратын кәсіпкерлерді салалық қолдау" екінші бағыты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"Кәсіпкерлердің валюталық тәуекелдерін төмендету" үшінші бағыты</w:t>
            </w:r>
          </w:p>
        </w:tc>
      </w:tr>
    </w:tbl>
    <w:bookmarkStart w:name="z530" w:id="544"/>
    <w:p>
      <w:pPr>
        <w:spacing w:after="0"/>
        <w:ind w:left="0"/>
        <w:jc w:val="left"/>
      </w:pPr>
      <w:r>
        <w:rPr>
          <w:rFonts w:ascii="Times New Roman"/>
          <w:b/>
          <w:i w:val="false"/>
          <w:color w:val="000000"/>
        </w:rPr>
        <w:t xml:space="preserve"> 2. Қатысушы туралы мәліметтер</w:t>
      </w:r>
    </w:p>
    <w:bookmarkEnd w:id="544"/>
    <w:p>
      <w:pPr>
        <w:spacing w:after="0"/>
        <w:ind w:left="0"/>
        <w:jc w:val="both"/>
      </w:pPr>
      <w:r>
        <w:rPr>
          <w:rFonts w:ascii="Times New Roman"/>
          <w:b w:val="false"/>
          <w:i w:val="false"/>
          <w:color w:val="ff0000"/>
          <w:sz w:val="28"/>
        </w:rPr>
        <w:t xml:space="preserve">
      Ескерту. 2-тарауға өзгеріс енгізілді - ҚР Үкіметінің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3"/>
        <w:gridCol w:w="1037"/>
      </w:tblGrid>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ЖКС-нің атауы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Құрылтайшы(лар) туралы деректер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жүзіндегі мекенжайы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Пошталық мекенжайы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тіркелген/қайта тіркелген күні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тіркеу/қайта тіркеу туралы куәлігінің №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Қызметінің түрлері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Жетекшілік ететін мекеме, холдинг немесе бас компания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1" w:id="545"/>
    <w:p>
      <w:pPr>
        <w:spacing w:after="0"/>
        <w:ind w:left="0"/>
        <w:jc w:val="left"/>
      </w:pPr>
      <w:r>
        <w:rPr>
          <w:rFonts w:ascii="Times New Roman"/>
          <w:b/>
          <w:i w:val="false"/>
          <w:color w:val="000000"/>
        </w:rPr>
        <w:t xml:space="preserve"> 3. Басшылық</w:t>
      </w:r>
    </w:p>
    <w:bookmarkEnd w:id="545"/>
    <w:p>
      <w:pPr>
        <w:spacing w:after="0"/>
        <w:ind w:left="0"/>
        <w:jc w:val="both"/>
      </w:pPr>
      <w:r>
        <w:rPr>
          <w:rFonts w:ascii="Times New Roman"/>
          <w:b w:val="false"/>
          <w:i w:val="false"/>
          <w:color w:val="000000"/>
          <w:sz w:val="28"/>
        </w:rPr>
        <w:t>
      Бірінші басшы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0"/>
        <w:gridCol w:w="1210"/>
      </w:tblGrid>
      <w:tr>
        <w:trPr>
          <w:trHeight w:val="30" w:hRule="atLeast"/>
        </w:trPr>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Жұмыс/үй тел.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және жылы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куәлігінің №, сериясы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Тұрғылықты жері (іс жүзіндегі)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жері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 бухгалтер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0"/>
        <w:gridCol w:w="1210"/>
      </w:tblGrid>
      <w:tr>
        <w:trPr>
          <w:trHeight w:val="30" w:hRule="atLeast"/>
        </w:trPr>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Жұмыс/үй тел.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жылы және жері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куәлігінің №, сериясы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Тұрғылықты жері (іс жүзіндегі)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жері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Байланыс жасайтын тұлға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1"/>
        <w:gridCol w:w="809"/>
      </w:tblGrid>
      <w:tr>
        <w:trPr>
          <w:trHeight w:val="30" w:hRule="atLeast"/>
        </w:trPr>
        <w:tc>
          <w:tcPr>
            <w:tcW w:w="1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 телефоны)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2" w:id="546"/>
    <w:p>
      <w:pPr>
        <w:spacing w:after="0"/>
        <w:ind w:left="0"/>
        <w:jc w:val="left"/>
      </w:pPr>
      <w:r>
        <w:rPr>
          <w:rFonts w:ascii="Times New Roman"/>
          <w:b/>
          <w:i w:val="false"/>
          <w:color w:val="000000"/>
        </w:rPr>
        <w:t xml:space="preserve"> 4. Меншік иелері</w:t>
      </w:r>
    </w:p>
    <w:bookmarkEnd w:id="546"/>
    <w:p>
      <w:pPr>
        <w:spacing w:after="0"/>
        <w:ind w:left="0"/>
        <w:jc w:val="both"/>
      </w:pPr>
      <w:r>
        <w:rPr>
          <w:rFonts w:ascii="Times New Roman"/>
          <w:b w:val="false"/>
          <w:i w:val="false"/>
          <w:color w:val="000000"/>
          <w:sz w:val="28"/>
        </w:rPr>
        <w:t xml:space="preserve">
      (құрылтайшы, қатысушылар, акционерлік қоғам үшін – акцияларының 5 % және одан көп пайызына иелік ететін акционерлер)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6"/>
        <w:gridCol w:w="4956"/>
        <w:gridCol w:w="1608"/>
      </w:tblGrid>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Атауы/Т.А.Ә.</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Деректемелері</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3" w:id="547"/>
    <w:p>
      <w:pPr>
        <w:spacing w:after="0"/>
        <w:ind w:left="0"/>
        <w:jc w:val="left"/>
      </w:pPr>
      <w:r>
        <w:rPr>
          <w:rFonts w:ascii="Times New Roman"/>
          <w:b/>
          <w:i w:val="false"/>
          <w:color w:val="000000"/>
        </w:rPr>
        <w:t xml:space="preserve"> 5. Ағымдағы қызмет туралы ақпарат</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7"/>
        <w:gridCol w:w="9603"/>
      </w:tblGrid>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Саласы (ЭҚЖЖ-не сай)</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саласы (ЭҚЖЖ-не сай)</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мен көрсетілетін қызметтерінің түрлері</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айналымы </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есептік күндегі пайда немесе залал </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нақты саны </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оның ішінде</w:t>
            </w:r>
          </w:p>
          <w:p>
            <w:pPr>
              <w:spacing w:after="20"/>
              <w:ind w:left="20"/>
              <w:jc w:val="both"/>
            </w:pPr>
            <w:r>
              <w:rPr>
                <w:rFonts w:ascii="Times New Roman"/>
                <w:b w:val="false"/>
                <w:i w:val="false"/>
                <w:color w:val="000000"/>
                <w:sz w:val="20"/>
              </w:rPr>
              <w:t>
әйелдердің саны – _______________</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атауы (қысқаша сипаты) </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іске асырылатын жері (облыс, қала) </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орындарының саны </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4" w:id="548"/>
    <w:p>
      <w:pPr>
        <w:spacing w:after="0"/>
        <w:ind w:left="0"/>
        <w:jc w:val="left"/>
      </w:pPr>
      <w:r>
        <w:rPr>
          <w:rFonts w:ascii="Times New Roman"/>
          <w:b/>
          <w:i w:val="false"/>
          <w:color w:val="000000"/>
        </w:rPr>
        <w:t xml:space="preserve"> 6. Банктік шоттары туралы ақпарат</w:t>
      </w:r>
    </w:p>
    <w:bookmarkEnd w:id="548"/>
    <w:p>
      <w:pPr>
        <w:spacing w:after="0"/>
        <w:ind w:left="0"/>
        <w:jc w:val="both"/>
      </w:pPr>
      <w:r>
        <w:rPr>
          <w:rFonts w:ascii="Times New Roman"/>
          <w:b w:val="false"/>
          <w:i w:val="false"/>
          <w:color w:val="000000"/>
          <w:sz w:val="28"/>
        </w:rPr>
        <w:t>
      Банктік деректемелер (барлық қызмет көрсетуші банктердегі барлық ағымдағы және жинақ шоттарды көрсетіңіз):</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535" w:id="549"/>
    <w:p>
      <w:pPr>
        <w:spacing w:after="0"/>
        <w:ind w:left="0"/>
        <w:jc w:val="left"/>
      </w:pPr>
      <w:r>
        <w:rPr>
          <w:rFonts w:ascii="Times New Roman"/>
          <w:b/>
          <w:i w:val="false"/>
          <w:color w:val="000000"/>
        </w:rPr>
        <w:t xml:space="preserve"> 7. Кредиттік тарих/қаржыландыру тарихы</w:t>
      </w:r>
    </w:p>
    <w:bookmarkEnd w:id="549"/>
    <w:p>
      <w:pPr>
        <w:spacing w:after="0"/>
        <w:ind w:left="0"/>
        <w:jc w:val="both"/>
      </w:pPr>
      <w:r>
        <w:rPr>
          <w:rFonts w:ascii="Times New Roman"/>
          <w:b w:val="false"/>
          <w:i w:val="false"/>
          <w:color w:val="000000"/>
          <w:sz w:val="28"/>
        </w:rPr>
        <w:t xml:space="preserve">
      ЖКС-нің жұмыс істеу барысында пайдаланылған, қазіргі уақытта өтелген, сол сияқты өтелмеген барлық банктік несиелері/лизингтік мәмілелері көрсетіледі.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585"/>
        <w:gridCol w:w="952"/>
        <w:gridCol w:w="2097"/>
        <w:gridCol w:w="2097"/>
        <w:gridCol w:w="3197"/>
        <w:gridCol w:w="1687"/>
      </w:tblGrid>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Кредитор/лизинг беруші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Сыйақыны/банктің пайдасын өтеу шарттары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борышты/қаржыландыруды өтеу талаптары</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қарызы шарты/қаржыландыру шарты бойынша өтеу мерзімі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жүзінде өтелген күні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6" w:id="550"/>
    <w:p>
      <w:pPr>
        <w:spacing w:after="0"/>
        <w:ind w:left="0"/>
        <w:jc w:val="left"/>
      </w:pPr>
      <w:r>
        <w:rPr>
          <w:rFonts w:ascii="Times New Roman"/>
          <w:b/>
          <w:i w:val="false"/>
          <w:color w:val="000000"/>
        </w:rPr>
        <w:t xml:space="preserve"> 8. Қолданыстағы кредиттер/қаржыландырулар туралы ақпарат</w:t>
      </w:r>
    </w:p>
    <w:bookmarkEnd w:id="550"/>
    <w:p>
      <w:pPr>
        <w:spacing w:after="0"/>
        <w:ind w:left="0"/>
        <w:jc w:val="both"/>
      </w:pPr>
      <w:r>
        <w:rPr>
          <w:rFonts w:ascii="Times New Roman"/>
          <w:b w:val="false"/>
          <w:i w:val="false"/>
          <w:color w:val="000000"/>
          <w:sz w:val="28"/>
        </w:rPr>
        <w:t>
            Күні және валюта бағамы: 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927"/>
        <w:gridCol w:w="2060"/>
        <w:gridCol w:w="1177"/>
        <w:gridCol w:w="897"/>
        <w:gridCol w:w="927"/>
        <w:gridCol w:w="1896"/>
        <w:gridCol w:w="1427"/>
        <w:gridCol w:w="209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Банк/Лизингтік компания</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қарызы шартының/қаржыландыру шарты</w:t>
            </w:r>
          </w:p>
          <w:p>
            <w:pPr>
              <w:spacing w:after="20"/>
              <w:ind w:left="20"/>
              <w:jc w:val="both"/>
            </w:pPr>
            <w:r>
              <w:rPr>
                <w:rFonts w:ascii="Times New Roman"/>
                <w:b w:val="false"/>
                <w:i w:val="false"/>
                <w:color w:val="000000"/>
                <w:sz w:val="20"/>
              </w:rPr>
              <w:t>
ның деректемелері (№, күні)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мөлшерлемесі/банктің пайдасы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қаржыландыру валютасы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Кредит/қаржыландыру сомасы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күнге негізгі борыш бойынша берешектің қалдығы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Кредит/қаржыландыру мерзімінің аяқталу күні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Кредиттің/қаржыландырудың мақсаты (қысқаша сипаты)</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7" w:id="551"/>
    <w:p>
      <w:pPr>
        <w:spacing w:after="0"/>
        <w:ind w:left="0"/>
        <w:jc w:val="left"/>
      </w:pPr>
      <w:r>
        <w:rPr>
          <w:rFonts w:ascii="Times New Roman"/>
          <w:b/>
          <w:i w:val="false"/>
          <w:color w:val="000000"/>
        </w:rPr>
        <w:t xml:space="preserve"> 9. ЖКС-нің басқа мемлекеттік бағдарламаларға қатысуы және оған қатысты қолданылатын мемлекеттік қолдау шаралары туралы ақпарат</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4686"/>
        <w:gridCol w:w="3208"/>
        <w:gridCol w:w="1813"/>
      </w:tblGrid>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бағдарламаның/мемлекеттік қолдау шарасының атауы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даму институтының атауы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ақпарат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8" w:id="552"/>
    <w:p>
      <w:pPr>
        <w:spacing w:after="0"/>
        <w:ind w:left="0"/>
        <w:jc w:val="left"/>
      </w:pPr>
      <w:r>
        <w:rPr>
          <w:rFonts w:ascii="Times New Roman"/>
          <w:b/>
          <w:i w:val="false"/>
          <w:color w:val="000000"/>
        </w:rPr>
        <w:t xml:space="preserve"> 10. Кепілдіктер және келісімдер</w:t>
      </w:r>
    </w:p>
    <w:bookmarkEnd w:id="552"/>
    <w:bookmarkStart w:name="z539" w:id="553"/>
    <w:p>
      <w:pPr>
        <w:spacing w:after="0"/>
        <w:ind w:left="0"/>
        <w:jc w:val="both"/>
      </w:pPr>
      <w:r>
        <w:rPr>
          <w:rFonts w:ascii="Times New Roman"/>
          <w:b w:val="false"/>
          <w:i w:val="false"/>
          <w:color w:val="000000"/>
          <w:sz w:val="28"/>
        </w:rPr>
        <w:t>
      ЖКС Бағдарламаның жергілікті үйлестірушісіне/Бағдарламаның өңірлік үйлестірушісіне төмендегіні мәлімдейді және оған кепілдік береді:</w:t>
      </w:r>
    </w:p>
    <w:bookmarkEnd w:id="553"/>
    <w:bookmarkStart w:name="z540" w:id="554"/>
    <w:p>
      <w:pPr>
        <w:spacing w:after="0"/>
        <w:ind w:left="0"/>
        <w:jc w:val="both"/>
      </w:pPr>
      <w:r>
        <w:rPr>
          <w:rFonts w:ascii="Times New Roman"/>
          <w:b w:val="false"/>
          <w:i w:val="false"/>
          <w:color w:val="000000"/>
          <w:sz w:val="28"/>
        </w:rPr>
        <w:t>
      1. Осы өтінішпен бірге не Бағдарламаның жергілікті үйлестірушісінің/Бағдарламаның өңірлік үйлестірушісінің сұратуы бойынша Бағдарламаның жергілікті үйлестірушісіне/Бағдарламаның өңірлік үйлестірушісіне берілетін (берілген) немесе табысталатын барлық деректер, ақпарат және құжаттама дұрыс әрі төменде көрсетілген күнгі шындыққа толық сәйкес келеді, көрсетілген деректер өзгерген жағдайда, Бағдарламаның жергілікті үйлестірушісіне/Бағдарламаның өңірлік үйлестірушісіне дереу хабарлауға міндеттенемін.</w:t>
      </w:r>
    </w:p>
    <w:bookmarkEnd w:id="554"/>
    <w:bookmarkStart w:name="z541" w:id="555"/>
    <w:p>
      <w:pPr>
        <w:spacing w:after="0"/>
        <w:ind w:left="0"/>
        <w:jc w:val="both"/>
      </w:pPr>
      <w:r>
        <w:rPr>
          <w:rFonts w:ascii="Times New Roman"/>
          <w:b w:val="false"/>
          <w:i w:val="false"/>
          <w:color w:val="000000"/>
          <w:sz w:val="28"/>
        </w:rPr>
        <w:t>
      2. Бағдарламаның жергілікті үйлестірушісінің/Бағдарламаның өңірлік үйлестірушісінің алғаш талап етуі бойынша осы өтінішті қарастыру шеңберінде талап етілген банктік және коммерциялық құпиясы бар кез келген ақпарат пен құжаттарды беруге және жария етуге міндеттенемін.</w:t>
      </w:r>
    </w:p>
    <w:bookmarkEnd w:id="555"/>
    <w:bookmarkStart w:name="z542" w:id="556"/>
    <w:p>
      <w:pPr>
        <w:spacing w:after="0"/>
        <w:ind w:left="0"/>
        <w:jc w:val="both"/>
      </w:pPr>
      <w:r>
        <w:rPr>
          <w:rFonts w:ascii="Times New Roman"/>
          <w:b w:val="false"/>
          <w:i w:val="false"/>
          <w:color w:val="000000"/>
          <w:sz w:val="28"/>
        </w:rPr>
        <w:t>
      3. Бағдарламаның жергілікті үйлестірушісі/Бағдарламаның өңірлік үйлестірушісі көрсетілген растаулар мен кепілдіктердің шынайылығын тексеруге міндетті емес.</w:t>
      </w:r>
    </w:p>
    <w:bookmarkEnd w:id="556"/>
    <w:bookmarkStart w:name="z543" w:id="557"/>
    <w:p>
      <w:pPr>
        <w:spacing w:after="0"/>
        <w:ind w:left="0"/>
        <w:jc w:val="both"/>
      </w:pPr>
      <w:r>
        <w:rPr>
          <w:rFonts w:ascii="Times New Roman"/>
          <w:b w:val="false"/>
          <w:i w:val="false"/>
          <w:color w:val="000000"/>
          <w:sz w:val="28"/>
        </w:rPr>
        <w:t>
      4. Жалған, толық емес және/немесе шынайы емес мәліметтерді бергені үшін Қазақстан Республикасының заңнамасында көзделген жауапкершілік жөнінде ЖКС-ға ескертілді.</w:t>
      </w:r>
    </w:p>
    <w:bookmarkEnd w:id="557"/>
    <w:bookmarkStart w:name="z544" w:id="558"/>
    <w:p>
      <w:pPr>
        <w:spacing w:after="0"/>
        <w:ind w:left="0"/>
        <w:jc w:val="both"/>
      </w:pPr>
      <w:r>
        <w:rPr>
          <w:rFonts w:ascii="Times New Roman"/>
          <w:b w:val="false"/>
          <w:i w:val="false"/>
          <w:color w:val="000000"/>
          <w:sz w:val="28"/>
        </w:rPr>
        <w:t>
      5. ЖКС өзінің жарғылық құзыретінің осы өтінішке қол қоятын тұлғаға осы өтінішті беруге мүмкіндік беретінін растайды.</w:t>
      </w:r>
    </w:p>
    <w:bookmarkEnd w:id="558"/>
    <w:bookmarkStart w:name="z545" w:id="559"/>
    <w:p>
      <w:pPr>
        <w:spacing w:after="0"/>
        <w:ind w:left="0"/>
        <w:jc w:val="both"/>
      </w:pPr>
      <w:r>
        <w:rPr>
          <w:rFonts w:ascii="Times New Roman"/>
          <w:b w:val="false"/>
          <w:i w:val="false"/>
          <w:color w:val="000000"/>
          <w:sz w:val="28"/>
        </w:rPr>
        <w:t>
      6. Көрсетілген деректер мен ақпараттың дұрыс емес екені анықталған жағдайда, көрсетілген деректердің дұрыс емес екенін растайтын мәліметтер анықталған уақытта осы өтініштің кез келген кезеңде кері қайтарылуы мүмкіндігімен келісемін, бұл ретте Бағдарламаның жергілікті үйлестірушісі/Бағдарламаның өңірлік үйлестірушісі өтінішті кері қайтару себептерін хабарламауға құқылы.</w:t>
      </w:r>
    </w:p>
    <w:bookmarkEnd w:id="559"/>
    <w:bookmarkStart w:name="z546" w:id="560"/>
    <w:p>
      <w:pPr>
        <w:spacing w:after="0"/>
        <w:ind w:left="0"/>
        <w:jc w:val="both"/>
      </w:pPr>
      <w:r>
        <w:rPr>
          <w:rFonts w:ascii="Times New Roman"/>
          <w:b w:val="false"/>
          <w:i w:val="false"/>
          <w:color w:val="000000"/>
          <w:sz w:val="28"/>
        </w:rPr>
        <w:t>
      Осы өтініш арқылы ЖКС Бағдарламаның Жергілікті үйлестірушісіне/Бағдарламаның өңірлік үйлестірушісіне төмендегілермен келісетінін растайды:</w:t>
      </w:r>
    </w:p>
    <w:bookmarkEnd w:id="560"/>
    <w:bookmarkStart w:name="z547" w:id="561"/>
    <w:p>
      <w:pPr>
        <w:spacing w:after="0"/>
        <w:ind w:left="0"/>
        <w:jc w:val="both"/>
      </w:pPr>
      <w:r>
        <w:rPr>
          <w:rFonts w:ascii="Times New Roman"/>
          <w:b w:val="false"/>
          <w:i w:val="false"/>
          <w:color w:val="000000"/>
          <w:sz w:val="28"/>
        </w:rPr>
        <w:t>
      1. Бағдарламаның жергілікті үйлестірушісі/Бағдарламаның өңірлік үйлестірушісі тексеру және қарастыру мақсатында осы өтініште көрсетілген мәліметтерді, ақпаратты және ЖКС берген құжаттарды мүдделі үшінші тұлғаларға беруге құқылы.</w:t>
      </w:r>
    </w:p>
    <w:bookmarkEnd w:id="561"/>
    <w:bookmarkStart w:name="z548" w:id="562"/>
    <w:p>
      <w:pPr>
        <w:spacing w:after="0"/>
        <w:ind w:left="0"/>
        <w:jc w:val="both"/>
      </w:pPr>
      <w:r>
        <w:rPr>
          <w:rFonts w:ascii="Times New Roman"/>
          <w:b w:val="false"/>
          <w:i w:val="false"/>
          <w:color w:val="000000"/>
          <w:sz w:val="28"/>
        </w:rPr>
        <w:t>
      2. Осы өтініште қамтылған барлық мәліметтер, сондай-ақ Бағдарламаның жергілікті үйлестірушісі/Бағдарламаның өңірлік үйлестірушісі талап еткен барлық құжаттар Бағдарлама шеңберінде субсидиялау үшін ғана беріледі.</w:t>
      </w:r>
    </w:p>
    <w:bookmarkEnd w:id="562"/>
    <w:bookmarkStart w:name="z549" w:id="563"/>
    <w:p>
      <w:pPr>
        <w:spacing w:after="0"/>
        <w:ind w:left="0"/>
        <w:jc w:val="both"/>
      </w:pPr>
      <w:r>
        <w:rPr>
          <w:rFonts w:ascii="Times New Roman"/>
          <w:b w:val="false"/>
          <w:i w:val="false"/>
          <w:color w:val="000000"/>
          <w:sz w:val="28"/>
        </w:rPr>
        <w:t>
      3. Бағдарламаның жергілікті үйлестірушісі/Бағдарламаның өңірлік үйлестірушісі ЖКС өзі туралы хабарлайтын кез келген ақпаратты тексеру құқығын өзіне қалдырады, ал ЖКС берген құжаттар және өтініштің түпнұсқасы субсидиялау берілмеген жағдайдың өзінде де Бағдарламаның жергілікті үйлестірушісінде/Бағдарламаның өңірлік үйлестірушісінде сақталады.</w:t>
      </w:r>
    </w:p>
    <w:bookmarkEnd w:id="563"/>
    <w:bookmarkStart w:name="z550" w:id="564"/>
    <w:p>
      <w:pPr>
        <w:spacing w:after="0"/>
        <w:ind w:left="0"/>
        <w:jc w:val="both"/>
      </w:pPr>
      <w:r>
        <w:rPr>
          <w:rFonts w:ascii="Times New Roman"/>
          <w:b w:val="false"/>
          <w:i w:val="false"/>
          <w:color w:val="000000"/>
          <w:sz w:val="28"/>
        </w:rPr>
        <w:t>
      4. Бағдарламаның жергілікті үйлестірушісінің/Бағдарламаның өңірлік үйлестірушісінің осы өтінішті қарауға қабылдауы, сондай-ақ ЖКС-нің ықтимал шығыстары (субсидиялауды алуға қажетті құжаттарды ресімдеуге және т.с.с. жұмсалған шығыстары) Бағдарламаның жергілікті үйлестірушісінің/Бағдарламаның өңірлік үйлестірушісінің субсидиялауды беру немесе ЖКС шеккен шығындарын өтеу міндеттемесі болып табылмайды.</w:t>
      </w:r>
    </w:p>
    <w:bookmarkEnd w:id="564"/>
    <w:bookmarkStart w:name="z551" w:id="565"/>
    <w:p>
      <w:pPr>
        <w:spacing w:after="0"/>
        <w:ind w:left="0"/>
        <w:jc w:val="both"/>
      </w:pPr>
      <w:r>
        <w:rPr>
          <w:rFonts w:ascii="Times New Roman"/>
          <w:b w:val="false"/>
          <w:i w:val="false"/>
          <w:color w:val="000000"/>
          <w:sz w:val="28"/>
        </w:rPr>
        <w:t>
      5. Субсидиялау туралы мәселені қарау тәртібімен танысқанымды және онымен келісетінімді растаймын, болашақта Бағдарламаның жергілікті үйлестірушісіне/Бағдарламаның өңірлік үйлестірушісіне талап қоймаймын.</w:t>
      </w:r>
    </w:p>
    <w:bookmarkEnd w:id="565"/>
    <w:p>
      <w:pPr>
        <w:spacing w:after="0"/>
        <w:ind w:left="0"/>
        <w:jc w:val="both"/>
      </w:pPr>
      <w:r>
        <w:rPr>
          <w:rFonts w:ascii="Times New Roman"/>
          <w:b w:val="false"/>
          <w:i w:val="false"/>
          <w:color w:val="000000"/>
          <w:sz w:val="28"/>
        </w:rPr>
        <w:t>
      ____________________________________________________________________</w:t>
      </w:r>
    </w:p>
    <w:bookmarkStart w:name="z552" w:id="566"/>
    <w:p>
      <w:pPr>
        <w:spacing w:after="0"/>
        <w:ind w:left="0"/>
        <w:jc w:val="left"/>
      </w:pPr>
      <w:r>
        <w:rPr>
          <w:rFonts w:ascii="Times New Roman"/>
          <w:b/>
          <w:i w:val="false"/>
          <w:color w:val="000000"/>
        </w:rPr>
        <w:t xml:space="preserve"> 11. Қосымшалар</w:t>
      </w:r>
    </w:p>
    <w:bookmarkEnd w:id="566"/>
    <w:p>
      <w:pPr>
        <w:spacing w:after="0"/>
        <w:ind w:left="0"/>
        <w:jc w:val="both"/>
      </w:pPr>
      <w:r>
        <w:rPr>
          <w:rFonts w:ascii="Times New Roman"/>
          <w:b w:val="false"/>
          <w:i w:val="false"/>
          <w:color w:val="000000"/>
          <w:sz w:val="28"/>
        </w:rPr>
        <w:t>
      (________ бағыты бойынша көзделген құжаттар)</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 (Т.А.Ә.)</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бағдарламасының</w:t>
            </w:r>
            <w:r>
              <w:br/>
            </w:r>
            <w:r>
              <w:rPr>
                <w:rFonts w:ascii="Times New Roman"/>
                <w:b w:val="false"/>
                <w:i w:val="false"/>
                <w:color w:val="000000"/>
                <w:sz w:val="20"/>
              </w:rPr>
              <w:t>шеңберінде жеке кәсіпкерлік</w:t>
            </w:r>
            <w:r>
              <w:br/>
            </w:r>
            <w:r>
              <w:rPr>
                <w:rFonts w:ascii="Times New Roman"/>
                <w:b w:val="false"/>
                <w:i w:val="false"/>
                <w:color w:val="000000"/>
                <w:sz w:val="20"/>
              </w:rPr>
              <w:t>субъектілерін ислам банктері</w:t>
            </w:r>
            <w:r>
              <w:br/>
            </w:r>
            <w:r>
              <w:rPr>
                <w:rFonts w:ascii="Times New Roman"/>
                <w:b w:val="false"/>
                <w:i w:val="false"/>
                <w:color w:val="000000"/>
                <w:sz w:val="20"/>
              </w:rPr>
              <w:t>қаржыландырған кезде ислам</w:t>
            </w:r>
            <w:r>
              <w:br/>
            </w:r>
            <w:r>
              <w:rPr>
                <w:rFonts w:ascii="Times New Roman"/>
                <w:b w:val="false"/>
                <w:i w:val="false"/>
                <w:color w:val="000000"/>
                <w:sz w:val="20"/>
              </w:rPr>
              <w:t>банктерінің табысын құрайтын</w:t>
            </w:r>
            <w:r>
              <w:br/>
            </w:r>
            <w:r>
              <w:rPr>
                <w:rFonts w:ascii="Times New Roman"/>
                <w:b w:val="false"/>
                <w:i w:val="false"/>
                <w:color w:val="000000"/>
                <w:sz w:val="20"/>
              </w:rPr>
              <w:t>тауарларға үстеме бағаның бір</w:t>
            </w:r>
            <w:r>
              <w:br/>
            </w:r>
            <w:r>
              <w:rPr>
                <w:rFonts w:ascii="Times New Roman"/>
                <w:b w:val="false"/>
                <w:i w:val="false"/>
                <w:color w:val="000000"/>
                <w:sz w:val="20"/>
              </w:rPr>
              <w:t>бөлігін және жалгерлік</w:t>
            </w:r>
            <w:r>
              <w:br/>
            </w:r>
            <w:r>
              <w:rPr>
                <w:rFonts w:ascii="Times New Roman"/>
                <w:b w:val="false"/>
                <w:i w:val="false"/>
                <w:color w:val="000000"/>
                <w:sz w:val="20"/>
              </w:rPr>
              <w:t>төлемнің бір бөлігін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554" w:id="567"/>
    <w:p>
      <w:pPr>
        <w:spacing w:after="0"/>
        <w:ind w:left="0"/>
        <w:jc w:val="left"/>
      </w:pPr>
      <w:r>
        <w:rPr>
          <w:rFonts w:ascii="Times New Roman"/>
          <w:b/>
          <w:i w:val="false"/>
          <w:color w:val="000000"/>
        </w:rPr>
        <w:t xml:space="preserve"> (Бағдарламаның өңірлік үйлестірушісі толтырады)</w:t>
      </w:r>
    </w:p>
    <w:bookmarkEnd w:id="567"/>
    <w:p>
      <w:pPr>
        <w:spacing w:after="0"/>
        <w:ind w:left="0"/>
        <w:jc w:val="both"/>
      </w:pPr>
      <w:r>
        <w:rPr>
          <w:rFonts w:ascii="Times New Roman"/>
          <w:b w:val="false"/>
          <w:i w:val="false"/>
          <w:color w:val="000000"/>
          <w:sz w:val="28"/>
        </w:rPr>
        <w:t>
      _____________ бойынша Өңірлік үйлестіру кеңесінің қарауына арналған</w:t>
      </w:r>
    </w:p>
    <w:p>
      <w:pPr>
        <w:spacing w:after="0"/>
        <w:ind w:left="0"/>
        <w:jc w:val="both"/>
      </w:pPr>
      <w:r>
        <w:rPr>
          <w:rFonts w:ascii="Times New Roman"/>
          <w:b w:val="false"/>
          <w:i w:val="false"/>
          <w:color w:val="000000"/>
          <w:sz w:val="28"/>
        </w:rPr>
        <w:t>
      ЖКС ЖОБАЛАРЫНЫҢ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1973"/>
        <w:gridCol w:w="3031"/>
        <w:gridCol w:w="1968"/>
        <w:gridCol w:w="1969"/>
        <w:gridCol w:w="2091"/>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ЖКС атауы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атауы (сипаты)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мекенжайы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іске асыру жері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 мен көрсетілетін қызметтердің түрлері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іске асыру кезеңі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бойынша бағыт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ЭҚЖЖ/ИИДМБ коды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ЭҚЖЖ/ИИДМБ секторының атауы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сомасы, теңге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орындарының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мемлекеттік бағдарламаларға қатысуы </w:t>
            </w:r>
          </w:p>
        </w:tc>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БӨҮ-ге өтініш берілген күн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МДИ атауы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МБ/МҚШ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Өндірілген өнімдердің жалпы көлеміндегі өнімдер экспортының көлемі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 банкінің/исламдық лизингтік компанияның атауы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жылдағы айналымдардың жалпы сомасы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жылы экспорттық шарттар бойынша жөнелтілген тауардың сомасы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Қосымшалар: </w:t>
      </w:r>
      <w:r>
        <w:rPr>
          <w:rFonts w:ascii="Times New Roman"/>
          <w:b w:val="false"/>
          <w:i/>
          <w:color w:val="000000"/>
          <w:sz w:val="28"/>
        </w:rPr>
        <w:t>(ЖКС-нің Бағдарламаның өңірлік үйлестірушісіне берген өтініші және құжаттар пакеті)</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119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Қысқартулар және анықтамалар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кәсіпкерлік субъектісі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Бағдарламаның 1-қосымшасына сай </w:t>
            </w:r>
          </w:p>
          <w:p>
            <w:pPr>
              <w:spacing w:after="20"/>
              <w:ind w:left="20"/>
              <w:jc w:val="both"/>
            </w:pPr>
            <w:r>
              <w:rPr>
                <w:rFonts w:ascii="Times New Roman"/>
                <w:b w:val="false"/>
                <w:i w:val="false"/>
                <w:color w:val="000000"/>
                <w:sz w:val="20"/>
              </w:rPr>
              <w:t xml:space="preserve">
Қазақстан Республикасы Индустрия және сауда министрлігінің Техникалық реттеу және метрология комитеті төрағасының 2007 жылғы 14 желтоқсандағы № 683-од бұйрығымен бекітілген экономикалық қызмет түрлерінің жалпы жіктеуішіне (бұдан әрі – ЭҚЖЖ) сәйкес экономиканың басым секторлары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ИИДМБ</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Бағдарламаның 2-қосымшасына сай ИИДМБ-да айқындалған өңдеу өнеркәсібінің басым салалары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МДИ</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даму институттары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МҚШ</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БӨҮ</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Бағдарламаның өңірлік үйлестірушісі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__________________ Т.А.Ә.</w:t>
      </w:r>
    </w:p>
    <w:p>
      <w:pPr>
        <w:spacing w:after="0"/>
        <w:ind w:left="0"/>
        <w:jc w:val="both"/>
      </w:pPr>
      <w:r>
        <w:rPr>
          <w:rFonts w:ascii="Times New Roman"/>
          <w:b w:val="false"/>
          <w:i w:val="false"/>
          <w:color w:val="000000"/>
          <w:sz w:val="28"/>
        </w:rPr>
        <w:t>
      қолы, мөр</w:t>
      </w:r>
    </w:p>
    <w:p>
      <w:pPr>
        <w:spacing w:after="0"/>
        <w:ind w:left="0"/>
        <w:jc w:val="both"/>
      </w:pPr>
      <w:r>
        <w:rPr>
          <w:rFonts w:ascii="Times New Roman"/>
          <w:b w:val="false"/>
          <w:i w:val="false"/>
          <w:color w:val="000000"/>
          <w:sz w:val="28"/>
        </w:rPr>
        <w:t>
      Жауапты қызметкер _______________ Т.А.Ә.</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бағдарламасының</w:t>
            </w:r>
            <w:r>
              <w:br/>
            </w:r>
            <w:r>
              <w:rPr>
                <w:rFonts w:ascii="Times New Roman"/>
                <w:b w:val="false"/>
                <w:i w:val="false"/>
                <w:color w:val="000000"/>
                <w:sz w:val="20"/>
              </w:rPr>
              <w:t>шеңберінде жеке кәсіпкерлік</w:t>
            </w:r>
            <w:r>
              <w:br/>
            </w:r>
            <w:r>
              <w:rPr>
                <w:rFonts w:ascii="Times New Roman"/>
                <w:b w:val="false"/>
                <w:i w:val="false"/>
                <w:color w:val="000000"/>
                <w:sz w:val="20"/>
              </w:rPr>
              <w:t>субъектілерін ислам банктері</w:t>
            </w:r>
            <w:r>
              <w:br/>
            </w:r>
            <w:r>
              <w:rPr>
                <w:rFonts w:ascii="Times New Roman"/>
                <w:b w:val="false"/>
                <w:i w:val="false"/>
                <w:color w:val="000000"/>
                <w:sz w:val="20"/>
              </w:rPr>
              <w:t>қаржыландырған кезде ислам</w:t>
            </w:r>
            <w:r>
              <w:br/>
            </w:r>
            <w:r>
              <w:rPr>
                <w:rFonts w:ascii="Times New Roman"/>
                <w:b w:val="false"/>
                <w:i w:val="false"/>
                <w:color w:val="000000"/>
                <w:sz w:val="20"/>
              </w:rPr>
              <w:t>банктерінің табысын құрайтын</w:t>
            </w:r>
            <w:r>
              <w:br/>
            </w:r>
            <w:r>
              <w:rPr>
                <w:rFonts w:ascii="Times New Roman"/>
                <w:b w:val="false"/>
                <w:i w:val="false"/>
                <w:color w:val="000000"/>
                <w:sz w:val="20"/>
              </w:rPr>
              <w:t>тауарларға үстеме бағаның бір</w:t>
            </w:r>
            <w:r>
              <w:br/>
            </w:r>
            <w:r>
              <w:rPr>
                <w:rFonts w:ascii="Times New Roman"/>
                <w:b w:val="false"/>
                <w:i w:val="false"/>
                <w:color w:val="000000"/>
                <w:sz w:val="20"/>
              </w:rPr>
              <w:t>бөлігін және жалгерлік</w:t>
            </w:r>
            <w:r>
              <w:br/>
            </w:r>
            <w:r>
              <w:rPr>
                <w:rFonts w:ascii="Times New Roman"/>
                <w:b w:val="false"/>
                <w:i w:val="false"/>
                <w:color w:val="000000"/>
                <w:sz w:val="20"/>
              </w:rPr>
              <w:t>төлемнің бір бөлігін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556" w:id="568"/>
    <w:p>
      <w:pPr>
        <w:spacing w:after="0"/>
        <w:ind w:left="0"/>
        <w:jc w:val="left"/>
      </w:pPr>
      <w:r>
        <w:rPr>
          <w:rFonts w:ascii="Times New Roman"/>
          <w:b/>
          <w:i w:val="false"/>
          <w:color w:val="000000"/>
        </w:rPr>
        <w:t xml:space="preserve"> ________________________ бойынша</w:t>
      </w:r>
      <w:r>
        <w:br/>
      </w:r>
      <w:r>
        <w:rPr>
          <w:rFonts w:ascii="Times New Roman"/>
          <w:b/>
          <w:i w:val="false"/>
          <w:color w:val="000000"/>
        </w:rPr>
        <w:t>Өңірлік үйлестіру кеңесі отырысының</w:t>
      </w:r>
      <w:r>
        <w:br/>
      </w:r>
      <w:r>
        <w:rPr>
          <w:rFonts w:ascii="Times New Roman"/>
          <w:b/>
          <w:i w:val="false"/>
          <w:color w:val="000000"/>
        </w:rPr>
        <w:t>№ ______ ХАТТАМАСЫ</w:t>
      </w:r>
    </w:p>
    <w:bookmarkEnd w:id="5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2"/>
        <w:gridCol w:w="2218"/>
      </w:tblGrid>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жері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күні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төрағасы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Қатысқан кеңес мүшелері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Қатыспаған кеңес мүшелері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Шақырылғандар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хатшысы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 тәртібі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2"/>
        <w:gridCol w:w="5158"/>
      </w:tblGrid>
      <w:tr>
        <w:trPr>
          <w:trHeight w:val="30" w:hRule="atLeast"/>
        </w:trPr>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Мәселелердің атаулары </w:t>
            </w:r>
          </w:p>
        </w:tc>
      </w:tr>
      <w:tr>
        <w:trPr>
          <w:trHeight w:val="30" w:hRule="atLeast"/>
        </w:trPr>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 қарады: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6"/>
        <w:gridCol w:w="7654"/>
      </w:tblGrid>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1-мәселенің атауы</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 төмендегідей шешім қабылдады:</w:t>
      </w:r>
    </w:p>
    <w:bookmarkStart w:name="z557" w:id="569"/>
    <w:p>
      <w:pPr>
        <w:spacing w:after="0"/>
        <w:ind w:left="0"/>
        <w:jc w:val="both"/>
      </w:pPr>
      <w:r>
        <w:rPr>
          <w:rFonts w:ascii="Times New Roman"/>
          <w:b w:val="false"/>
          <w:i w:val="false"/>
          <w:color w:val="000000"/>
          <w:sz w:val="28"/>
        </w:rPr>
        <w:t>
      1. Мынаған:</w:t>
      </w:r>
    </w:p>
    <w:bookmarkEnd w:id="569"/>
    <w:p>
      <w:pPr>
        <w:spacing w:after="0"/>
        <w:ind w:left="0"/>
        <w:jc w:val="both"/>
      </w:pPr>
      <w:r>
        <w:rPr>
          <w:rFonts w:ascii="Times New Roman"/>
          <w:b w:val="false"/>
          <w:i w:val="false"/>
          <w:color w:val="000000"/>
          <w:sz w:val="28"/>
        </w:rPr>
        <w:t>
      "Бизнестің жол картасы 2020" бизнесті қолдау мен дамытудың бірыңғай бағдарламасының өлшемшарттарына сәйкес келетініне;</w:t>
      </w:r>
    </w:p>
    <w:p>
      <w:pPr>
        <w:spacing w:after="0"/>
        <w:ind w:left="0"/>
        <w:jc w:val="both"/>
      </w:pPr>
      <w:r>
        <w:rPr>
          <w:rFonts w:ascii="Times New Roman"/>
          <w:b w:val="false"/>
          <w:i w:val="false"/>
          <w:color w:val="000000"/>
          <w:sz w:val="28"/>
        </w:rPr>
        <w:t>
      "Бизнестің жол картасы 2020" бизнесті қолдау мен дамытудың бірыңғай бағдарламасының басым салаларына сәйкес келетініне;</w:t>
      </w:r>
    </w:p>
    <w:p>
      <w:pPr>
        <w:spacing w:after="0"/>
        <w:ind w:left="0"/>
        <w:jc w:val="both"/>
      </w:pPr>
      <w:r>
        <w:rPr>
          <w:rFonts w:ascii="Times New Roman"/>
          <w:b w:val="false"/>
          <w:i w:val="false"/>
          <w:color w:val="000000"/>
          <w:sz w:val="28"/>
        </w:rPr>
        <w:t>
      мемлекеттік даму институттары арқылы басқа қолдау шараларының қолданылмағанына байланысты жеке кәсіпкерлік субъектілері жобаларының төменде келтірілген тізімі бойынша субсидиялау нысанында мемлекеттік қолдау нысандарын қолдану мүмкіндігі мақұлдансын: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2096"/>
        <w:gridCol w:w="2096"/>
        <w:gridCol w:w="2096"/>
        <w:gridCol w:w="3916"/>
      </w:tblGrid>
      <w:tr>
        <w:trPr>
          <w:trHeight w:val="30" w:hRule="atLeast"/>
        </w:trPr>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r>
      <w:tr>
        <w:trPr>
          <w:trHeight w:val="30" w:hRule="atLeast"/>
        </w:trPr>
        <w:tc>
          <w:tcPr>
            <w:tcW w:w="0" w:type="auto"/>
            <w:vMerge/>
            <w:tcBorders>
              <w:top w:val="nil"/>
              <w:left w:val="single" w:color="cfcfcf" w:sz="5"/>
              <w:bottom w:val="single" w:color="cfcfcf" w:sz="5"/>
              <w:right w:val="single" w:color="cfcfcf" w:sz="5"/>
            </w:tcBorders>
          </w:tcP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банкі/ исламдық лизингтік компания</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1"/>
        <w:gridCol w:w="1391"/>
        <w:gridCol w:w="1391"/>
        <w:gridCol w:w="1391"/>
        <w:gridCol w:w="2158"/>
        <w:gridCol w:w="2159"/>
        <w:gridCol w:w="24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қарызының шарты/қаржыландыру шарты</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сомасы </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валютасы </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мерзімі </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атауы (сипаты)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1"/>
        <w:gridCol w:w="4229"/>
        <w:gridCol w:w="4230"/>
      </w:tblGrid>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қаржыландыру операциялары бойынша тауардың үстеме бағасы/ислам банктерінің/исламдық лизингтік компаниялардың табысын құрайтын жалгерлік төлемнің бір бөлігі</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қаржыландыру операциялары бойынша тауардың үстеме бағасының/ислам банктерінің/исламдық лизингтік компаниялардың табысын құрайтын жалгерлік төлемнің бір бөлігінің субсидияланатын бөлігі</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қаржыландыру операциялары бойынша тауардың үстеме бағасының/ислам банктерінің/исламдық лизингтік компаниялардың табысын құрайтын жалгерлік төлемнің бір бөлігінің субсидияланбайтын бөлігі </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58" w:id="570"/>
    <w:p>
      <w:pPr>
        <w:spacing w:after="0"/>
        <w:ind w:left="0"/>
        <w:jc w:val="both"/>
      </w:pPr>
      <w:r>
        <w:rPr>
          <w:rFonts w:ascii="Times New Roman"/>
          <w:b w:val="false"/>
          <w:i w:val="false"/>
          <w:color w:val="000000"/>
          <w:sz w:val="28"/>
        </w:rPr>
        <w:t>
      2. Мақұлданған жобалардың тізімі субсидиялау шарттарын жасасу үшін "Даму" кәсіпкерлікті дамыту қоры" акционерлік қоғамына және көрсетілген ислам банктеріне/исламдық лизингтік компанияларға жіберілсін.</w:t>
      </w:r>
    </w:p>
    <w:bookmarkEnd w:id="570"/>
    <w:bookmarkStart w:name="z559" w:id="571"/>
    <w:p>
      <w:pPr>
        <w:spacing w:after="0"/>
        <w:ind w:left="0"/>
        <w:jc w:val="both"/>
      </w:pPr>
      <w:r>
        <w:rPr>
          <w:rFonts w:ascii="Times New Roman"/>
          <w:b w:val="false"/>
          <w:i w:val="false"/>
          <w:color w:val="000000"/>
          <w:sz w:val="28"/>
        </w:rPr>
        <w:t>
      3. Мынаған:</w:t>
      </w:r>
    </w:p>
    <w:bookmarkEnd w:id="571"/>
    <w:p>
      <w:pPr>
        <w:spacing w:after="0"/>
        <w:ind w:left="0"/>
        <w:jc w:val="both"/>
      </w:pPr>
      <w:r>
        <w:rPr>
          <w:rFonts w:ascii="Times New Roman"/>
          <w:b w:val="false"/>
          <w:i w:val="false"/>
          <w:color w:val="000000"/>
          <w:sz w:val="28"/>
        </w:rPr>
        <w:t>
      "Бизнестің жол картасы 2020" бизнесті қолдау мен дамытудың бірыңғай бағдарламасының өлшемшарттарына сәйкес келмейтініне;</w:t>
      </w:r>
    </w:p>
    <w:p>
      <w:pPr>
        <w:spacing w:after="0"/>
        <w:ind w:left="0"/>
        <w:jc w:val="both"/>
      </w:pPr>
      <w:r>
        <w:rPr>
          <w:rFonts w:ascii="Times New Roman"/>
          <w:b w:val="false"/>
          <w:i w:val="false"/>
          <w:color w:val="000000"/>
          <w:sz w:val="28"/>
        </w:rPr>
        <w:t>
      "Бизнестің жол картасы 2020" бизнесті қолдау мен дамытудың бірыңғай бағдарламасының басым салаларына сәйкес келмейтініне;</w:t>
      </w:r>
    </w:p>
    <w:p>
      <w:pPr>
        <w:spacing w:after="0"/>
        <w:ind w:left="0"/>
        <w:jc w:val="both"/>
      </w:pPr>
      <w:r>
        <w:rPr>
          <w:rFonts w:ascii="Times New Roman"/>
          <w:b w:val="false"/>
          <w:i w:val="false"/>
          <w:color w:val="000000"/>
          <w:sz w:val="28"/>
        </w:rPr>
        <w:t>
      мемлекеттік даму институттары арқылы басқа қолдау шараларының қолданылғанына байланысты жеке кәсіпкерлік субъектілері жобаларының төменде келтірілген тізімі бойынша субсидиялау нысанында мемлекеттік қолдау нысандарын қолдануды мақұлдаудан бас тартылсын: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1251"/>
        <w:gridCol w:w="1251"/>
        <w:gridCol w:w="1251"/>
        <w:gridCol w:w="4478"/>
        <w:gridCol w:w="2818"/>
      </w:tblGrid>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банкі/исламдық лизингтік компания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Кеңес мүшелерінің қолдары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4317"/>
        <w:gridCol w:w="2436"/>
        <w:gridCol w:w="2938"/>
        <w:gridCol w:w="803"/>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мүшесінің Т.А.Ә. және мәртебесі</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"ҚОЛДАДЫ"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БОЛДЫ"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ТҮСІНІКТЕМЕЛЕР</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төрағасы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төрағасының орынбасары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мүшесі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мүшесі</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мүшесі</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 қарады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1"/>
        <w:gridCol w:w="9689"/>
      </w:tblGrid>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2-мәселенің атауы</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60" w:id="572"/>
    <w:p>
      <w:pPr>
        <w:spacing w:after="0"/>
        <w:ind w:left="0"/>
        <w:jc w:val="both"/>
      </w:pPr>
      <w:r>
        <w:rPr>
          <w:rFonts w:ascii="Times New Roman"/>
          <w:b w:val="false"/>
          <w:i w:val="false"/>
          <w:color w:val="000000"/>
          <w:sz w:val="28"/>
        </w:rPr>
        <w:t>
      Кеңес төмендегідей шешім қабылдады:</w:t>
      </w:r>
    </w:p>
    <w:bookmarkEnd w:id="572"/>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Кеңес мүшелерінің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3993"/>
        <w:gridCol w:w="2253"/>
        <w:gridCol w:w="2718"/>
        <w:gridCol w:w="743"/>
      </w:tblGrid>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мүшесінің Т.А.Ә. және мәртебесі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"ҚОЛДАДЫ"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БОЛДЫ"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ТҮСІНІКТЕМЕЛЕР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төрағасы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төрағасының орынбасары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мүшесі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 хатшысы _________________             Т.А.Ә.</w:t>
      </w:r>
    </w:p>
    <w:p>
      <w:pPr>
        <w:spacing w:after="0"/>
        <w:ind w:left="0"/>
        <w:jc w:val="both"/>
      </w:pPr>
      <w:r>
        <w:rPr>
          <w:rFonts w:ascii="Times New Roman"/>
          <w:b w:val="false"/>
          <w:i w:val="false"/>
          <w:color w:val="000000"/>
          <w:sz w:val="28"/>
        </w:rPr>
        <w:t>
      Кеңес мүшесі қарсы дауыс берген жағдайда, "түсініктемелер" бағанында қабылданған шешімнің себебі көрсетілуге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бағдарламасының</w:t>
            </w:r>
            <w:r>
              <w:br/>
            </w:r>
            <w:r>
              <w:rPr>
                <w:rFonts w:ascii="Times New Roman"/>
                <w:b w:val="false"/>
                <w:i w:val="false"/>
                <w:color w:val="000000"/>
                <w:sz w:val="20"/>
              </w:rPr>
              <w:t>шеңберінде жеке кәсіпкерлік</w:t>
            </w:r>
            <w:r>
              <w:br/>
            </w:r>
            <w:r>
              <w:rPr>
                <w:rFonts w:ascii="Times New Roman"/>
                <w:b w:val="false"/>
                <w:i w:val="false"/>
                <w:color w:val="000000"/>
                <w:sz w:val="20"/>
              </w:rPr>
              <w:t>субъектілерін ислам банктері</w:t>
            </w:r>
            <w:r>
              <w:br/>
            </w:r>
            <w:r>
              <w:rPr>
                <w:rFonts w:ascii="Times New Roman"/>
                <w:b w:val="false"/>
                <w:i w:val="false"/>
                <w:color w:val="000000"/>
                <w:sz w:val="20"/>
              </w:rPr>
              <w:t>қаржыландырған кезде ислам</w:t>
            </w:r>
            <w:r>
              <w:br/>
            </w:r>
            <w:r>
              <w:rPr>
                <w:rFonts w:ascii="Times New Roman"/>
                <w:b w:val="false"/>
                <w:i w:val="false"/>
                <w:color w:val="000000"/>
                <w:sz w:val="20"/>
              </w:rPr>
              <w:t>банктерінің табысын құрайтын</w:t>
            </w:r>
            <w:r>
              <w:br/>
            </w:r>
            <w:r>
              <w:rPr>
                <w:rFonts w:ascii="Times New Roman"/>
                <w:b w:val="false"/>
                <w:i w:val="false"/>
                <w:color w:val="000000"/>
                <w:sz w:val="20"/>
              </w:rPr>
              <w:t>тауарларға үстеме бағаның бір</w:t>
            </w:r>
            <w:r>
              <w:br/>
            </w:r>
            <w:r>
              <w:rPr>
                <w:rFonts w:ascii="Times New Roman"/>
                <w:b w:val="false"/>
                <w:i w:val="false"/>
                <w:color w:val="000000"/>
                <w:sz w:val="20"/>
              </w:rPr>
              <w:t>бөлігін және жалгерлік төлемнің</w:t>
            </w:r>
            <w:r>
              <w:br/>
            </w:r>
            <w:r>
              <w:rPr>
                <w:rFonts w:ascii="Times New Roman"/>
                <w:b w:val="false"/>
                <w:i w:val="false"/>
                <w:color w:val="000000"/>
                <w:sz w:val="20"/>
              </w:rPr>
              <w:t>бір бөлігін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 </w:t>
      </w:r>
    </w:p>
    <w:bookmarkStart w:name="z562" w:id="573"/>
    <w:p>
      <w:pPr>
        <w:spacing w:after="0"/>
        <w:ind w:left="0"/>
        <w:jc w:val="left"/>
      </w:pPr>
      <w:r>
        <w:rPr>
          <w:rFonts w:ascii="Times New Roman"/>
          <w:b/>
          <w:i w:val="false"/>
          <w:color w:val="000000"/>
        </w:rPr>
        <w:t xml:space="preserve"> ______________ бастап ______________ дейінгі</w:t>
      </w:r>
      <w:r>
        <w:br/>
      </w:r>
      <w:r>
        <w:rPr>
          <w:rFonts w:ascii="Times New Roman"/>
          <w:b/>
          <w:i w:val="false"/>
          <w:color w:val="000000"/>
        </w:rPr>
        <w:t>субсидиялау туралы есеп</w:t>
      </w:r>
    </w:p>
    <w:bookmarkEnd w:id="573"/>
    <w:p>
      <w:pPr>
        <w:spacing w:after="0"/>
        <w:ind w:left="0"/>
        <w:jc w:val="both"/>
      </w:pPr>
      <w:r>
        <w:rPr>
          <w:rFonts w:ascii="Times New Roman"/>
          <w:b w:val="false"/>
          <w:i w:val="false"/>
          <w:color w:val="ff0000"/>
          <w:sz w:val="28"/>
        </w:rPr>
        <w:t xml:space="preserve">
      Ескерту. Субсидиялау туралы есеп жаңа редакцияда - ҚР Үкіметінің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9"/>
        <w:gridCol w:w="1375"/>
        <w:gridCol w:w="1076"/>
        <w:gridCol w:w="4292"/>
        <w:gridCol w:w="1076"/>
        <w:gridCol w:w="2172"/>
      </w:tblGrid>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банкі/ исламдық лизингтік компаниясының атауы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 өтініш беру орны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 атауы</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IBAN коды*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келісімшарты (транш) нөмірі</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1564"/>
        <w:gridCol w:w="6378"/>
        <w:gridCol w:w="1397"/>
        <w:gridCol w:w="1397"/>
      </w:tblGrid>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күні (транш)</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(транш) сомасы </w:t>
            </w:r>
          </w:p>
        </w:tc>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банкі/ исламдық лизингтік компания кірісін құрайтын, жалға алу төлемінің бөлігін/ кәсіпкерлікті қаржыландыру операциялары бойынша тауарға үстемеақы мөлшерлемесі (транш)</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нөмірі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күні</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5"/>
        <w:gridCol w:w="2509"/>
        <w:gridCol w:w="3865"/>
        <w:gridCol w:w="2511"/>
      </w:tblGrid>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 ішінде қаржылық агенттік аударған субсидиялар сомасы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w:t>
            </w:r>
          </w:p>
          <w:p>
            <w:pPr>
              <w:spacing w:after="20"/>
              <w:ind w:left="20"/>
              <w:jc w:val="both"/>
            </w:pPr>
            <w:r>
              <w:rPr>
                <w:rFonts w:ascii="Times New Roman"/>
                <w:b w:val="false"/>
                <w:i w:val="false"/>
                <w:color w:val="000000"/>
                <w:sz w:val="20"/>
              </w:rPr>
              <w:t>
ішінде алынған субсидиялар сомасы</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бойынша мерзімінен асып кеткен төлем күндерінің саны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пайдалануды нақтылау</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тұлға______________Т.А.Ә.(әкесінің аты болған жағдайда)</w:t>
      </w:r>
    </w:p>
    <w:p>
      <w:pPr>
        <w:spacing w:after="0"/>
        <w:ind w:left="0"/>
        <w:jc w:val="both"/>
      </w:pPr>
      <w:r>
        <w:rPr>
          <w:rFonts w:ascii="Times New Roman"/>
          <w:b w:val="false"/>
          <w:i w:val="false"/>
          <w:color w:val="000000"/>
          <w:sz w:val="28"/>
        </w:rPr>
        <w:t>
                  М.О.   (қолы)</w:t>
      </w:r>
    </w:p>
    <w:p>
      <w:pPr>
        <w:spacing w:after="0"/>
        <w:ind w:left="0"/>
        <w:jc w:val="both"/>
      </w:pPr>
      <w:r>
        <w:rPr>
          <w:rFonts w:ascii="Times New Roman"/>
          <w:b w:val="false"/>
          <w:i w:val="false"/>
          <w:color w:val="000000"/>
          <w:sz w:val="28"/>
        </w:rPr>
        <w:t>
      Жауапты қызметкер____________Т.А.Ә.(әкесінің аты болған жағдайда)</w:t>
      </w:r>
    </w:p>
    <w:p>
      <w:pPr>
        <w:spacing w:after="0"/>
        <w:ind w:left="0"/>
        <w:jc w:val="both"/>
      </w:pPr>
      <w:r>
        <w:rPr>
          <w:rFonts w:ascii="Times New Roman"/>
          <w:b w:val="false"/>
          <w:i w:val="false"/>
          <w:color w:val="000000"/>
          <w:sz w:val="28"/>
        </w:rPr>
        <w:t>
      (қолы)</w:t>
      </w:r>
    </w:p>
    <w:bookmarkStart w:name="z669" w:id="574"/>
    <w:p>
      <w:pPr>
        <w:spacing w:after="0"/>
        <w:ind w:left="0"/>
        <w:jc w:val="both"/>
      </w:pPr>
      <w:r>
        <w:rPr>
          <w:rFonts w:ascii="Times New Roman"/>
          <w:b w:val="false"/>
          <w:i w:val="false"/>
          <w:color w:val="000000"/>
          <w:sz w:val="28"/>
        </w:rPr>
        <w:t>
      Ескерту:</w:t>
      </w:r>
    </w:p>
    <w:bookmarkEnd w:id="574"/>
    <w:p>
      <w:pPr>
        <w:spacing w:after="0"/>
        <w:ind w:left="0"/>
        <w:jc w:val="both"/>
      </w:pPr>
      <w:r>
        <w:rPr>
          <w:rFonts w:ascii="Times New Roman"/>
          <w:b w:val="false"/>
          <w:i w:val="false"/>
          <w:color w:val="000000"/>
          <w:sz w:val="28"/>
        </w:rPr>
        <w:t>
      * - ислам банкі/исламдық лизингтік компанияның есептік жүйесі шығаратын субсидиялау келісімшартының дара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бағдарламасының</w:t>
            </w:r>
            <w:r>
              <w:br/>
            </w:r>
            <w:r>
              <w:rPr>
                <w:rFonts w:ascii="Times New Roman"/>
                <w:b w:val="false"/>
                <w:i w:val="false"/>
                <w:color w:val="000000"/>
                <w:sz w:val="20"/>
              </w:rPr>
              <w:t>шеңберінде жеке кәсіпкерлік</w:t>
            </w:r>
            <w:r>
              <w:br/>
            </w:r>
            <w:r>
              <w:rPr>
                <w:rFonts w:ascii="Times New Roman"/>
                <w:b w:val="false"/>
                <w:i w:val="false"/>
                <w:color w:val="000000"/>
                <w:sz w:val="20"/>
              </w:rPr>
              <w:t>субъектілерін ислам банктері</w:t>
            </w:r>
            <w:r>
              <w:br/>
            </w:r>
            <w:r>
              <w:rPr>
                <w:rFonts w:ascii="Times New Roman"/>
                <w:b w:val="false"/>
                <w:i w:val="false"/>
                <w:color w:val="000000"/>
                <w:sz w:val="20"/>
              </w:rPr>
              <w:t>қаржыландырған кезде ислам</w:t>
            </w:r>
            <w:r>
              <w:br/>
            </w:r>
            <w:r>
              <w:rPr>
                <w:rFonts w:ascii="Times New Roman"/>
                <w:b w:val="false"/>
                <w:i w:val="false"/>
                <w:color w:val="000000"/>
                <w:sz w:val="20"/>
              </w:rPr>
              <w:t>банктерінің табысын құрайтын</w:t>
            </w:r>
            <w:r>
              <w:br/>
            </w:r>
            <w:r>
              <w:rPr>
                <w:rFonts w:ascii="Times New Roman"/>
                <w:b w:val="false"/>
                <w:i w:val="false"/>
                <w:color w:val="000000"/>
                <w:sz w:val="20"/>
              </w:rPr>
              <w:t>тауарларға үстеме бағаның бір</w:t>
            </w:r>
            <w:r>
              <w:br/>
            </w:r>
            <w:r>
              <w:rPr>
                <w:rFonts w:ascii="Times New Roman"/>
                <w:b w:val="false"/>
                <w:i w:val="false"/>
                <w:color w:val="000000"/>
                <w:sz w:val="20"/>
              </w:rPr>
              <w:t>бөлігін және жалгерлік</w:t>
            </w:r>
            <w:r>
              <w:br/>
            </w:r>
            <w:r>
              <w:rPr>
                <w:rFonts w:ascii="Times New Roman"/>
                <w:b w:val="false"/>
                <w:i w:val="false"/>
                <w:color w:val="000000"/>
                <w:sz w:val="20"/>
              </w:rPr>
              <w:t>төлемнің бір бөлігін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564" w:id="575"/>
    <w:p>
      <w:pPr>
        <w:spacing w:after="0"/>
        <w:ind w:left="0"/>
        <w:jc w:val="left"/>
      </w:pPr>
      <w:r>
        <w:rPr>
          <w:rFonts w:ascii="Times New Roman"/>
          <w:b/>
          <w:i w:val="false"/>
          <w:color w:val="000000"/>
        </w:rPr>
        <w:t xml:space="preserve"> Бағдарламаның өңірлік үйлестірушісіне/уәкілетті органға берілетін ____________ жыл ____________ жыл аралығыдағы кезеңдегі субсидиялау туралы есеп</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5"/>
        <w:gridCol w:w="1585"/>
        <w:gridCol w:w="1240"/>
        <w:gridCol w:w="2501"/>
        <w:gridCol w:w="2501"/>
        <w:gridCol w:w="2158"/>
      </w:tblGrid>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 банкінің/исламдық лизингтік компанияның атауы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ЖКС өтініш берген жер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 атауы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w:t>
            </w:r>
          </w:p>
          <w:p>
            <w:pPr>
              <w:spacing w:after="20"/>
              <w:ind w:left="20"/>
              <w:jc w:val="both"/>
            </w:pPr>
            <w:r>
              <w:rPr>
                <w:rFonts w:ascii="Times New Roman"/>
                <w:b w:val="false"/>
                <w:i w:val="false"/>
                <w:color w:val="000000"/>
                <w:sz w:val="20"/>
              </w:rPr>
              <w:t>
дыру шартының (транштың) нөмірі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шартының (транштың) күні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w:t>
            </w:r>
          </w:p>
          <w:p>
            <w:pPr>
              <w:spacing w:after="20"/>
              <w:ind w:left="20"/>
              <w:jc w:val="both"/>
            </w:pPr>
            <w:r>
              <w:rPr>
                <w:rFonts w:ascii="Times New Roman"/>
                <w:b w:val="false"/>
                <w:i w:val="false"/>
                <w:color w:val="000000"/>
                <w:sz w:val="20"/>
              </w:rPr>
              <w:t>
дырудың (транштың) сомасы</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6"/>
        <w:gridCol w:w="964"/>
        <w:gridCol w:w="964"/>
        <w:gridCol w:w="2037"/>
        <w:gridCol w:w="1769"/>
      </w:tblGrid>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қаржыландыру операциялары бойынша тауардың үстеме бағасының/ислам банктерінің/исламдық лизингтік компанияның табысын құрайтын жалгерлік төлемнің бір бөлігінің (транштың) мөлшерлемесі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 шартының нөмірі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 шартының күні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ішінде қаржы агенттігі аударған субсидиялардың сомасы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ішінде есептен шығарылған субсидиялардың сомасы </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