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795a" w14:textId="ec67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ғарыш агенттігі көрсететін мемлекеттік көрсетілетін қызмет стандарттарын бекіту туралы" Қазақстан Республикасы Үкіметінің 2014 жылғы 25 ақпандағы № 151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ғарыш агенттігі көрсететін мемлекеттік көрсетілетін қызмет стандарттарын бекіту туралы» Қазақстан Республикасы Үкіметінің 2014 жылғы 25 ақпандағы № 151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11, 104-құжат)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