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bae6" w14:textId="00fb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"Инновациялық гранттар беру кезінде технологиялық даму саласындағы ұлттық даму институтының қызметтеріне ақы төлеу қағидаларын бекiту туралы" Қазақстан Республикасы Үкіметінің 2012 жылғы 18 маусымдағы № 802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7 тамыздағы № 604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«Инновациялық гранттар беру кезінде технологиялық даму саласындағы ұлттық даму институтының қызметтеріне ақы төлеу қағидаларын бекiту туралы» Қазақстан Республикасы Үкіметінің 2012 жылғы 18 маусымдағы № 802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57, № 785-құжат)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