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db04" w14:textId="f54d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"Стратегиялық маңызы бар жер қойнауы учаскелерінің, кен орындарының тізбесін бекіту туралы" Қазақстан Республикасы Үкіметінің 2011 жылғы 4 қазандағы № 1137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7 тамыздағы № 607 қаулысы. Күші жойылды - Қазақстан Республикасы Үкіметінің 2018 жылғы 28 маусымдағы № 389 қаулысымен.</w:t>
      </w:r>
    </w:p>
    <w:p>
      <w:pPr>
        <w:spacing w:after="0"/>
        <w:ind w:left="0"/>
        <w:jc w:val="both"/>
      </w:pPr>
      <w:r>
        <w:rPr>
          <w:rFonts w:ascii="Times New Roman"/>
          <w:b w:val="false"/>
          <w:i w:val="false"/>
          <w:color w:val="ff0000"/>
          <w:sz w:val="28"/>
        </w:rPr>
        <w:t xml:space="preserve">
      Ескерту. Күші жойылды – ҚР Үкіметінің 28.06.2018 </w:t>
      </w:r>
      <w:r>
        <w:rPr>
          <w:rFonts w:ascii="Times New Roman"/>
          <w:b w:val="false"/>
          <w:i w:val="false"/>
          <w:color w:val="ff0000"/>
          <w:sz w:val="28"/>
        </w:rPr>
        <w:t>№ 389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"Стратегиялық маңызы бар жер қойнауы учаскелерінің, кен орындарының тізбесін бекіту туралы" Қазақстан Республикасы Үкіметінің 2011 жылғы 4 қазандағы № 1137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56, 793-құжат)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"Стратегиялық маңызы бар жер қойнауы учаскелерінің, кен орындарының тізбесін, сондай-ақ оларды осындайларға жатқызу критерийлерін бекіту туралы";</w:t>
      </w:r>
    </w:p>
    <w:bookmarkEnd w:id="3"/>
    <w:bookmarkStart w:name="z5" w:id="4"/>
    <w:p>
      <w:pPr>
        <w:spacing w:after="0"/>
        <w:ind w:left="0"/>
        <w:jc w:val="both"/>
      </w:pPr>
      <w:r>
        <w:rPr>
          <w:rFonts w:ascii="Times New Roman"/>
          <w:b w:val="false"/>
          <w:i w:val="false"/>
          <w:color w:val="000000"/>
          <w:sz w:val="28"/>
        </w:rPr>
        <w:t xml:space="preserve">
      кіріспесі мен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w:t>
      </w:r>
      <w:r>
        <w:rPr>
          <w:rFonts w:ascii="Times New Roman"/>
          <w:b w:val="false"/>
          <w:i w:val="false"/>
          <w:color w:val="000000"/>
          <w:sz w:val="28"/>
        </w:rPr>
        <w:t>14-1-бабына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5"/>
    <w:bookmarkStart w:name="z7" w:id="6"/>
    <w:p>
      <w:pPr>
        <w:spacing w:after="0"/>
        <w:ind w:left="0"/>
        <w:jc w:val="both"/>
      </w:pPr>
      <w:r>
        <w:rPr>
          <w:rFonts w:ascii="Times New Roman"/>
          <w:b w:val="false"/>
          <w:i w:val="false"/>
          <w:color w:val="000000"/>
          <w:sz w:val="28"/>
        </w:rPr>
        <w:t xml:space="preserve">
      1. Қоса беріліп отырған: </w:t>
      </w:r>
    </w:p>
    <w:bookmarkEnd w:id="6"/>
    <w:bookmarkStart w:name="z8" w:id="7"/>
    <w:p>
      <w:pPr>
        <w:spacing w:after="0"/>
        <w:ind w:left="0"/>
        <w:jc w:val="both"/>
      </w:pPr>
      <w:r>
        <w:rPr>
          <w:rFonts w:ascii="Times New Roman"/>
          <w:b w:val="false"/>
          <w:i w:val="false"/>
          <w:color w:val="000000"/>
          <w:sz w:val="28"/>
        </w:rPr>
        <w:t xml:space="preserve">
      1) стратегиялық маңызы бар жер қойнауы учаскелерінің, кен орындарының </w:t>
      </w:r>
      <w:r>
        <w:rPr>
          <w:rFonts w:ascii="Times New Roman"/>
          <w:b w:val="false"/>
          <w:i w:val="false"/>
          <w:color w:val="000000"/>
          <w:sz w:val="28"/>
        </w:rPr>
        <w:t>тізбесі</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2) жер қойнауы учаскелерін, кен орындарын стратегиялық маңызы бар жер қойнауы учаскелеріне, кен орындарына жатқызу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p>
    <w:bookmarkEnd w:id="8"/>
    <w:bookmarkStart w:name="z10" w:id="9"/>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қаулыға қосымшамен толықтырылсын.</w:t>
      </w:r>
    </w:p>
    <w:bookmarkEnd w:id="9"/>
    <w:bookmarkStart w:name="z11" w:id="10"/>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7 тамыздағы</w:t>
            </w:r>
            <w:r>
              <w:br/>
            </w:r>
            <w:r>
              <w:rPr>
                <w:rFonts w:ascii="Times New Roman"/>
                <w:b w:val="false"/>
                <w:i w:val="false"/>
                <w:color w:val="000000"/>
                <w:sz w:val="20"/>
              </w:rPr>
              <w:t>№ 607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4 қазандағы</w:t>
            </w:r>
            <w:r>
              <w:br/>
            </w:r>
            <w:r>
              <w:rPr>
                <w:rFonts w:ascii="Times New Roman"/>
                <w:b w:val="false"/>
                <w:i w:val="false"/>
                <w:color w:val="000000"/>
                <w:sz w:val="20"/>
              </w:rPr>
              <w:t>№ 1137 қаулысымен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Жер қойнауы учаскелерін, кен орындарын стратегиялық маңызы бар жер қойнауы учаскелеріне, кен орындарына жатқызу критерийлері</w:t>
      </w:r>
    </w:p>
    <w:bookmarkEnd w:id="11"/>
    <w:bookmarkStart w:name="z15" w:id="12"/>
    <w:p>
      <w:pPr>
        <w:spacing w:after="0"/>
        <w:ind w:left="0"/>
        <w:jc w:val="both"/>
      </w:pPr>
      <w:r>
        <w:rPr>
          <w:rFonts w:ascii="Times New Roman"/>
          <w:b w:val="false"/>
          <w:i w:val="false"/>
          <w:color w:val="000000"/>
          <w:sz w:val="28"/>
        </w:rPr>
        <w:t>
      1. Жер қойнауы учаскелерін, кен орындарын стратегиялық маңызы бар жер қойнауы учаскелеріне, кен орындарына жатқызу үшін олар мынадай критерийлердің біріне сәйкес келуі қажет:</w:t>
      </w:r>
    </w:p>
    <w:bookmarkEnd w:id="12"/>
    <w:bookmarkStart w:name="z16" w:id="13"/>
    <w:p>
      <w:pPr>
        <w:spacing w:after="0"/>
        <w:ind w:left="0"/>
        <w:jc w:val="both"/>
      </w:pPr>
      <w:r>
        <w:rPr>
          <w:rFonts w:ascii="Times New Roman"/>
          <w:b w:val="false"/>
          <w:i w:val="false"/>
          <w:color w:val="000000"/>
          <w:sz w:val="28"/>
        </w:rPr>
        <w:t>
      1) жер қойнауын пайдалануға арналған бір немесе бірнеше келісімшарт шеңберінде бір тұлға не үлестес тұлғалар тобы игеретін кен орындары тобының жер қойнауы учаскесінде болуы, олардың пайдалы қазбаларының алынатын қорының жиынтық шамасы мыналарды құрайды: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3"/>
        <w:gridCol w:w="5477"/>
      </w:tblGrid>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қорлардың өлшем бірлігі</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мөлшері</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15</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млрд. м</w:t>
            </w:r>
            <w:r>
              <w:rPr>
                <w:rFonts w:ascii="Times New Roman"/>
                <w:b w:val="false"/>
                <w:i w:val="false"/>
                <w:color w:val="000000"/>
                <w:vertAlign w:val="superscript"/>
              </w:rPr>
              <w:t>3</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кен орындары</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100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кендері,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20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 кендері,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сирек кездесетін және асыл металдар кен орындары</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5</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2</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2</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Бокситтер,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50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мың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50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мың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100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мың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200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шикізат кен орындары</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коксталатын</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50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500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500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Бейметалл пайдалы қазбалардың кен орындары</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Фосфориттер (кені),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200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тұздары:</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сұр тұз,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600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аралас,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100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сульфаты (мирабилит, тенардит),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10</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Бариттер (кен), млн. т</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10</w:t>
            </w:r>
          </w:p>
        </w:tc>
      </w:tr>
    </w:tbl>
    <w:p>
      <w:pPr>
        <w:spacing w:after="0"/>
        <w:ind w:left="0"/>
        <w:jc w:val="left"/>
      </w:pP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2) жер қойнауы учаскесінің немесе кен орнының теңізде немесе ішкі су тоғанында орналасуы;</w:t>
      </w:r>
    </w:p>
    <w:bookmarkEnd w:id="14"/>
    <w:bookmarkStart w:name="z18" w:id="15"/>
    <w:p>
      <w:pPr>
        <w:spacing w:after="0"/>
        <w:ind w:left="0"/>
        <w:jc w:val="both"/>
      </w:pPr>
      <w:r>
        <w:rPr>
          <w:rFonts w:ascii="Times New Roman"/>
          <w:b w:val="false"/>
          <w:i w:val="false"/>
          <w:color w:val="000000"/>
          <w:sz w:val="28"/>
        </w:rPr>
        <w:t>
      3) елдің қорғаныс қабілеттілігі немесе ұлттық қауіпсіздігі мүдделері арқылы айқындалатын, игерілуі:</w:t>
      </w:r>
    </w:p>
    <w:bookmarkEnd w:id="15"/>
    <w:p>
      <w:pPr>
        <w:spacing w:after="0"/>
        <w:ind w:left="0"/>
        <w:jc w:val="both"/>
      </w:pPr>
      <w:r>
        <w:rPr>
          <w:rFonts w:ascii="Times New Roman"/>
          <w:b w:val="false"/>
          <w:i w:val="false"/>
          <w:color w:val="000000"/>
          <w:sz w:val="28"/>
        </w:rPr>
        <w:t>
      Қазақстан Республикасының экономикалық мүдделеріне қауіп төндіруге қабілетті немесе төндіретін;</w:t>
      </w:r>
    </w:p>
    <w:p>
      <w:pPr>
        <w:spacing w:after="0"/>
        <w:ind w:left="0"/>
        <w:jc w:val="both"/>
      </w:pPr>
      <w:r>
        <w:rPr>
          <w:rFonts w:ascii="Times New Roman"/>
          <w:b w:val="false"/>
          <w:i w:val="false"/>
          <w:color w:val="000000"/>
          <w:sz w:val="28"/>
        </w:rPr>
        <w:t>
      елдiң қорғаныс қабiлетi деңгейінiң төмендеуiне, мемлекеттiк шекараның қол сұғылмаушылығына қатер төндіруге әкеп соқтыратын;</w:t>
      </w:r>
    </w:p>
    <w:p>
      <w:pPr>
        <w:spacing w:after="0"/>
        <w:ind w:left="0"/>
        <w:jc w:val="both"/>
      </w:pPr>
      <w:r>
        <w:rPr>
          <w:rFonts w:ascii="Times New Roman"/>
          <w:b w:val="false"/>
          <w:i w:val="false"/>
          <w:color w:val="000000"/>
          <w:sz w:val="28"/>
        </w:rPr>
        <w:t>
      экологиялық жағдайдың, оның ішінде ауызсу сапасының күрт нашарлауына, дүлей апаттар мен табиғи және техногендiк сипаттағы өзге де төтенше жағдайларға, эпидемиялар мен эпизоотияларға әкеп соқтыратын жер қойнауы учаскелері немесе кен орындары;</w:t>
      </w:r>
    </w:p>
    <w:bookmarkStart w:name="z19" w:id="16"/>
    <w:p>
      <w:pPr>
        <w:spacing w:after="0"/>
        <w:ind w:left="0"/>
        <w:jc w:val="both"/>
      </w:pPr>
      <w:r>
        <w:rPr>
          <w:rFonts w:ascii="Times New Roman"/>
          <w:b w:val="false"/>
          <w:i w:val="false"/>
          <w:color w:val="000000"/>
          <w:sz w:val="28"/>
        </w:rPr>
        <w:t>
      4) уран кен орындары;</w:t>
      </w:r>
    </w:p>
    <w:bookmarkEnd w:id="16"/>
    <w:bookmarkStart w:name="z20" w:id="17"/>
    <w:p>
      <w:pPr>
        <w:spacing w:after="0"/>
        <w:ind w:left="0"/>
        <w:jc w:val="both"/>
      </w:pPr>
      <w:r>
        <w:rPr>
          <w:rFonts w:ascii="Times New Roman"/>
          <w:b w:val="false"/>
          <w:i w:val="false"/>
          <w:color w:val="000000"/>
          <w:sz w:val="28"/>
        </w:rPr>
        <w:t>
      5) ірі елді мекендерді ауызсумен немесе шаруашылық-тұрмыстық сумен жабдықтауға арналған жерасты суларының кен орны.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