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215a" w14:textId="a522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7 тамыздағы № 609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енгізiледі.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7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609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«Екі айдан астам еңбекке уақытша жарамсыздық мерзімі белгіленуі мүмкін ауру түрлерінің тізбесін бекіту туралы» Қазақстан Республикасы Yкiметiнiң 2007 жылғы 4 желтоқсандағы № 1171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46, 541-құжат).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«Бастапқы медициналық санитариялық көмек көрсету қағидаларын және Азаматтарды бастапқы медициналық-санитариялық көмек ұйымдарына бекіту қағидаларын бекіту туралы» Қазақстан Республикасы Үкіметінің 2011 жылғы 1 қарашадағы № 1263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60, 861-құжат).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«Денсаулық сақтау саласындағы тәуелсіз сарапшыларды тарту қағидаларын бекіту туралы» Қазақстан Республикасы Үкіметінің 2011 жылғы 7 қарашадағы № 1304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2, 20-құжат).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«Бастапқы медициналық-санитариялық көмек көрсету қағидаларын және Азаматтарды бастапқы медициналық-санитариялық көмек ұйымдарына бекіту қағидаларын бекіту туралы» Қазақстан Республикасы Үкіметінің 2011 жылғы 1 қарашадағы № 1263 қаулысына өзгерістер мен толықтырулар енгізу туралы» Қазақстан Республикасы Үкіметінің 2013 жылғы 30 сәуірдегі № 432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29, 450-құжат).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«Бастапқы медициналық-санитариялық көмек көрсету қағидаларын және Азаматтарды бастапқы медициналық-санитариялық көмек ұйымдарына бекіту қағидаларын бекіту туралы» Қазақстан Республикасы Үкіметінің 2011 жылғы 1 қарашадағы № 1263 қаулысына өзгерістер мен толықтырулар енгізу туралы» Қазақстан Республикасы Үкіметінің 2013 жылғы 31 желтоқсандағы № 1556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82, 1065-құжат).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