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07bc" w14:textId="eaf0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тамыздағы № 612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Кеңесі 1994 жылғы 27 желтоқсанда қабылдаған Қазақстан Республикасы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«Қазпошта» акционерлік қоғамына Алматы қаласы, Түрксіб ауданы, Закарпатская көшесі, 1А-үй мекенжайы бойынша орналасқан стратегиялық объектіні (ауданы 0,2409 гектар жер учаскесі үлесімен тұрғын емес үй-жайдың 1-қабатының жалпы ауданы 325,8 шаршы метр бір бөлігін) иеліктен шығару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