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c460" w14:textId="87ac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"Қазимпэкс" республикалық орталығы" акционерлік қоғамының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7 тамыздағы № 619 қаулысы. Күші жойылды - Қазақстан Республикасы Үкіметінің 2023 жылғы 28 наурыздағы № 261 қаулысымен</w:t>
      </w:r>
    </w:p>
    <w:p>
      <w:pPr>
        <w:spacing w:after="0"/>
        <w:ind w:left="0"/>
        <w:jc w:val="both"/>
      </w:pPr>
      <w:r>
        <w:rPr>
          <w:rFonts w:ascii="Times New Roman"/>
          <w:b w:val="false"/>
          <w:i w:val="false"/>
          <w:color w:val="ff0000"/>
          <w:sz w:val="28"/>
        </w:rPr>
        <w:t xml:space="preserve">
      Ескерту. Күші жойылды - ҚР Үкіметінің 28.03.2023 </w:t>
      </w:r>
      <w:r>
        <w:rPr>
          <w:rFonts w:ascii="Times New Roman"/>
          <w:b w:val="false"/>
          <w:i w:val="false"/>
          <w:color w:val="ff0000"/>
          <w:sz w:val="28"/>
        </w:rPr>
        <w:t>№ 261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Қазақстан Республикасының Заңы </w:t>
      </w:r>
      <w:r>
        <w:rPr>
          <w:rFonts w:ascii="Times New Roman"/>
          <w:b w:val="false"/>
          <w:i w:val="false"/>
          <w:color w:val="000000"/>
          <w:sz w:val="28"/>
        </w:rPr>
        <w:t xml:space="preserve"> 23-бабының</w:t>
      </w:r>
      <w:r>
        <w:rPr>
          <w:rFonts w:ascii="Times New Roman"/>
          <w:b w:val="false"/>
          <w:i w:val="false"/>
          <w:color w:val="000000"/>
          <w:sz w:val="28"/>
        </w:rPr>
        <w:t xml:space="preserve"> 3-тармағына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"Қазимпэкс" республикалық орталығы" </w:t>
      </w:r>
      <w:r>
        <w:rPr>
          <w:rFonts w:ascii="Times New Roman"/>
          <w:b w:val="false"/>
          <w:i w:val="false"/>
          <w:color w:val="000000"/>
          <w:sz w:val="28"/>
        </w:rPr>
        <w:t xml:space="preserve"> акционерлік қоғамы</w:t>
      </w:r>
      <w:r>
        <w:rPr>
          <w:rFonts w:ascii="Times New Roman"/>
          <w:b w:val="false"/>
          <w:i w:val="false"/>
          <w:color w:val="000000"/>
          <w:sz w:val="28"/>
        </w:rPr>
        <w:t xml:space="preserve"> Қазақстан Республикасының ұлттық қауіпсіздік органдарын энергиямен, сумен және жылумен жабдықтау, көлік, байланыс (арнаулы мақсаттағы телекомуникация желілерін қоспағанда), коммуникациялар, коммуналдық және тұрғын үй шаруашылығы мен тіршілікті қамтамасыз ететін басқа да жүйелері саласындағы шаруашылық қамтамасыз етуді жүзеге асыратын ұйым болып белгіленсін.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