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1fc6" w14:textId="ef01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620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«Нотариаттық қызмет мәселелері бойынша мемлекеттiк көрсетілетін қызметтер стандарттарын бекіту туралы» Қазақстан Республикасы Үкіметінің 2013 жылғы 31 желтоқсандағы № 1557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82, 1066-құжат).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«Адвокаттық қызмет мәселелері бойынша мемлекеттiк көрсетілетін қызметтердің стандарттарын бекіту туралы» Қазақстан Республикасы Үкіметінің 2013 жылғы 31 желтоқсандағы № 1558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82, 1067-құжат).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«Сот-сараптамалық қызмет мәселелері бойынша мемлекеттiк көрсетілетін қызмет стандартын бекіту туралы» Қазақстан Республикасы Үкіметінің 2013 жылғы 31 желтоқсандағы № 1584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88, № 1090-құжат).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«Бағалау қызметі мәселелері бойынша мемлекеттiк көрсетілетін қызметтердің стандарттарын бекіту туралы» Қазақстан Республикасы Үкіметінің 2013 жылғы 31 желтоқсандағы № 1585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88, 1091-құжат).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