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8a75" w14:textId="a918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тамыздағы № 626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автомобиль жолдарымен жүруге арналған автокөлік құралдарының рұқсат етілген параметрлерін бекіту туралы» Қазақстан Республикасы Үкіметінің 2002 жылғы 19 қаңтардағы № 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2-3, 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2002 жылғы 19 қаңтардағы № 62 қаулысына өзгерістер мен толықтырулар енгізу туралы» Қазақстан Республикасы Үкіметінің 2002 жылғы 24 желтоқсандағы № 1306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48, 543-құжат).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аумағы арқылы автокөлік құралдарының жүріп өтуін регламенттейтін кейбір мәселелер» туралы Қазақстан Республикасы Үкіметінің 2008 жылғы 31 желтоқсандағы № 1345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49, 558-құжат).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2002 жылғы 19 қаңтардағы № 62 қаулысына өзгерістер мен толықтырулар енгізу туралы» Қазақстан Республикасы Үкіметінің 2010 жылғы 19 наурыздағы № 226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190-құжат).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автомобиль жолдарымен жүруге арналған автокөлік құралдарының рұқсат етілген параметрлерін бекіту туралы» Қазақстан Республикасы Үкіметінің 2002 жылғы 19 қаңтардағы № 62 қаулысына өзгерістер мен толықтырулар енгізу туралы» Қазақстан Республикасы Үкіметінің 2012 жылғы 6 қарашадағы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77-78, 1143-құжат).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