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1bc4" w14:textId="fa01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12 тамыздағы № 641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 Ұлттық экономика министрлігі Мемлекеттік материалдық резервтер комитетінің «Резерв» шаруашылық жүргізу құқығындағы республикалық мемлекеттік кәсіпорнының теңгерімінен заңнамада белгіленген тәртіппен «Өрт сөндіруші»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«Өрт сөндіруші» акционерлік қоғамының акцияларын төлеуге берілетін республикалық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8583"/>
        <w:gridCol w:w="1942"/>
        <w:gridCol w:w="2163"/>
      </w:tblGrid>
      <w:tr>
        <w:trPr>
          <w:trHeight w:val="6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22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 63а, 1979 жылы шыққан, тіркеу № F504OS, қозғалтқыш № 831668, шасси № 1589337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АЦ-40, 1983 жылы шыққан, тіркеу № F823DK, қозғалтқыш № 890305, шасси № 2112258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ЗИЛ-130, 1977 жылы шыққан, тіркеу № U068AF, қозғалтқыш № 587030, шасси № 465597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ЗИЛ-431412, 1990 жылы шыққан, тіркеу № M486BF, қозғалтқыш № 607791, шасси № L3014014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АЦ-30, 1977 жылы шыққан, тіркеу № M488BF, қозғалтқыш № 452925, шасси № 1398263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 Өрт сөндіру, 1986 жылы шыққан, тіркеу № Х546АО, қозғалтқыш № 695575, шасси № 2524001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ЗИЛ-130-80 Өрт сөндіру, 1983 жылы шыққан, тіркеу № Х547АО, қозғалтқыш № 946532, шасси № 2140610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АЦ-40, 1988 жылы шыққан, тіркеу № А490ВС, қозғалтқыш № 178476, шасси № 2777113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ЗИЛ-131, 1974 жылы шыққан, тіркеу № Т081ВR, қозғалтқыш № 759958, шасси № 147574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АЦ-63а, 1976 жылы шыққан, тіркеу № L486AL, қозғалтқыш № 84854, шасси № 1216822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ЗИЛ-131, 1977 жылы шыққан, тіркеу № L738AL, қозғалтқыш № 259118, шасси № 427769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АЦ-40, 1987 жылы шыққан, тіркеу № B439AO, қозғалтқыш № 776907, шасси № 2565646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ЗИЛ-130, 1985 жылы шыққан, тіркеу № P739AP, қозғалтқыш № 331135, шасси № 2336343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ЗИЛ-431412, 1988 жылы шыққан, тіркеу № P740AP, қозғалтқыш № 173794, шасси № 2774738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