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d205" w14:textId="1d3d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тамыздағы № 651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651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«Тарихи шығындарды және геологиялық ақпарат құнын айқындау қағидасын бекіту туралы» Қазақстан Республикасы Үкіметінің 2011 жылғы 10 ақпандағы № 120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19, 231-құжат).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«Мемлекет меншігінде болатын геологиялық ақпаратты оқу, ғылыми, коммерциялық мақсаттарда пайдалану және геологиялық ақпаратты Қазақстан Республикасынан тысқары жерге әкету қағидасын бекіту туралы» Қазақстан Республикасы Үкіметінің 2011 жылғы 11 наурыздағы № 251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26, 310-құжат).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«Тарихи шығындарды және геологиялық ақпарат құнын айқындау қағидасын бекіту туралы» Қазақстан Республикасы Үкіметінің 2011 жылғы 10 ақпандағы № 120 қаулысына өзгерістер мен толықтырулар енгізу туралы» Қазақстан Республикасы Үкіметінің 2013 жылғы 24 қазандағы № 1142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62, 849-құжат).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«Мемлекет меншігінде болатын геологиялық ақпаратты оқу, ғылыми, коммерциялық мақсаттарда пайдалану және геологиялық ақпаратты Қазақстан Республикасынан тысқары жерге әкету қағидасын бекіту туралы» Қазақстан Республикасы Үкіметінің 2011 жылғы 11 наурыздағы № 251 қаулысына өзгерістер мен толықтырулар енгізу туралы» Қазақстан Республикасы Үкіметінің 2013 жылғы 31 желтоқсандағы № 1519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78, 1035-құжат).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«Тарихи шығындарды және геологиялық ақпарат құнын айқындау қағидасын бекіту туралы» Қазақстан Республикасы Үкіметінің 2011 жылғы 10 ақпандағы № 120 қаулысына өзгеріс енгізу туралы» Қазақстан Республикасы Үкіметінің 2014 жылғы 27 қаңтардағы № 30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3, 24-құжат).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