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2139" w14:textId="62e2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21 тамыздағы № 656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656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«Үйлердің, құрылыстардың, ғимараттардың энергия тиімділігі сыныбын айқындау және қайта қарау қағидаларын бекіту туралы» Қазақстан Республикасы Үкіметінің 2012 жылғы 31 тамыздағы № 1117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68, 982-құжат).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«Энергия аудитін және (немесе) энергия үнемдеу және энергия тиімділігін арттыру сараптамасын жүзеге асыратын кадрларды қайта даярлау және олардың біліктілігін арттыру, сондай-ақ энергия менеджменті жүйесін құру, енгізу және ұйымдастыру жөніндегі оқу орталықтары қызметінің қағидаларын бекіту туралы» Қазақстан Республикасы Үкіметінің 2012 жылғы 11 қыркүйектегі № 1179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70, 1016-құжат).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«Үйлердің, құрылыстардың, ғимараттардың және олардың қоршау конструкцияларының бөлігі болып табылатын элементтерінің энергия тиімділігі жөніндегі талаптарды белгілеу туралы» Қазақстан Республикасы Үкіметінің 2012 жылғы 11 қыркүйектегі № 1181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70, 1018-құжат).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«Энергия тұтынудың нормативтерін бекіту және «Энергия тұтыну нормативтерін бекіту туралы» Қазақстан Республикасы Үкіметінің 2009 жылғы 26 қаңтардағы № 50 қаулысының күші жойылды деп тану туралы» Қазақстан Республикасы Үкіметінің 2012 жылғы 24 қазандағы № 1346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75-76, 1104-құжат).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