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bd7c8" w14:textId="02bd7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21 тамыздағы № 657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21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657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«Авариялық броны бар тұтынушыларды энергиямен жабдықтау ережесі мен шарттарын бекіту туралы» Қазақстан Республикасы Үкіметінің 1998 жылғы 12 наурыздағы № 207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Үкіметінің 1998 жылғы 12 наурыздағы № 207 қаулысына өзгерістер енгізу туралы» Қазақстан Республикасы Үкіметінің 2004 жылғы 29 қазандағы № 1131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43, 539-құжат).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Үкіметінің 1998 жылғы 12 наурыздағы № 207 қаулысына өзгеріс пен толықтыру енгізу туралы» Қазақстан Республикасы Үкіметінің 2006 жылғы 13 шілдедегі № 669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26, 274-құжат).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«Озон қабатын бұзатын заттарды тұтынуды есепке алу қағидаларын бекіту туралы» Қазақстан Республикасы Үкіметінің 2008 жылғы 8 ақпандағы № 124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7, 71-құжат).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«Еркін өткізу қуаты болған жағдайда магистральдық құбырлар мен темір жол эстакадаларының қуатын пайдалану қағидасын бекіту туралы» Қазақстан Республикасы Үкіметінің 2010 жылғы 8 қарашадағы № 1173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59, 583-құжат).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«Теңізді тазарту жөніндегі жұмыстарды жүргізуге қажетті материалдар мен заттарға қойылатын нормативтерді және талаптарды бекіту туралы» Қазақстан Республикасы Үкіметінің 2010 жылғы 31 желтоқсандағы № 1524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12, 154-құжат).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«Авариялық броны бар тұтынушыларды энергиямен жабдықтау ережесі мен шарттарын бекіту туралы» Қазақстан Республикасы Үкіметінің 1998 жылғы 12 наурыздағы № 207 қаулысына өзгерістер мен толықтыру енгізу туралы» Қазақстан Республикасы Үкіметінің 2011 жылғы 9 маусымдағы № 649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41, 535-құжат).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«Парниктік газдарды атмосфераға шығаруды және озон қабатын бұзатын заттарды тұтыну көздерін мемлекеттік есепке алу ережесін бекіту туралы» Қазақстан Республикасы Үкіметінің 2008 жылғы 8 ақпандағы № 124 қаулысына өзгерістер енгізу туралы» Қазақстан Республикасы Үкіметінің 2012 жылғы 31 мамырдағы № 714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54, № 730-құжат).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«Парниктік газдар шығарындылары мен сіңірулерін мемлекеттік түгендеудің толықтығын, айқындығын және дәйектілігін бақылау қағидаларын бекіту туралы» Қазақстан Республикасы Үкіметінің 2012 жылғы 18 маусымдағы № 798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57, 781-құжат).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«Верификацияны, валидацияны (детерминацияны) және парниктік газдарды түгендеу туралы есепті растауды жүзеге асыратын тәуелсіз ұйымдарды аккредиттеу қағидаларын бекіту туралы» Қазақстан Республикасы Үкіметінің 2012 жылғы 30 маусымдағы № 895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61, 845-құжат).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«Магистральдық мұнай құбырлары бойынша мұнай тасымалдаудың кестесін қалыптастыру қағидаларын бекіту туралы» Қазақстан Республикасы Үкіметінің 2012 жылғы 8 қазандағы № 1274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72-73, 1066-құжат).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«Энергетикалық кәсіпорындар үшін өрт қауіпсіздігі қағидаларын бекіту туралы» Қазақстан Республикасы Үкіметінің 2012 жылғы 16 қазандағы № 1319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75-76, 1093-құжат).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«Электр станциялары мен желілерін техникалық пайдалану қағидаларын бекіту туралы» Қазақстан Республикасы Үкіметінің 2012 жылғы 24 қазандағы № 1352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75-76, 1108-құжат).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«Тұтынушылардың электр қондырғыларын пайдалану кезіндегі  қауіпсіздік техникасы қағидаларын бекіту туралы» Қазақстан Республикасы Үкіметінің 2012 жылғы 24 қазандағы № 1353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75-76, 1109-құжат).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«Тұтынушылардың электр қондырғыларын техникалық пайдалану қағидаларын бекіту туралы» Қазақстан Республикасы Үкіметінің 2012 жылғы 24 қазандағы № 1354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75-76, 1110-құжат).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«Электр қондырғыларын орнату қағидаларын бекіту туралы» Қазақстан Республикасы Үкіметінің 2012 жылғы 24 қазандағы № 1355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75-76, 1111-құжат).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«Электр станцияларының және жылу желілерінің жылу-механикалық жабдықтарын пайдалану кезіндегі қауіпсіздік техникасы қағидаларын бекіту туралы» Қазақстан Республикасы Үкіметінің 2012 жылғы 24 қазандағы № 1356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75-76, 1112-құжат).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«Электр қондырғыларын пайдалану кезіндегі қауіпсіздік техникасы қағидаларын бекіту туралы» Қазақстан Республикасы Үкіметінің 2012 жылғы 29 қарашадағы № 1509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1, 18-құжат).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«Теңізді тазарту жөніндегі жұмыстарды жүргізуге қажетті  материалдар мен заттарға қойылатын нормативтерді және талаптарды бекіту туралы» Қазақстан Республикасы Үкіметінің 2010 жылғы 31 желтоқсандағы № 1524 қаулысына өзгерістер енгізу туралы» Қазақстан Республикасы Үкіметінің 2013 жылғы 30 қаңтардағы № 62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13, 235-құжат).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«Электрмен жабдықтаудың үлгілік шартын бекіту туралы» Қазақстан Республикасы Үкіметінің 2013 жылғы 18 наурыздағы № 255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21, 349-құжат).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«Электр желілік қағидаларды бекіту туралы» Қазақстан Республикасы Үкіметінің 2013 жылғы 19 маусымдағы № 625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38, 561-құжат).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«Озон қабатын бұзатын заттарды тұтынуды мемлекеттік есепке алу қағидаларын бекіту туралы» Қазақстан Республикасы Үкіметінің 2008 жылғы 8 ақпандағы № 124 қаулысына өзгерістер енгізу туралы» Қазақстан Республикасы Үкіметінің 2013 жылғы 22 қазандағы № 1127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61, 841-құжат).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«Қазақстан Республикасы Мұнай және газ министрлігі көрсететін мемлекеттік көрсетілетін қызметтер стандарттарын бекіту туралы» Қазақстан Республикасы Үкіметінің 2014 жылғы 4 ақпандағы № 50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(Қазақстан Республикасының ПҮАЖ-ы, 2014 ж., № 4, 36-құжат).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